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546" w:rsidRPr="003633C4" w:rsidRDefault="000C2546" w:rsidP="007D5494">
      <w:pPr>
        <w:spacing w:after="0"/>
        <w:ind w:firstLine="851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</w:p>
    <w:p w:rsidR="003633C4" w:rsidRPr="003633C4" w:rsidRDefault="003633C4" w:rsidP="003633C4">
      <w:pPr>
        <w:spacing w:after="0"/>
        <w:ind w:firstLine="851"/>
        <w:jc w:val="center"/>
        <w:rPr>
          <w:rFonts w:ascii="Times New Roman" w:hAnsi="Times New Roman" w:cs="Times New Roman"/>
          <w:b/>
          <w:bCs/>
          <w:caps/>
          <w:color w:val="C00000"/>
          <w:sz w:val="28"/>
          <w:szCs w:val="28"/>
        </w:rPr>
      </w:pPr>
    </w:p>
    <w:p w:rsidR="003633C4" w:rsidRPr="003633C4" w:rsidRDefault="003633C4" w:rsidP="003633C4">
      <w:pPr>
        <w:spacing w:after="0"/>
        <w:ind w:firstLine="851"/>
        <w:jc w:val="center"/>
        <w:rPr>
          <w:rFonts w:ascii="Times New Roman" w:hAnsi="Times New Roman" w:cs="Times New Roman"/>
          <w:b/>
          <w:bCs/>
          <w:caps/>
          <w:color w:val="C00000"/>
          <w:sz w:val="20"/>
          <w:szCs w:val="20"/>
        </w:rPr>
      </w:pPr>
      <w:r w:rsidRPr="003633C4">
        <w:rPr>
          <w:rFonts w:ascii="Times New Roman" w:hAnsi="Times New Roman" w:cs="Times New Roman"/>
          <w:b/>
          <w:bCs/>
          <w:caps/>
          <w:color w:val="C00000"/>
          <w:sz w:val="20"/>
          <w:szCs w:val="20"/>
        </w:rPr>
        <w:t>ВНЕСЕНИЕ ИЗМЕНЕНИЙ В правила землепользования и застройки</w:t>
      </w:r>
    </w:p>
    <w:p w:rsidR="003633C4" w:rsidRPr="003633C4" w:rsidRDefault="003633C4" w:rsidP="003633C4">
      <w:pPr>
        <w:spacing w:after="0"/>
        <w:jc w:val="center"/>
        <w:rPr>
          <w:rFonts w:ascii="Times New Roman" w:hAnsi="Times New Roman" w:cs="Times New Roman"/>
          <w:b/>
          <w:bCs/>
          <w:caps/>
          <w:color w:val="C00000"/>
          <w:sz w:val="20"/>
          <w:szCs w:val="20"/>
        </w:rPr>
      </w:pPr>
      <w:r w:rsidRPr="003633C4">
        <w:rPr>
          <w:rFonts w:ascii="Times New Roman" w:hAnsi="Times New Roman" w:cs="Times New Roman"/>
          <w:b/>
          <w:bCs/>
          <w:caps/>
          <w:color w:val="C00000"/>
          <w:sz w:val="20"/>
          <w:szCs w:val="20"/>
        </w:rPr>
        <w:t>муниципального образования  БУРУНЧИНСКИЙ СЕЛЬСОВЕТ САРАКТАШСКОГО района</w:t>
      </w:r>
    </w:p>
    <w:p w:rsidR="00C74D97" w:rsidRPr="003633C4" w:rsidRDefault="00C74D97" w:rsidP="007D5494">
      <w:pPr>
        <w:spacing w:after="0"/>
        <w:ind w:firstLine="851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C2546" w:rsidRPr="003633C4" w:rsidRDefault="000C2546" w:rsidP="000C2546">
      <w:pPr>
        <w:spacing w:after="0"/>
        <w:ind w:firstLine="85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C2546" w:rsidRPr="003633C4" w:rsidRDefault="000C2546" w:rsidP="000C2546">
      <w:pPr>
        <w:spacing w:after="0"/>
        <w:ind w:firstLine="85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C2546" w:rsidRPr="003633C4" w:rsidRDefault="000C2546" w:rsidP="000C2546">
      <w:pPr>
        <w:spacing w:after="0"/>
        <w:ind w:firstLine="85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C2546" w:rsidRPr="003633C4" w:rsidRDefault="000C2546" w:rsidP="000C2546">
      <w:pPr>
        <w:spacing w:after="0"/>
        <w:ind w:firstLine="85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C2546" w:rsidRPr="003633C4" w:rsidRDefault="000C2546" w:rsidP="000C2546">
      <w:pPr>
        <w:spacing w:after="0"/>
        <w:ind w:firstLine="851"/>
        <w:jc w:val="center"/>
        <w:rPr>
          <w:rFonts w:ascii="Times New Roman" w:hAnsi="Times New Roman" w:cs="Times New Roman"/>
          <w:b/>
          <w:bCs/>
          <w:caps/>
          <w:color w:val="C00000"/>
          <w:sz w:val="28"/>
          <w:szCs w:val="28"/>
        </w:rPr>
      </w:pPr>
    </w:p>
    <w:p w:rsidR="007D5494" w:rsidRPr="003633C4" w:rsidRDefault="007D5494" w:rsidP="000C2546">
      <w:pPr>
        <w:spacing w:after="0"/>
        <w:ind w:firstLine="851"/>
        <w:jc w:val="center"/>
        <w:rPr>
          <w:rFonts w:ascii="Times New Roman" w:hAnsi="Times New Roman" w:cs="Times New Roman"/>
          <w:b/>
          <w:bCs/>
          <w:caps/>
          <w:color w:val="C00000"/>
          <w:sz w:val="28"/>
          <w:szCs w:val="28"/>
        </w:rPr>
      </w:pPr>
    </w:p>
    <w:p w:rsidR="000C2546" w:rsidRPr="003633C4" w:rsidRDefault="000C2546" w:rsidP="007D5494">
      <w:pPr>
        <w:spacing w:after="0"/>
        <w:ind w:firstLine="851"/>
        <w:jc w:val="center"/>
        <w:rPr>
          <w:rFonts w:ascii="Times New Roman" w:hAnsi="Times New Roman" w:cs="Times New Roman"/>
          <w:b/>
          <w:bCs/>
          <w:caps/>
          <w:color w:val="C00000"/>
          <w:sz w:val="28"/>
          <w:szCs w:val="28"/>
        </w:rPr>
      </w:pPr>
      <w:r w:rsidRPr="003633C4">
        <w:rPr>
          <w:rFonts w:ascii="Times New Roman" w:hAnsi="Times New Roman" w:cs="Times New Roman"/>
          <w:b/>
          <w:bCs/>
          <w:caps/>
          <w:color w:val="C00000"/>
          <w:sz w:val="28"/>
          <w:szCs w:val="28"/>
        </w:rPr>
        <w:t>правила землепользования и застройки</w:t>
      </w:r>
    </w:p>
    <w:p w:rsidR="000C2546" w:rsidRPr="003633C4" w:rsidRDefault="000C2546" w:rsidP="007D5494">
      <w:pPr>
        <w:spacing w:after="0"/>
        <w:jc w:val="center"/>
        <w:rPr>
          <w:rFonts w:ascii="Times New Roman" w:hAnsi="Times New Roman" w:cs="Times New Roman"/>
          <w:b/>
          <w:bCs/>
          <w:caps/>
          <w:color w:val="C00000"/>
          <w:sz w:val="28"/>
          <w:szCs w:val="28"/>
        </w:rPr>
      </w:pPr>
      <w:r w:rsidRPr="003633C4">
        <w:rPr>
          <w:rFonts w:ascii="Times New Roman" w:hAnsi="Times New Roman" w:cs="Times New Roman"/>
          <w:b/>
          <w:bCs/>
          <w:caps/>
          <w:color w:val="C00000"/>
          <w:sz w:val="28"/>
          <w:szCs w:val="28"/>
        </w:rPr>
        <w:t xml:space="preserve">муниципального образования  </w:t>
      </w:r>
      <w:r w:rsidR="00EF60B6" w:rsidRPr="003633C4">
        <w:rPr>
          <w:rFonts w:ascii="Times New Roman" w:hAnsi="Times New Roman" w:cs="Times New Roman"/>
          <w:b/>
          <w:bCs/>
          <w:caps/>
          <w:color w:val="C00000"/>
          <w:sz w:val="28"/>
          <w:szCs w:val="28"/>
        </w:rPr>
        <w:t>БУРУНЧИНСКИЙ</w:t>
      </w:r>
      <w:r w:rsidR="007D5494" w:rsidRPr="003633C4">
        <w:rPr>
          <w:rFonts w:ascii="Times New Roman" w:hAnsi="Times New Roman" w:cs="Times New Roman"/>
          <w:b/>
          <w:bCs/>
          <w:caps/>
          <w:color w:val="C00000"/>
          <w:sz w:val="28"/>
          <w:szCs w:val="28"/>
        </w:rPr>
        <w:t xml:space="preserve"> СЕЛЬСОВЕТ</w:t>
      </w:r>
      <w:r w:rsidR="00150BA1" w:rsidRPr="003633C4">
        <w:rPr>
          <w:rFonts w:ascii="Times New Roman" w:hAnsi="Times New Roman" w:cs="Times New Roman"/>
          <w:b/>
          <w:bCs/>
          <w:caps/>
          <w:color w:val="C00000"/>
          <w:sz w:val="28"/>
          <w:szCs w:val="28"/>
        </w:rPr>
        <w:t xml:space="preserve"> </w:t>
      </w:r>
      <w:r w:rsidR="00D4767B" w:rsidRPr="003633C4">
        <w:rPr>
          <w:rFonts w:ascii="Times New Roman" w:hAnsi="Times New Roman" w:cs="Times New Roman"/>
          <w:b/>
          <w:bCs/>
          <w:caps/>
          <w:color w:val="C00000"/>
          <w:sz w:val="28"/>
          <w:szCs w:val="28"/>
        </w:rPr>
        <w:t>САРАКТАШСКОГО</w:t>
      </w:r>
      <w:r w:rsidR="00150BA1" w:rsidRPr="003633C4">
        <w:rPr>
          <w:rFonts w:ascii="Times New Roman" w:hAnsi="Times New Roman" w:cs="Times New Roman"/>
          <w:b/>
          <w:bCs/>
          <w:caps/>
          <w:color w:val="C00000"/>
          <w:sz w:val="28"/>
          <w:szCs w:val="28"/>
        </w:rPr>
        <w:t xml:space="preserve"> района</w:t>
      </w:r>
    </w:p>
    <w:p w:rsidR="000C2546" w:rsidRPr="003633C4" w:rsidRDefault="000C2546" w:rsidP="000C2546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7D5494" w:rsidRPr="003633C4" w:rsidRDefault="007D5494" w:rsidP="000C2546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824DC0" w:rsidRPr="003633C4" w:rsidRDefault="000C2546" w:rsidP="000C2546">
      <w:pPr>
        <w:shd w:val="clear" w:color="auto" w:fill="FFFFFF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3633C4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ЧАСТЬ </w:t>
      </w:r>
      <w:r w:rsidRPr="003633C4">
        <w:rPr>
          <w:rFonts w:ascii="Times New Roman" w:hAnsi="Times New Roman" w:cs="Times New Roman"/>
          <w:b/>
          <w:bCs/>
          <w:color w:val="C00000"/>
          <w:sz w:val="24"/>
          <w:szCs w:val="24"/>
          <w:lang w:val="en-US"/>
        </w:rPr>
        <w:t>II</w:t>
      </w:r>
    </w:p>
    <w:p w:rsidR="00824DC0" w:rsidRPr="003633C4" w:rsidRDefault="000C2546" w:rsidP="00824DC0">
      <w:pPr>
        <w:shd w:val="clear" w:color="auto" w:fill="FFFFFF"/>
        <w:spacing w:after="120" w:line="240" w:lineRule="auto"/>
        <w:ind w:firstLine="851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3633C4">
        <w:rPr>
          <w:rFonts w:ascii="Times New Roman" w:hAnsi="Times New Roman" w:cs="Times New Roman"/>
          <w:b/>
          <w:bCs/>
          <w:color w:val="C00000"/>
          <w:sz w:val="24"/>
          <w:szCs w:val="24"/>
        </w:rPr>
        <w:t>КАРТ</w:t>
      </w:r>
      <w:r w:rsidR="007D5494" w:rsidRPr="003633C4">
        <w:rPr>
          <w:rFonts w:ascii="Times New Roman" w:hAnsi="Times New Roman" w:cs="Times New Roman"/>
          <w:b/>
          <w:bCs/>
          <w:color w:val="C00000"/>
          <w:sz w:val="24"/>
          <w:szCs w:val="24"/>
        </w:rPr>
        <w:t>А</w:t>
      </w:r>
      <w:r w:rsidR="009407FF" w:rsidRPr="003633C4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ГРАДОСТРОИТЕЛЬНОГО ЗОНИРОВАНИЯ</w:t>
      </w:r>
      <w:r w:rsidRPr="003633C4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</w:p>
    <w:p w:rsidR="000C2546" w:rsidRPr="003633C4" w:rsidRDefault="000C2546" w:rsidP="007D5494">
      <w:pPr>
        <w:shd w:val="clear" w:color="auto" w:fill="FFFFFF"/>
        <w:spacing w:after="120" w:line="240" w:lineRule="auto"/>
        <w:ind w:firstLine="851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3633C4">
        <w:rPr>
          <w:rFonts w:ascii="Times New Roman" w:hAnsi="Times New Roman" w:cs="Times New Roman"/>
          <w:b/>
          <w:bCs/>
          <w:color w:val="C00000"/>
          <w:sz w:val="24"/>
          <w:szCs w:val="24"/>
        </w:rPr>
        <w:t>КАРТ</w:t>
      </w:r>
      <w:r w:rsidR="007D5494" w:rsidRPr="003633C4">
        <w:rPr>
          <w:rFonts w:ascii="Times New Roman" w:hAnsi="Times New Roman" w:cs="Times New Roman"/>
          <w:b/>
          <w:bCs/>
          <w:color w:val="C00000"/>
          <w:sz w:val="24"/>
          <w:szCs w:val="24"/>
        </w:rPr>
        <w:t>А</w:t>
      </w:r>
      <w:r w:rsidRPr="003633C4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ЗОН С ОСОБЫМИ УСЛ</w:t>
      </w:r>
      <w:r w:rsidR="009407FF" w:rsidRPr="003633C4">
        <w:rPr>
          <w:rFonts w:ascii="Times New Roman" w:hAnsi="Times New Roman" w:cs="Times New Roman"/>
          <w:b/>
          <w:bCs/>
          <w:color w:val="C00000"/>
          <w:sz w:val="24"/>
          <w:szCs w:val="24"/>
        </w:rPr>
        <w:t>ОВИЯМИ ИСПОЛЬЗОВАНИЯ ТЕРРИТОРИЙ</w:t>
      </w:r>
    </w:p>
    <w:p w:rsidR="007D5494" w:rsidRPr="003633C4" w:rsidRDefault="007D5494" w:rsidP="007D5494">
      <w:pPr>
        <w:shd w:val="clear" w:color="auto" w:fill="FFFFFF"/>
        <w:spacing w:after="120" w:line="240" w:lineRule="auto"/>
        <w:ind w:firstLine="851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824DC0" w:rsidRPr="003633C4" w:rsidRDefault="000C2546" w:rsidP="000C2546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3633C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ЧАСТЬ </w:t>
      </w:r>
      <w:r w:rsidRPr="003633C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/>
        </w:rPr>
        <w:t>III</w:t>
      </w:r>
    </w:p>
    <w:p w:rsidR="000C2546" w:rsidRPr="003633C4" w:rsidRDefault="000C2546" w:rsidP="000C2546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3633C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ГРАДОСТРОИТЕЛЬНЫЕ РЕГЛАМЕНТЫ</w:t>
      </w:r>
    </w:p>
    <w:p w:rsidR="000C2546" w:rsidRPr="003633C4" w:rsidRDefault="000C2546" w:rsidP="000C5D69">
      <w:pPr>
        <w:shd w:val="clear" w:color="auto" w:fill="FFFFFF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2546" w:rsidRPr="003633C4" w:rsidRDefault="000C2546" w:rsidP="000C5D69">
      <w:pPr>
        <w:shd w:val="clear" w:color="auto" w:fill="FFFFFF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2546" w:rsidRPr="003633C4" w:rsidRDefault="000C2546" w:rsidP="000C5D69">
      <w:pPr>
        <w:shd w:val="clear" w:color="auto" w:fill="FFFFFF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5494" w:rsidRPr="003633C4" w:rsidRDefault="007D5494" w:rsidP="003633C4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4DC0" w:rsidRPr="003633C4" w:rsidRDefault="00824DC0" w:rsidP="003B4DBE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0C2A" w:rsidRPr="003633C4" w:rsidRDefault="00900C2A" w:rsidP="00900C2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33C4">
        <w:rPr>
          <w:rFonts w:ascii="Times New Roman" w:eastAsia="Times New Roman" w:hAnsi="Times New Roman" w:cs="Times New Roman"/>
          <w:b/>
          <w:sz w:val="20"/>
          <w:szCs w:val="20"/>
        </w:rPr>
        <w:t xml:space="preserve">Заказчик: </w:t>
      </w:r>
      <w:r w:rsidRPr="003633C4">
        <w:rPr>
          <w:rFonts w:ascii="Times New Roman" w:eastAsia="Times New Roman" w:hAnsi="Times New Roman" w:cs="Times New Roman"/>
          <w:sz w:val="20"/>
          <w:szCs w:val="20"/>
        </w:rPr>
        <w:t>Администрация Муниципального образования Бурунчинский сельсовет Саракташского района Оренбургской области</w:t>
      </w:r>
    </w:p>
    <w:p w:rsidR="00900C2A" w:rsidRPr="003633C4" w:rsidRDefault="00900C2A" w:rsidP="00900C2A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33C4">
        <w:rPr>
          <w:rFonts w:ascii="Times New Roman" w:eastAsia="Times New Roman" w:hAnsi="Times New Roman" w:cs="Times New Roman"/>
          <w:b/>
          <w:sz w:val="20"/>
          <w:szCs w:val="20"/>
        </w:rPr>
        <w:t xml:space="preserve">    Исполнитель: </w:t>
      </w:r>
      <w:r w:rsidRPr="003633C4">
        <w:rPr>
          <w:rFonts w:ascii="Times New Roman" w:eastAsia="Times New Roman" w:hAnsi="Times New Roman" w:cs="Times New Roman"/>
          <w:sz w:val="20"/>
          <w:szCs w:val="20"/>
        </w:rPr>
        <w:t>ООО «Региональная Градостроительная Компания»</w:t>
      </w:r>
    </w:p>
    <w:p w:rsidR="00900C2A" w:rsidRPr="003633C4" w:rsidRDefault="00900C2A" w:rsidP="00900C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33C4">
        <w:rPr>
          <w:rFonts w:ascii="Times New Roman" w:eastAsia="Times New Roman" w:hAnsi="Times New Roman" w:cs="Times New Roman"/>
          <w:b/>
          <w:sz w:val="20"/>
          <w:szCs w:val="20"/>
        </w:rPr>
        <w:t>Шифр</w:t>
      </w:r>
      <w:r w:rsidRPr="003633C4">
        <w:rPr>
          <w:rFonts w:ascii="Times New Roman" w:eastAsia="Times New Roman" w:hAnsi="Times New Roman" w:cs="Times New Roman"/>
          <w:sz w:val="20"/>
          <w:szCs w:val="20"/>
        </w:rPr>
        <w:t>: РГК-</w:t>
      </w:r>
      <w:r w:rsidR="00ED7F4C" w:rsidRPr="003633C4">
        <w:rPr>
          <w:rFonts w:ascii="Times New Roman" w:eastAsia="Times New Roman" w:hAnsi="Times New Roman" w:cs="Times New Roman"/>
          <w:sz w:val="20"/>
          <w:szCs w:val="20"/>
        </w:rPr>
        <w:t>35</w:t>
      </w:r>
      <w:r w:rsidRPr="003633C4">
        <w:rPr>
          <w:rFonts w:ascii="Times New Roman" w:eastAsia="Times New Roman" w:hAnsi="Times New Roman" w:cs="Times New Roman"/>
          <w:sz w:val="20"/>
          <w:szCs w:val="20"/>
        </w:rPr>
        <w:t>-ПЗиЗ-2018</w:t>
      </w:r>
    </w:p>
    <w:p w:rsidR="00824DC0" w:rsidRPr="003633C4" w:rsidRDefault="00824DC0" w:rsidP="003B4DBE">
      <w:pPr>
        <w:autoSpaceDE w:val="0"/>
        <w:autoSpaceDN w:val="0"/>
        <w:adjustRightInd w:val="0"/>
        <w:rPr>
          <w:rFonts w:ascii="TimesNewRomanOOEnc" w:hAnsi="TimesNewRomanOOEnc" w:cs="TimesNewRomanOOEnc"/>
        </w:rPr>
      </w:pPr>
    </w:p>
    <w:p w:rsidR="00824DC0" w:rsidRPr="003633C4" w:rsidRDefault="00824DC0" w:rsidP="00824D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</w:rPr>
      </w:pPr>
    </w:p>
    <w:p w:rsidR="00824DC0" w:rsidRPr="003633C4" w:rsidRDefault="00824DC0" w:rsidP="003633C4">
      <w:pPr>
        <w:autoSpaceDE w:val="0"/>
        <w:autoSpaceDN w:val="0"/>
        <w:adjustRightInd w:val="0"/>
        <w:spacing w:after="0" w:line="240" w:lineRule="auto"/>
        <w:rPr>
          <w:rFonts w:ascii="TimesNewRomanOOEnc" w:hAnsi="TimesNewRomanOOEnc" w:cs="TimesNewRomanOOEnc"/>
        </w:rPr>
      </w:pPr>
    </w:p>
    <w:p w:rsidR="003B4DBE" w:rsidRPr="003633C4" w:rsidRDefault="003B4DBE" w:rsidP="003B4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DC0" w:rsidRPr="003633C4" w:rsidRDefault="00824DC0" w:rsidP="003B4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3C4">
        <w:rPr>
          <w:rFonts w:ascii="Times New Roman" w:hAnsi="Times New Roman" w:cs="Times New Roman"/>
          <w:sz w:val="28"/>
          <w:szCs w:val="28"/>
        </w:rPr>
        <w:t>ООО</w:t>
      </w:r>
      <w:r w:rsidR="003B4DBE" w:rsidRPr="003633C4">
        <w:rPr>
          <w:rFonts w:ascii="Times New Roman" w:hAnsi="Times New Roman" w:cs="Times New Roman"/>
          <w:sz w:val="28"/>
          <w:szCs w:val="28"/>
        </w:rPr>
        <w:t xml:space="preserve"> </w:t>
      </w:r>
      <w:r w:rsidRPr="003633C4">
        <w:rPr>
          <w:rFonts w:ascii="Times New Roman" w:hAnsi="Times New Roman" w:cs="Times New Roman"/>
          <w:sz w:val="28"/>
          <w:szCs w:val="28"/>
        </w:rPr>
        <w:t>«</w:t>
      </w:r>
      <w:r w:rsidR="00900C2A" w:rsidRPr="003633C4">
        <w:rPr>
          <w:rFonts w:ascii="Times New Roman" w:hAnsi="Times New Roman" w:cs="Times New Roman"/>
          <w:sz w:val="28"/>
          <w:szCs w:val="28"/>
        </w:rPr>
        <w:t>РГК</w:t>
      </w:r>
      <w:r w:rsidRPr="003633C4">
        <w:rPr>
          <w:rFonts w:ascii="Times New Roman" w:hAnsi="Times New Roman" w:cs="Times New Roman"/>
          <w:sz w:val="28"/>
          <w:szCs w:val="28"/>
        </w:rPr>
        <w:t>»</w:t>
      </w:r>
    </w:p>
    <w:p w:rsidR="003B4DBE" w:rsidRPr="003633C4" w:rsidRDefault="00824DC0" w:rsidP="003B4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3C4">
        <w:rPr>
          <w:rFonts w:ascii="Times New Roman" w:hAnsi="Times New Roman" w:cs="Times New Roman"/>
          <w:sz w:val="28"/>
          <w:szCs w:val="28"/>
        </w:rPr>
        <w:t>Ор</w:t>
      </w:r>
      <w:r w:rsidR="00900C2A" w:rsidRPr="003633C4">
        <w:rPr>
          <w:rFonts w:ascii="Times New Roman" w:hAnsi="Times New Roman" w:cs="Times New Roman"/>
          <w:sz w:val="28"/>
          <w:szCs w:val="28"/>
        </w:rPr>
        <w:t>енбург</w:t>
      </w:r>
      <w:r w:rsidRPr="003633C4">
        <w:rPr>
          <w:rFonts w:ascii="Times New Roman" w:hAnsi="Times New Roman" w:cs="Times New Roman"/>
          <w:sz w:val="28"/>
          <w:szCs w:val="28"/>
        </w:rPr>
        <w:t xml:space="preserve"> ● 201</w:t>
      </w:r>
      <w:r w:rsidR="00900C2A" w:rsidRPr="003633C4">
        <w:rPr>
          <w:rFonts w:ascii="Times New Roman" w:hAnsi="Times New Roman" w:cs="Times New Roman"/>
          <w:sz w:val="28"/>
          <w:szCs w:val="28"/>
        </w:rPr>
        <w:t>8</w:t>
      </w:r>
    </w:p>
    <w:p w:rsidR="009407FF" w:rsidRPr="003633C4" w:rsidRDefault="009407FF">
      <w:pPr>
        <w:rPr>
          <w:rFonts w:ascii="Times New Roman" w:hAnsi="Times New Roman" w:cs="Times New Roman"/>
          <w:sz w:val="28"/>
          <w:szCs w:val="28"/>
        </w:rPr>
      </w:pPr>
      <w:r w:rsidRPr="003633C4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27829415"/>
        <w:docPartObj>
          <w:docPartGallery w:val="Table of Contents"/>
          <w:docPartUnique/>
        </w:docPartObj>
      </w:sdtPr>
      <w:sdtEndPr/>
      <w:sdtContent>
        <w:p w:rsidR="00B774B7" w:rsidRPr="003633C4" w:rsidRDefault="00B774B7" w:rsidP="00CC5A54">
          <w:pPr>
            <w:pStyle w:val="af7"/>
            <w:jc w:val="center"/>
            <w:rPr>
              <w:color w:val="auto"/>
            </w:rPr>
          </w:pPr>
          <w:r w:rsidRPr="003633C4">
            <w:rPr>
              <w:color w:val="auto"/>
            </w:rPr>
            <w:t>Оглавление</w:t>
          </w:r>
        </w:p>
        <w:p w:rsidR="001D3C18" w:rsidRPr="003633C4" w:rsidRDefault="00B774B7">
          <w:pPr>
            <w:pStyle w:val="19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633C4">
            <w:rPr>
              <w:b/>
              <w:bCs/>
            </w:rPr>
            <w:fldChar w:fldCharType="begin"/>
          </w:r>
          <w:r w:rsidRPr="003633C4">
            <w:rPr>
              <w:b/>
              <w:bCs/>
            </w:rPr>
            <w:instrText xml:space="preserve"> TOC \o "1-4" \h \z \u </w:instrText>
          </w:r>
          <w:r w:rsidRPr="003633C4">
            <w:rPr>
              <w:b/>
              <w:bCs/>
            </w:rPr>
            <w:fldChar w:fldCharType="separate"/>
          </w:r>
          <w:hyperlink w:anchor="_Toc531601135" w:history="1">
            <w:r w:rsidR="001D3C18" w:rsidRPr="003633C4">
              <w:rPr>
                <w:rStyle w:val="af0"/>
                <w:b/>
                <w:bCs/>
                <w:noProof/>
                <w:color w:val="auto"/>
              </w:rPr>
              <w:t xml:space="preserve">ЧАСТЬ </w:t>
            </w:r>
            <w:r w:rsidR="001D3C18" w:rsidRPr="003633C4">
              <w:rPr>
                <w:rStyle w:val="af0"/>
                <w:b/>
                <w:bCs/>
                <w:noProof/>
                <w:color w:val="auto"/>
                <w:lang w:val="en-US"/>
              </w:rPr>
              <w:t>II</w:t>
            </w:r>
            <w:r w:rsidR="001D3C18" w:rsidRPr="003633C4">
              <w:rPr>
                <w:rStyle w:val="af0"/>
                <w:b/>
                <w:bCs/>
                <w:noProof/>
                <w:color w:val="auto"/>
              </w:rPr>
              <w:t>. КАРТА ГРАДОСТРОИТЕЛЬНОГО ЗОНИРОВАНИЯ. КАРТА ЗОН С ОСОБЫМИ УСЛОВИЯМИ ИСПОЛЬЗОВАНИЯ ТЕРРИТОРИЙ</w:t>
            </w:r>
            <w:r w:rsidR="001D3C18" w:rsidRPr="003633C4">
              <w:rPr>
                <w:noProof/>
                <w:webHidden/>
              </w:rPr>
              <w:tab/>
            </w:r>
            <w:r w:rsidR="001D3C18" w:rsidRPr="003633C4">
              <w:rPr>
                <w:noProof/>
                <w:webHidden/>
              </w:rPr>
              <w:fldChar w:fldCharType="begin"/>
            </w:r>
            <w:r w:rsidR="001D3C18" w:rsidRPr="003633C4">
              <w:rPr>
                <w:noProof/>
                <w:webHidden/>
              </w:rPr>
              <w:instrText xml:space="preserve"> PAGEREF _Toc531601135 \h </w:instrText>
            </w:r>
            <w:r w:rsidR="001D3C18" w:rsidRPr="003633C4">
              <w:rPr>
                <w:noProof/>
                <w:webHidden/>
              </w:rPr>
            </w:r>
            <w:r w:rsidR="001D3C18" w:rsidRPr="003633C4">
              <w:rPr>
                <w:noProof/>
                <w:webHidden/>
              </w:rPr>
              <w:fldChar w:fldCharType="separate"/>
            </w:r>
            <w:r w:rsidR="001D3C18" w:rsidRPr="003633C4">
              <w:rPr>
                <w:noProof/>
                <w:webHidden/>
              </w:rPr>
              <w:t>3</w:t>
            </w:r>
            <w:r w:rsidR="001D3C18" w:rsidRPr="003633C4">
              <w:rPr>
                <w:noProof/>
                <w:webHidden/>
              </w:rPr>
              <w:fldChar w:fldCharType="end"/>
            </w:r>
          </w:hyperlink>
        </w:p>
        <w:p w:rsidR="001D3C18" w:rsidRPr="003633C4" w:rsidRDefault="00F108C2">
          <w:pPr>
            <w:pStyle w:val="2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601136" w:history="1">
            <w:r w:rsidR="001D3C18" w:rsidRPr="003633C4">
              <w:rPr>
                <w:rStyle w:val="af0"/>
                <w:b/>
                <w:bCs/>
                <w:noProof/>
                <w:color w:val="auto"/>
              </w:rPr>
              <w:t>Глава 7. Карта градостроительного зонирования, к</w:t>
            </w:r>
            <w:r w:rsidR="001D3C18" w:rsidRPr="003633C4">
              <w:rPr>
                <w:rStyle w:val="af0"/>
                <w:b/>
                <w:noProof/>
                <w:color w:val="auto"/>
              </w:rPr>
              <w:t>арта зон с особыми условиями использования территорий населенных пунктов.</w:t>
            </w:r>
            <w:r w:rsidR="001D3C18" w:rsidRPr="003633C4">
              <w:rPr>
                <w:noProof/>
                <w:webHidden/>
              </w:rPr>
              <w:tab/>
            </w:r>
            <w:r w:rsidR="001D3C18" w:rsidRPr="003633C4">
              <w:rPr>
                <w:noProof/>
                <w:webHidden/>
              </w:rPr>
              <w:fldChar w:fldCharType="begin"/>
            </w:r>
            <w:r w:rsidR="001D3C18" w:rsidRPr="003633C4">
              <w:rPr>
                <w:noProof/>
                <w:webHidden/>
              </w:rPr>
              <w:instrText xml:space="preserve"> PAGEREF _Toc531601136 \h </w:instrText>
            </w:r>
            <w:r w:rsidR="001D3C18" w:rsidRPr="003633C4">
              <w:rPr>
                <w:noProof/>
                <w:webHidden/>
              </w:rPr>
            </w:r>
            <w:r w:rsidR="001D3C18" w:rsidRPr="003633C4">
              <w:rPr>
                <w:noProof/>
                <w:webHidden/>
              </w:rPr>
              <w:fldChar w:fldCharType="separate"/>
            </w:r>
            <w:r w:rsidR="001D3C18" w:rsidRPr="003633C4">
              <w:rPr>
                <w:noProof/>
                <w:webHidden/>
              </w:rPr>
              <w:t>3</w:t>
            </w:r>
            <w:r w:rsidR="001D3C18" w:rsidRPr="003633C4">
              <w:rPr>
                <w:noProof/>
                <w:webHidden/>
              </w:rPr>
              <w:fldChar w:fldCharType="end"/>
            </w:r>
          </w:hyperlink>
        </w:p>
        <w:p w:rsidR="001D3C18" w:rsidRPr="003633C4" w:rsidRDefault="00F108C2">
          <w:pPr>
            <w:pStyle w:val="3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601137" w:history="1">
            <w:r w:rsidR="001D3C18" w:rsidRPr="003633C4">
              <w:rPr>
                <w:rStyle w:val="af0"/>
                <w:b/>
                <w:i/>
                <w:noProof/>
                <w:color w:val="auto"/>
              </w:rPr>
              <w:t xml:space="preserve">Статья 17. </w:t>
            </w:r>
            <w:r w:rsidR="001D3C18" w:rsidRPr="003633C4">
              <w:rPr>
                <w:rStyle w:val="af0"/>
                <w:b/>
                <w:noProof/>
                <w:color w:val="auto"/>
              </w:rPr>
              <w:t>Карта градостроительного зонирования  и зон с особыми условиями использования территории.</w:t>
            </w:r>
            <w:r w:rsidR="001D3C18" w:rsidRPr="003633C4">
              <w:rPr>
                <w:noProof/>
                <w:webHidden/>
              </w:rPr>
              <w:tab/>
            </w:r>
            <w:r w:rsidR="001D3C18" w:rsidRPr="003633C4">
              <w:rPr>
                <w:noProof/>
                <w:webHidden/>
              </w:rPr>
              <w:fldChar w:fldCharType="begin"/>
            </w:r>
            <w:r w:rsidR="001D3C18" w:rsidRPr="003633C4">
              <w:rPr>
                <w:noProof/>
                <w:webHidden/>
              </w:rPr>
              <w:instrText xml:space="preserve"> PAGEREF _Toc531601137 \h </w:instrText>
            </w:r>
            <w:r w:rsidR="001D3C18" w:rsidRPr="003633C4">
              <w:rPr>
                <w:noProof/>
                <w:webHidden/>
              </w:rPr>
            </w:r>
            <w:r w:rsidR="001D3C18" w:rsidRPr="003633C4">
              <w:rPr>
                <w:noProof/>
                <w:webHidden/>
              </w:rPr>
              <w:fldChar w:fldCharType="separate"/>
            </w:r>
            <w:r w:rsidR="001D3C18" w:rsidRPr="003633C4">
              <w:rPr>
                <w:noProof/>
                <w:webHidden/>
              </w:rPr>
              <w:t>3</w:t>
            </w:r>
            <w:r w:rsidR="001D3C18" w:rsidRPr="003633C4">
              <w:rPr>
                <w:noProof/>
                <w:webHidden/>
              </w:rPr>
              <w:fldChar w:fldCharType="end"/>
            </w:r>
          </w:hyperlink>
        </w:p>
        <w:p w:rsidR="001D3C18" w:rsidRPr="003633C4" w:rsidRDefault="00F108C2">
          <w:pPr>
            <w:pStyle w:val="19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601138" w:history="1">
            <w:r w:rsidR="001D3C18" w:rsidRPr="003633C4">
              <w:rPr>
                <w:rStyle w:val="af0"/>
                <w:b/>
                <w:bCs/>
                <w:noProof/>
                <w:color w:val="auto"/>
              </w:rPr>
              <w:t xml:space="preserve">ЧAСТЬ </w:t>
            </w:r>
            <w:r w:rsidR="001D3C18" w:rsidRPr="003633C4">
              <w:rPr>
                <w:rStyle w:val="af0"/>
                <w:b/>
                <w:bCs/>
                <w:noProof/>
                <w:color w:val="auto"/>
                <w:lang w:val="en-US"/>
              </w:rPr>
              <w:t>III</w:t>
            </w:r>
            <w:r w:rsidR="001D3C18" w:rsidRPr="003633C4">
              <w:rPr>
                <w:rStyle w:val="af0"/>
                <w:b/>
                <w:bCs/>
                <w:noProof/>
                <w:color w:val="auto"/>
              </w:rPr>
              <w:t>. ГРАДОСТРОИТЕЛЬНЫЕ РЕГЛАМЕНТЫ.</w:t>
            </w:r>
            <w:r w:rsidR="001D3C18" w:rsidRPr="003633C4">
              <w:rPr>
                <w:noProof/>
                <w:webHidden/>
              </w:rPr>
              <w:tab/>
            </w:r>
            <w:r w:rsidR="001D3C18" w:rsidRPr="003633C4">
              <w:rPr>
                <w:noProof/>
                <w:webHidden/>
              </w:rPr>
              <w:fldChar w:fldCharType="begin"/>
            </w:r>
            <w:r w:rsidR="001D3C18" w:rsidRPr="003633C4">
              <w:rPr>
                <w:noProof/>
                <w:webHidden/>
              </w:rPr>
              <w:instrText xml:space="preserve"> PAGEREF _Toc531601138 \h </w:instrText>
            </w:r>
            <w:r w:rsidR="001D3C18" w:rsidRPr="003633C4">
              <w:rPr>
                <w:noProof/>
                <w:webHidden/>
              </w:rPr>
            </w:r>
            <w:r w:rsidR="001D3C18" w:rsidRPr="003633C4">
              <w:rPr>
                <w:noProof/>
                <w:webHidden/>
              </w:rPr>
              <w:fldChar w:fldCharType="separate"/>
            </w:r>
            <w:r w:rsidR="001D3C18" w:rsidRPr="003633C4">
              <w:rPr>
                <w:noProof/>
                <w:webHidden/>
              </w:rPr>
              <w:t>4</w:t>
            </w:r>
            <w:r w:rsidR="001D3C18" w:rsidRPr="003633C4">
              <w:rPr>
                <w:noProof/>
                <w:webHidden/>
              </w:rPr>
              <w:fldChar w:fldCharType="end"/>
            </w:r>
          </w:hyperlink>
        </w:p>
        <w:p w:rsidR="001D3C18" w:rsidRPr="003633C4" w:rsidRDefault="00F108C2">
          <w:pPr>
            <w:pStyle w:val="2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601139" w:history="1">
            <w:r w:rsidR="001D3C18" w:rsidRPr="003633C4">
              <w:rPr>
                <w:rStyle w:val="af0"/>
                <w:b/>
                <w:noProof/>
                <w:color w:val="auto"/>
              </w:rPr>
              <w:t>Глава 8. Установление Территориальных зон и применение градостроительных регламентов.</w:t>
            </w:r>
            <w:r w:rsidR="001D3C18" w:rsidRPr="003633C4">
              <w:rPr>
                <w:noProof/>
                <w:webHidden/>
              </w:rPr>
              <w:tab/>
            </w:r>
            <w:r w:rsidR="001D3C18" w:rsidRPr="003633C4">
              <w:rPr>
                <w:noProof/>
                <w:webHidden/>
              </w:rPr>
              <w:fldChar w:fldCharType="begin"/>
            </w:r>
            <w:r w:rsidR="001D3C18" w:rsidRPr="003633C4">
              <w:rPr>
                <w:noProof/>
                <w:webHidden/>
              </w:rPr>
              <w:instrText xml:space="preserve"> PAGEREF _Toc531601139 \h </w:instrText>
            </w:r>
            <w:r w:rsidR="001D3C18" w:rsidRPr="003633C4">
              <w:rPr>
                <w:noProof/>
                <w:webHidden/>
              </w:rPr>
            </w:r>
            <w:r w:rsidR="001D3C18" w:rsidRPr="003633C4">
              <w:rPr>
                <w:noProof/>
                <w:webHidden/>
              </w:rPr>
              <w:fldChar w:fldCharType="separate"/>
            </w:r>
            <w:r w:rsidR="001D3C18" w:rsidRPr="003633C4">
              <w:rPr>
                <w:noProof/>
                <w:webHidden/>
              </w:rPr>
              <w:t>5</w:t>
            </w:r>
            <w:r w:rsidR="001D3C18" w:rsidRPr="003633C4">
              <w:rPr>
                <w:noProof/>
                <w:webHidden/>
              </w:rPr>
              <w:fldChar w:fldCharType="end"/>
            </w:r>
          </w:hyperlink>
        </w:p>
        <w:p w:rsidR="001D3C18" w:rsidRPr="003633C4" w:rsidRDefault="00F108C2">
          <w:pPr>
            <w:pStyle w:val="3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601140" w:history="1">
            <w:r w:rsidR="001D3C18" w:rsidRPr="003633C4">
              <w:rPr>
                <w:rStyle w:val="af0"/>
                <w:b/>
                <w:i/>
                <w:noProof/>
                <w:color w:val="auto"/>
              </w:rPr>
              <w:t>Статья 18. Порядок установления территориальных зон.</w:t>
            </w:r>
            <w:r w:rsidR="001D3C18" w:rsidRPr="003633C4">
              <w:rPr>
                <w:noProof/>
                <w:webHidden/>
              </w:rPr>
              <w:tab/>
            </w:r>
            <w:r w:rsidR="001D3C18" w:rsidRPr="003633C4">
              <w:rPr>
                <w:noProof/>
                <w:webHidden/>
              </w:rPr>
              <w:fldChar w:fldCharType="begin"/>
            </w:r>
            <w:r w:rsidR="001D3C18" w:rsidRPr="003633C4">
              <w:rPr>
                <w:noProof/>
                <w:webHidden/>
              </w:rPr>
              <w:instrText xml:space="preserve"> PAGEREF _Toc531601140 \h </w:instrText>
            </w:r>
            <w:r w:rsidR="001D3C18" w:rsidRPr="003633C4">
              <w:rPr>
                <w:noProof/>
                <w:webHidden/>
              </w:rPr>
            </w:r>
            <w:r w:rsidR="001D3C18" w:rsidRPr="003633C4">
              <w:rPr>
                <w:noProof/>
                <w:webHidden/>
              </w:rPr>
              <w:fldChar w:fldCharType="separate"/>
            </w:r>
            <w:r w:rsidR="001D3C18" w:rsidRPr="003633C4">
              <w:rPr>
                <w:noProof/>
                <w:webHidden/>
              </w:rPr>
              <w:t>5</w:t>
            </w:r>
            <w:r w:rsidR="001D3C18" w:rsidRPr="003633C4">
              <w:rPr>
                <w:noProof/>
                <w:webHidden/>
              </w:rPr>
              <w:fldChar w:fldCharType="end"/>
            </w:r>
          </w:hyperlink>
        </w:p>
        <w:p w:rsidR="001D3C18" w:rsidRPr="003633C4" w:rsidRDefault="00F108C2">
          <w:pPr>
            <w:pStyle w:val="3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601141" w:history="1">
            <w:r w:rsidR="001D3C18" w:rsidRPr="003633C4">
              <w:rPr>
                <w:rStyle w:val="af0"/>
                <w:b/>
                <w:bCs/>
                <w:i/>
                <w:noProof/>
                <w:color w:val="auto"/>
              </w:rPr>
              <w:t>Статья 19. Градостроительный регламент.</w:t>
            </w:r>
            <w:r w:rsidR="001D3C18" w:rsidRPr="003633C4">
              <w:rPr>
                <w:noProof/>
                <w:webHidden/>
              </w:rPr>
              <w:tab/>
            </w:r>
            <w:r w:rsidR="001D3C18" w:rsidRPr="003633C4">
              <w:rPr>
                <w:noProof/>
                <w:webHidden/>
              </w:rPr>
              <w:fldChar w:fldCharType="begin"/>
            </w:r>
            <w:r w:rsidR="001D3C18" w:rsidRPr="003633C4">
              <w:rPr>
                <w:noProof/>
                <w:webHidden/>
              </w:rPr>
              <w:instrText xml:space="preserve"> PAGEREF _Toc531601141 \h </w:instrText>
            </w:r>
            <w:r w:rsidR="001D3C18" w:rsidRPr="003633C4">
              <w:rPr>
                <w:noProof/>
                <w:webHidden/>
              </w:rPr>
            </w:r>
            <w:r w:rsidR="001D3C18" w:rsidRPr="003633C4">
              <w:rPr>
                <w:noProof/>
                <w:webHidden/>
              </w:rPr>
              <w:fldChar w:fldCharType="separate"/>
            </w:r>
            <w:r w:rsidR="001D3C18" w:rsidRPr="003633C4">
              <w:rPr>
                <w:noProof/>
                <w:webHidden/>
              </w:rPr>
              <w:t>6</w:t>
            </w:r>
            <w:r w:rsidR="001D3C18" w:rsidRPr="003633C4">
              <w:rPr>
                <w:noProof/>
                <w:webHidden/>
              </w:rPr>
              <w:fldChar w:fldCharType="end"/>
            </w:r>
          </w:hyperlink>
        </w:p>
        <w:p w:rsidR="001D3C18" w:rsidRPr="003633C4" w:rsidRDefault="00F108C2">
          <w:pPr>
            <w:pStyle w:val="3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601142" w:history="1">
            <w:r w:rsidR="001D3C18" w:rsidRPr="003633C4">
              <w:rPr>
                <w:rStyle w:val="af0"/>
                <w:b/>
                <w:bCs/>
                <w:i/>
                <w:noProof/>
                <w:color w:val="auto"/>
              </w:rPr>
              <w:t>Статья 20. Виды разрешенного использования земельных участков и объектов капитального строительства.</w:t>
            </w:r>
            <w:r w:rsidR="001D3C18" w:rsidRPr="003633C4">
              <w:rPr>
                <w:noProof/>
                <w:webHidden/>
              </w:rPr>
              <w:tab/>
            </w:r>
            <w:r w:rsidR="001D3C18" w:rsidRPr="003633C4">
              <w:rPr>
                <w:noProof/>
                <w:webHidden/>
              </w:rPr>
              <w:fldChar w:fldCharType="begin"/>
            </w:r>
            <w:r w:rsidR="001D3C18" w:rsidRPr="003633C4">
              <w:rPr>
                <w:noProof/>
                <w:webHidden/>
              </w:rPr>
              <w:instrText xml:space="preserve"> PAGEREF _Toc531601142 \h </w:instrText>
            </w:r>
            <w:r w:rsidR="001D3C18" w:rsidRPr="003633C4">
              <w:rPr>
                <w:noProof/>
                <w:webHidden/>
              </w:rPr>
            </w:r>
            <w:r w:rsidR="001D3C18" w:rsidRPr="003633C4">
              <w:rPr>
                <w:noProof/>
                <w:webHidden/>
              </w:rPr>
              <w:fldChar w:fldCharType="separate"/>
            </w:r>
            <w:r w:rsidR="001D3C18" w:rsidRPr="003633C4">
              <w:rPr>
                <w:noProof/>
                <w:webHidden/>
              </w:rPr>
              <w:t>8</w:t>
            </w:r>
            <w:r w:rsidR="001D3C18" w:rsidRPr="003633C4">
              <w:rPr>
                <w:noProof/>
                <w:webHidden/>
              </w:rPr>
              <w:fldChar w:fldCharType="end"/>
            </w:r>
          </w:hyperlink>
        </w:p>
        <w:p w:rsidR="001D3C18" w:rsidRPr="003633C4" w:rsidRDefault="00F108C2">
          <w:pPr>
            <w:pStyle w:val="3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601143" w:history="1">
            <w:r w:rsidR="001D3C18" w:rsidRPr="003633C4">
              <w:rPr>
                <w:rStyle w:val="af0"/>
                <w:b/>
                <w:bCs/>
                <w:i/>
                <w:noProof/>
                <w:color w:val="auto"/>
              </w:rPr>
              <w:t>Статья 21. 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строительства.</w:t>
            </w:r>
            <w:r w:rsidR="001D3C18" w:rsidRPr="003633C4">
              <w:rPr>
                <w:noProof/>
                <w:webHidden/>
              </w:rPr>
              <w:tab/>
            </w:r>
            <w:r w:rsidR="001D3C18" w:rsidRPr="003633C4">
              <w:rPr>
                <w:noProof/>
                <w:webHidden/>
              </w:rPr>
              <w:fldChar w:fldCharType="begin"/>
            </w:r>
            <w:r w:rsidR="001D3C18" w:rsidRPr="003633C4">
              <w:rPr>
                <w:noProof/>
                <w:webHidden/>
              </w:rPr>
              <w:instrText xml:space="preserve"> PAGEREF _Toc531601143 \h </w:instrText>
            </w:r>
            <w:r w:rsidR="001D3C18" w:rsidRPr="003633C4">
              <w:rPr>
                <w:noProof/>
                <w:webHidden/>
              </w:rPr>
            </w:r>
            <w:r w:rsidR="001D3C18" w:rsidRPr="003633C4">
              <w:rPr>
                <w:noProof/>
                <w:webHidden/>
              </w:rPr>
              <w:fldChar w:fldCharType="separate"/>
            </w:r>
            <w:r w:rsidR="001D3C18" w:rsidRPr="003633C4">
              <w:rPr>
                <w:noProof/>
                <w:webHidden/>
              </w:rPr>
              <w:t>10</w:t>
            </w:r>
            <w:r w:rsidR="001D3C18" w:rsidRPr="003633C4">
              <w:rPr>
                <w:noProof/>
                <w:webHidden/>
              </w:rPr>
              <w:fldChar w:fldCharType="end"/>
            </w:r>
          </w:hyperlink>
        </w:p>
        <w:p w:rsidR="001D3C18" w:rsidRPr="003633C4" w:rsidRDefault="00F108C2">
          <w:pPr>
            <w:pStyle w:val="3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601144" w:history="1">
            <w:r w:rsidR="001D3C18" w:rsidRPr="003633C4">
              <w:rPr>
                <w:rStyle w:val="af0"/>
                <w:b/>
                <w:bCs/>
                <w:i/>
                <w:noProof/>
                <w:color w:val="auto"/>
              </w:rPr>
              <w:t>Статья 22. Зоны с особыми условиями использования территории.</w:t>
            </w:r>
            <w:r w:rsidR="001D3C18" w:rsidRPr="003633C4">
              <w:rPr>
                <w:noProof/>
                <w:webHidden/>
              </w:rPr>
              <w:tab/>
            </w:r>
            <w:r w:rsidR="001D3C18" w:rsidRPr="003633C4">
              <w:rPr>
                <w:noProof/>
                <w:webHidden/>
              </w:rPr>
              <w:fldChar w:fldCharType="begin"/>
            </w:r>
            <w:r w:rsidR="001D3C18" w:rsidRPr="003633C4">
              <w:rPr>
                <w:noProof/>
                <w:webHidden/>
              </w:rPr>
              <w:instrText xml:space="preserve"> PAGEREF _Toc531601144 \h </w:instrText>
            </w:r>
            <w:r w:rsidR="001D3C18" w:rsidRPr="003633C4">
              <w:rPr>
                <w:noProof/>
                <w:webHidden/>
              </w:rPr>
            </w:r>
            <w:r w:rsidR="001D3C18" w:rsidRPr="003633C4">
              <w:rPr>
                <w:noProof/>
                <w:webHidden/>
              </w:rPr>
              <w:fldChar w:fldCharType="separate"/>
            </w:r>
            <w:r w:rsidR="001D3C18" w:rsidRPr="003633C4">
              <w:rPr>
                <w:noProof/>
                <w:webHidden/>
              </w:rPr>
              <w:t>11</w:t>
            </w:r>
            <w:r w:rsidR="001D3C18" w:rsidRPr="003633C4">
              <w:rPr>
                <w:noProof/>
                <w:webHidden/>
              </w:rPr>
              <w:fldChar w:fldCharType="end"/>
            </w:r>
          </w:hyperlink>
        </w:p>
        <w:p w:rsidR="001D3C18" w:rsidRPr="003633C4" w:rsidRDefault="00F108C2">
          <w:pPr>
            <w:pStyle w:val="2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601145" w:history="1">
            <w:r w:rsidR="001D3C18" w:rsidRPr="003633C4">
              <w:rPr>
                <w:rStyle w:val="af0"/>
                <w:b/>
                <w:noProof/>
                <w:color w:val="auto"/>
              </w:rPr>
              <w:t>Глава 9. Градостроительное зонирование территории МО Бурунчинский сельсовет.</w:t>
            </w:r>
            <w:r w:rsidR="001D3C18" w:rsidRPr="003633C4">
              <w:rPr>
                <w:noProof/>
                <w:webHidden/>
              </w:rPr>
              <w:tab/>
            </w:r>
            <w:r w:rsidR="001D3C18" w:rsidRPr="003633C4">
              <w:rPr>
                <w:noProof/>
                <w:webHidden/>
              </w:rPr>
              <w:fldChar w:fldCharType="begin"/>
            </w:r>
            <w:r w:rsidR="001D3C18" w:rsidRPr="003633C4">
              <w:rPr>
                <w:noProof/>
                <w:webHidden/>
              </w:rPr>
              <w:instrText xml:space="preserve"> PAGEREF _Toc531601145 \h </w:instrText>
            </w:r>
            <w:r w:rsidR="001D3C18" w:rsidRPr="003633C4">
              <w:rPr>
                <w:noProof/>
                <w:webHidden/>
              </w:rPr>
            </w:r>
            <w:r w:rsidR="001D3C18" w:rsidRPr="003633C4">
              <w:rPr>
                <w:noProof/>
                <w:webHidden/>
              </w:rPr>
              <w:fldChar w:fldCharType="separate"/>
            </w:r>
            <w:r w:rsidR="001D3C18" w:rsidRPr="003633C4">
              <w:rPr>
                <w:noProof/>
                <w:webHidden/>
              </w:rPr>
              <w:t>18</w:t>
            </w:r>
            <w:r w:rsidR="001D3C18" w:rsidRPr="003633C4">
              <w:rPr>
                <w:noProof/>
                <w:webHidden/>
              </w:rPr>
              <w:fldChar w:fldCharType="end"/>
            </w:r>
          </w:hyperlink>
        </w:p>
        <w:p w:rsidR="001D3C18" w:rsidRPr="003633C4" w:rsidRDefault="00F108C2">
          <w:pPr>
            <w:pStyle w:val="3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601146" w:history="1">
            <w:r w:rsidR="001D3C18" w:rsidRPr="003633C4">
              <w:rPr>
                <w:rStyle w:val="af0"/>
                <w:b/>
                <w:i/>
                <w:noProof/>
                <w:color w:val="auto"/>
              </w:rPr>
              <w:t>Статья 23. Перечень территориальных зон, установленных на карте градостроительного зонирования МО Бурунчинский сельсовет и их кодовые обозначения.</w:t>
            </w:r>
            <w:r w:rsidR="001D3C18" w:rsidRPr="003633C4">
              <w:rPr>
                <w:noProof/>
                <w:webHidden/>
              </w:rPr>
              <w:tab/>
            </w:r>
            <w:r w:rsidR="001D3C18" w:rsidRPr="003633C4">
              <w:rPr>
                <w:noProof/>
                <w:webHidden/>
              </w:rPr>
              <w:fldChar w:fldCharType="begin"/>
            </w:r>
            <w:r w:rsidR="001D3C18" w:rsidRPr="003633C4">
              <w:rPr>
                <w:noProof/>
                <w:webHidden/>
              </w:rPr>
              <w:instrText xml:space="preserve"> PAGEREF _Toc531601146 \h </w:instrText>
            </w:r>
            <w:r w:rsidR="001D3C18" w:rsidRPr="003633C4">
              <w:rPr>
                <w:noProof/>
                <w:webHidden/>
              </w:rPr>
            </w:r>
            <w:r w:rsidR="001D3C18" w:rsidRPr="003633C4">
              <w:rPr>
                <w:noProof/>
                <w:webHidden/>
              </w:rPr>
              <w:fldChar w:fldCharType="separate"/>
            </w:r>
            <w:r w:rsidR="001D3C18" w:rsidRPr="003633C4">
              <w:rPr>
                <w:noProof/>
                <w:webHidden/>
              </w:rPr>
              <w:t>18</w:t>
            </w:r>
            <w:r w:rsidR="001D3C18" w:rsidRPr="003633C4">
              <w:rPr>
                <w:noProof/>
                <w:webHidden/>
              </w:rPr>
              <w:fldChar w:fldCharType="end"/>
            </w:r>
          </w:hyperlink>
        </w:p>
        <w:p w:rsidR="001D3C18" w:rsidRPr="003633C4" w:rsidRDefault="00F108C2">
          <w:pPr>
            <w:pStyle w:val="3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601172" w:history="1">
            <w:r w:rsidR="001D3C18" w:rsidRPr="003633C4">
              <w:rPr>
                <w:rStyle w:val="af0"/>
                <w:b/>
                <w:i/>
                <w:noProof/>
                <w:color w:val="auto"/>
              </w:rPr>
              <w:t>Статья 24. Перечень видов разрешенного использования земельных участков и объектов капитального строительства для соответствующих территориальных зон.</w:t>
            </w:r>
            <w:r w:rsidR="001D3C18" w:rsidRPr="003633C4">
              <w:rPr>
                <w:noProof/>
                <w:webHidden/>
              </w:rPr>
              <w:tab/>
            </w:r>
            <w:r w:rsidR="001D3C18" w:rsidRPr="003633C4">
              <w:rPr>
                <w:noProof/>
                <w:webHidden/>
              </w:rPr>
              <w:fldChar w:fldCharType="begin"/>
            </w:r>
            <w:r w:rsidR="001D3C18" w:rsidRPr="003633C4">
              <w:rPr>
                <w:noProof/>
                <w:webHidden/>
              </w:rPr>
              <w:instrText xml:space="preserve"> PAGEREF _Toc531601172 \h </w:instrText>
            </w:r>
            <w:r w:rsidR="001D3C18" w:rsidRPr="003633C4">
              <w:rPr>
                <w:noProof/>
                <w:webHidden/>
              </w:rPr>
            </w:r>
            <w:r w:rsidR="001D3C18" w:rsidRPr="003633C4">
              <w:rPr>
                <w:noProof/>
                <w:webHidden/>
              </w:rPr>
              <w:fldChar w:fldCharType="separate"/>
            </w:r>
            <w:r w:rsidR="001D3C18" w:rsidRPr="003633C4">
              <w:rPr>
                <w:noProof/>
                <w:webHidden/>
              </w:rPr>
              <w:t>1</w:t>
            </w:r>
            <w:r w:rsidR="001D3C18" w:rsidRPr="003633C4">
              <w:rPr>
                <w:noProof/>
                <w:webHidden/>
              </w:rPr>
              <w:fldChar w:fldCharType="end"/>
            </w:r>
          </w:hyperlink>
        </w:p>
        <w:p w:rsidR="001D3C18" w:rsidRPr="003633C4" w:rsidRDefault="00F108C2">
          <w:pPr>
            <w:pStyle w:val="4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601173" w:history="1">
            <w:r w:rsidR="001D3C18" w:rsidRPr="003633C4">
              <w:rPr>
                <w:rStyle w:val="af0"/>
                <w:rFonts w:eastAsia="Times New Roman"/>
                <w:b/>
                <w:i/>
                <w:noProof/>
                <w:color w:val="auto"/>
              </w:rPr>
              <w:t>Статья 24.1. Градостроительный регламент. Жилые зоны.</w:t>
            </w:r>
            <w:r w:rsidR="001D3C18" w:rsidRPr="003633C4">
              <w:rPr>
                <w:noProof/>
                <w:webHidden/>
              </w:rPr>
              <w:tab/>
            </w:r>
            <w:r w:rsidR="001D3C18" w:rsidRPr="003633C4">
              <w:rPr>
                <w:noProof/>
                <w:webHidden/>
              </w:rPr>
              <w:fldChar w:fldCharType="begin"/>
            </w:r>
            <w:r w:rsidR="001D3C18" w:rsidRPr="003633C4">
              <w:rPr>
                <w:noProof/>
                <w:webHidden/>
              </w:rPr>
              <w:instrText xml:space="preserve"> PAGEREF _Toc531601173 \h </w:instrText>
            </w:r>
            <w:r w:rsidR="001D3C18" w:rsidRPr="003633C4">
              <w:rPr>
                <w:noProof/>
                <w:webHidden/>
              </w:rPr>
            </w:r>
            <w:r w:rsidR="001D3C18" w:rsidRPr="003633C4">
              <w:rPr>
                <w:noProof/>
                <w:webHidden/>
              </w:rPr>
              <w:fldChar w:fldCharType="separate"/>
            </w:r>
            <w:r w:rsidR="001D3C18" w:rsidRPr="003633C4">
              <w:rPr>
                <w:noProof/>
                <w:webHidden/>
              </w:rPr>
              <w:t>1</w:t>
            </w:r>
            <w:r w:rsidR="001D3C18" w:rsidRPr="003633C4">
              <w:rPr>
                <w:noProof/>
                <w:webHidden/>
              </w:rPr>
              <w:fldChar w:fldCharType="end"/>
            </w:r>
          </w:hyperlink>
        </w:p>
        <w:p w:rsidR="001D3C18" w:rsidRPr="003633C4" w:rsidRDefault="00F108C2">
          <w:pPr>
            <w:pStyle w:val="4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601174" w:history="1">
            <w:r w:rsidR="001D3C18" w:rsidRPr="003633C4">
              <w:rPr>
                <w:rStyle w:val="af0"/>
                <w:rFonts w:eastAsia="Times New Roman"/>
                <w:b/>
                <w:i/>
                <w:noProof/>
                <w:color w:val="auto"/>
              </w:rPr>
              <w:t>Статья 24.2. Градостроительный регламент. Общественно-деловые зоны.</w:t>
            </w:r>
            <w:r w:rsidR="001D3C18" w:rsidRPr="003633C4">
              <w:rPr>
                <w:noProof/>
                <w:webHidden/>
              </w:rPr>
              <w:tab/>
            </w:r>
            <w:r w:rsidR="001D3C18" w:rsidRPr="003633C4">
              <w:rPr>
                <w:noProof/>
                <w:webHidden/>
              </w:rPr>
              <w:fldChar w:fldCharType="begin"/>
            </w:r>
            <w:r w:rsidR="001D3C18" w:rsidRPr="003633C4">
              <w:rPr>
                <w:noProof/>
                <w:webHidden/>
              </w:rPr>
              <w:instrText xml:space="preserve"> PAGEREF _Toc531601174 \h </w:instrText>
            </w:r>
            <w:r w:rsidR="001D3C18" w:rsidRPr="003633C4">
              <w:rPr>
                <w:noProof/>
                <w:webHidden/>
              </w:rPr>
            </w:r>
            <w:r w:rsidR="001D3C18" w:rsidRPr="003633C4">
              <w:rPr>
                <w:noProof/>
                <w:webHidden/>
              </w:rPr>
              <w:fldChar w:fldCharType="separate"/>
            </w:r>
            <w:r w:rsidR="001D3C18" w:rsidRPr="003633C4">
              <w:rPr>
                <w:noProof/>
                <w:webHidden/>
              </w:rPr>
              <w:t>11</w:t>
            </w:r>
            <w:r w:rsidR="001D3C18" w:rsidRPr="003633C4">
              <w:rPr>
                <w:noProof/>
                <w:webHidden/>
              </w:rPr>
              <w:fldChar w:fldCharType="end"/>
            </w:r>
          </w:hyperlink>
        </w:p>
        <w:p w:rsidR="001D3C18" w:rsidRPr="003633C4" w:rsidRDefault="00F108C2">
          <w:pPr>
            <w:pStyle w:val="4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601175" w:history="1">
            <w:r w:rsidR="001D3C18" w:rsidRPr="003633C4">
              <w:rPr>
                <w:rStyle w:val="af0"/>
                <w:rFonts w:eastAsia="Times New Roman"/>
                <w:b/>
                <w:i/>
                <w:noProof/>
                <w:color w:val="auto"/>
              </w:rPr>
              <w:t>Статья 24.3. Градостроительный регламент. Производственные зоны.</w:t>
            </w:r>
            <w:r w:rsidR="001D3C18" w:rsidRPr="003633C4">
              <w:rPr>
                <w:noProof/>
                <w:webHidden/>
              </w:rPr>
              <w:tab/>
            </w:r>
            <w:r w:rsidR="001D3C18" w:rsidRPr="003633C4">
              <w:rPr>
                <w:noProof/>
                <w:webHidden/>
              </w:rPr>
              <w:fldChar w:fldCharType="begin"/>
            </w:r>
            <w:r w:rsidR="001D3C18" w:rsidRPr="003633C4">
              <w:rPr>
                <w:noProof/>
                <w:webHidden/>
              </w:rPr>
              <w:instrText xml:space="preserve"> PAGEREF _Toc531601175 \h </w:instrText>
            </w:r>
            <w:r w:rsidR="001D3C18" w:rsidRPr="003633C4">
              <w:rPr>
                <w:noProof/>
                <w:webHidden/>
              </w:rPr>
            </w:r>
            <w:r w:rsidR="001D3C18" w:rsidRPr="003633C4">
              <w:rPr>
                <w:noProof/>
                <w:webHidden/>
              </w:rPr>
              <w:fldChar w:fldCharType="separate"/>
            </w:r>
            <w:r w:rsidR="001D3C18" w:rsidRPr="003633C4">
              <w:rPr>
                <w:noProof/>
                <w:webHidden/>
              </w:rPr>
              <w:t>33</w:t>
            </w:r>
            <w:r w:rsidR="001D3C18" w:rsidRPr="003633C4">
              <w:rPr>
                <w:noProof/>
                <w:webHidden/>
              </w:rPr>
              <w:fldChar w:fldCharType="end"/>
            </w:r>
          </w:hyperlink>
        </w:p>
        <w:p w:rsidR="001D3C18" w:rsidRPr="003633C4" w:rsidRDefault="00F108C2">
          <w:pPr>
            <w:pStyle w:val="4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601176" w:history="1">
            <w:r w:rsidR="001D3C18" w:rsidRPr="003633C4">
              <w:rPr>
                <w:rStyle w:val="af0"/>
                <w:rFonts w:eastAsia="Times New Roman"/>
                <w:b/>
                <w:i/>
                <w:noProof/>
                <w:color w:val="auto"/>
              </w:rPr>
              <w:t>Статья 24.4. Градостроительный регламент. Зона инженерной и транспортной инфраструктур.</w:t>
            </w:r>
            <w:r w:rsidR="001D3C18" w:rsidRPr="003633C4">
              <w:rPr>
                <w:noProof/>
                <w:webHidden/>
              </w:rPr>
              <w:tab/>
            </w:r>
            <w:r w:rsidR="001D3C18" w:rsidRPr="003633C4">
              <w:rPr>
                <w:noProof/>
                <w:webHidden/>
              </w:rPr>
              <w:fldChar w:fldCharType="begin"/>
            </w:r>
            <w:r w:rsidR="001D3C18" w:rsidRPr="003633C4">
              <w:rPr>
                <w:noProof/>
                <w:webHidden/>
              </w:rPr>
              <w:instrText xml:space="preserve"> PAGEREF _Toc531601176 \h </w:instrText>
            </w:r>
            <w:r w:rsidR="001D3C18" w:rsidRPr="003633C4">
              <w:rPr>
                <w:noProof/>
                <w:webHidden/>
              </w:rPr>
            </w:r>
            <w:r w:rsidR="001D3C18" w:rsidRPr="003633C4">
              <w:rPr>
                <w:noProof/>
                <w:webHidden/>
              </w:rPr>
              <w:fldChar w:fldCharType="separate"/>
            </w:r>
            <w:r w:rsidR="001D3C18" w:rsidRPr="003633C4">
              <w:rPr>
                <w:noProof/>
                <w:webHidden/>
              </w:rPr>
              <w:t>57</w:t>
            </w:r>
            <w:r w:rsidR="001D3C18" w:rsidRPr="003633C4">
              <w:rPr>
                <w:noProof/>
                <w:webHidden/>
              </w:rPr>
              <w:fldChar w:fldCharType="end"/>
            </w:r>
          </w:hyperlink>
        </w:p>
        <w:p w:rsidR="001D3C18" w:rsidRPr="003633C4" w:rsidRDefault="00F108C2">
          <w:pPr>
            <w:pStyle w:val="4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601177" w:history="1">
            <w:r w:rsidR="001D3C18" w:rsidRPr="003633C4">
              <w:rPr>
                <w:rStyle w:val="af0"/>
                <w:rFonts w:eastAsia="Times New Roman"/>
                <w:b/>
                <w:i/>
                <w:noProof/>
                <w:color w:val="auto"/>
              </w:rPr>
              <w:t>Статья 24.5. Градостроительный регламент. Рекреационные зоны.</w:t>
            </w:r>
            <w:r w:rsidR="001D3C18" w:rsidRPr="003633C4">
              <w:rPr>
                <w:noProof/>
                <w:webHidden/>
              </w:rPr>
              <w:tab/>
            </w:r>
            <w:r w:rsidR="001D3C18" w:rsidRPr="003633C4">
              <w:rPr>
                <w:noProof/>
                <w:webHidden/>
              </w:rPr>
              <w:fldChar w:fldCharType="begin"/>
            </w:r>
            <w:r w:rsidR="001D3C18" w:rsidRPr="003633C4">
              <w:rPr>
                <w:noProof/>
                <w:webHidden/>
              </w:rPr>
              <w:instrText xml:space="preserve"> PAGEREF _Toc531601177 \h </w:instrText>
            </w:r>
            <w:r w:rsidR="001D3C18" w:rsidRPr="003633C4">
              <w:rPr>
                <w:noProof/>
                <w:webHidden/>
              </w:rPr>
            </w:r>
            <w:r w:rsidR="001D3C18" w:rsidRPr="003633C4">
              <w:rPr>
                <w:noProof/>
                <w:webHidden/>
              </w:rPr>
              <w:fldChar w:fldCharType="separate"/>
            </w:r>
            <w:r w:rsidR="001D3C18" w:rsidRPr="003633C4">
              <w:rPr>
                <w:noProof/>
                <w:webHidden/>
              </w:rPr>
              <w:t>63</w:t>
            </w:r>
            <w:r w:rsidR="001D3C18" w:rsidRPr="003633C4">
              <w:rPr>
                <w:noProof/>
                <w:webHidden/>
              </w:rPr>
              <w:fldChar w:fldCharType="end"/>
            </w:r>
          </w:hyperlink>
        </w:p>
        <w:p w:rsidR="001D3C18" w:rsidRPr="003633C4" w:rsidRDefault="00F108C2">
          <w:pPr>
            <w:pStyle w:val="4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601178" w:history="1">
            <w:r w:rsidR="001D3C18" w:rsidRPr="003633C4">
              <w:rPr>
                <w:rStyle w:val="af0"/>
                <w:rFonts w:eastAsia="Times New Roman"/>
                <w:b/>
                <w:i/>
                <w:noProof/>
                <w:color w:val="auto"/>
              </w:rPr>
              <w:t>Статья 24.6. Градостроительный регламент. Зоны сельскохозяйственного использования.</w:t>
            </w:r>
            <w:r w:rsidR="001D3C18" w:rsidRPr="003633C4">
              <w:rPr>
                <w:noProof/>
                <w:webHidden/>
              </w:rPr>
              <w:tab/>
            </w:r>
            <w:r w:rsidR="001D3C18" w:rsidRPr="003633C4">
              <w:rPr>
                <w:noProof/>
                <w:webHidden/>
              </w:rPr>
              <w:fldChar w:fldCharType="begin"/>
            </w:r>
            <w:r w:rsidR="001D3C18" w:rsidRPr="003633C4">
              <w:rPr>
                <w:noProof/>
                <w:webHidden/>
              </w:rPr>
              <w:instrText xml:space="preserve"> PAGEREF _Toc531601178 \h </w:instrText>
            </w:r>
            <w:r w:rsidR="001D3C18" w:rsidRPr="003633C4">
              <w:rPr>
                <w:noProof/>
                <w:webHidden/>
              </w:rPr>
            </w:r>
            <w:r w:rsidR="001D3C18" w:rsidRPr="003633C4">
              <w:rPr>
                <w:noProof/>
                <w:webHidden/>
              </w:rPr>
              <w:fldChar w:fldCharType="separate"/>
            </w:r>
            <w:r w:rsidR="001D3C18" w:rsidRPr="003633C4">
              <w:rPr>
                <w:noProof/>
                <w:webHidden/>
              </w:rPr>
              <w:t>67</w:t>
            </w:r>
            <w:r w:rsidR="001D3C18" w:rsidRPr="003633C4">
              <w:rPr>
                <w:noProof/>
                <w:webHidden/>
              </w:rPr>
              <w:fldChar w:fldCharType="end"/>
            </w:r>
          </w:hyperlink>
        </w:p>
        <w:p w:rsidR="001D3C18" w:rsidRPr="003633C4" w:rsidRDefault="00F108C2">
          <w:pPr>
            <w:pStyle w:val="4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601179" w:history="1">
            <w:r w:rsidR="001D3C18" w:rsidRPr="003633C4">
              <w:rPr>
                <w:rStyle w:val="af0"/>
                <w:rFonts w:eastAsia="Times New Roman"/>
                <w:b/>
                <w:i/>
                <w:noProof/>
                <w:color w:val="auto"/>
              </w:rPr>
              <w:t>Статья 24.7. Градостроительный регламент. Зоны специального назначения.</w:t>
            </w:r>
            <w:r w:rsidR="001D3C18" w:rsidRPr="003633C4">
              <w:rPr>
                <w:noProof/>
                <w:webHidden/>
              </w:rPr>
              <w:tab/>
            </w:r>
            <w:r w:rsidR="001D3C18" w:rsidRPr="003633C4">
              <w:rPr>
                <w:noProof/>
                <w:webHidden/>
              </w:rPr>
              <w:fldChar w:fldCharType="begin"/>
            </w:r>
            <w:r w:rsidR="001D3C18" w:rsidRPr="003633C4">
              <w:rPr>
                <w:noProof/>
                <w:webHidden/>
              </w:rPr>
              <w:instrText xml:space="preserve"> PAGEREF _Toc531601179 \h </w:instrText>
            </w:r>
            <w:r w:rsidR="001D3C18" w:rsidRPr="003633C4">
              <w:rPr>
                <w:noProof/>
                <w:webHidden/>
              </w:rPr>
            </w:r>
            <w:r w:rsidR="001D3C18" w:rsidRPr="003633C4">
              <w:rPr>
                <w:noProof/>
                <w:webHidden/>
              </w:rPr>
              <w:fldChar w:fldCharType="separate"/>
            </w:r>
            <w:r w:rsidR="001D3C18" w:rsidRPr="003633C4">
              <w:rPr>
                <w:noProof/>
                <w:webHidden/>
              </w:rPr>
              <w:t>83</w:t>
            </w:r>
            <w:r w:rsidR="001D3C18" w:rsidRPr="003633C4">
              <w:rPr>
                <w:noProof/>
                <w:webHidden/>
              </w:rPr>
              <w:fldChar w:fldCharType="end"/>
            </w:r>
          </w:hyperlink>
        </w:p>
        <w:p w:rsidR="001D3C18" w:rsidRPr="003633C4" w:rsidRDefault="00F108C2">
          <w:pPr>
            <w:pStyle w:val="2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601180" w:history="1">
            <w:r w:rsidR="001D3C18" w:rsidRPr="003633C4">
              <w:rPr>
                <w:rStyle w:val="af0"/>
                <w:b/>
                <w:bCs/>
                <w:noProof/>
                <w:color w:val="auto"/>
              </w:rPr>
              <w:t>Глава 10. Градостроительные регламенты в части ограничений использования земельных участков и объектов капитального строительства, установленные санитарно-защитными и водоохранными зонами.</w:t>
            </w:r>
            <w:r w:rsidR="001D3C18" w:rsidRPr="003633C4">
              <w:rPr>
                <w:noProof/>
                <w:webHidden/>
              </w:rPr>
              <w:tab/>
            </w:r>
            <w:r w:rsidR="001D3C18" w:rsidRPr="003633C4">
              <w:rPr>
                <w:noProof/>
                <w:webHidden/>
              </w:rPr>
              <w:fldChar w:fldCharType="begin"/>
            </w:r>
            <w:r w:rsidR="001D3C18" w:rsidRPr="003633C4">
              <w:rPr>
                <w:noProof/>
                <w:webHidden/>
              </w:rPr>
              <w:instrText xml:space="preserve"> PAGEREF _Toc531601180 \h </w:instrText>
            </w:r>
            <w:r w:rsidR="001D3C18" w:rsidRPr="003633C4">
              <w:rPr>
                <w:noProof/>
                <w:webHidden/>
              </w:rPr>
            </w:r>
            <w:r w:rsidR="001D3C18" w:rsidRPr="003633C4">
              <w:rPr>
                <w:noProof/>
                <w:webHidden/>
              </w:rPr>
              <w:fldChar w:fldCharType="separate"/>
            </w:r>
            <w:r w:rsidR="001D3C18" w:rsidRPr="003633C4">
              <w:rPr>
                <w:noProof/>
                <w:webHidden/>
              </w:rPr>
              <w:t>94</w:t>
            </w:r>
            <w:r w:rsidR="001D3C18" w:rsidRPr="003633C4">
              <w:rPr>
                <w:noProof/>
                <w:webHidden/>
              </w:rPr>
              <w:fldChar w:fldCharType="end"/>
            </w:r>
          </w:hyperlink>
        </w:p>
        <w:p w:rsidR="001D3C18" w:rsidRPr="003633C4" w:rsidRDefault="00F108C2">
          <w:pPr>
            <w:pStyle w:val="3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601181" w:history="1">
            <w:r w:rsidR="001D3C18" w:rsidRPr="003633C4">
              <w:rPr>
                <w:rStyle w:val="af0"/>
                <w:b/>
                <w:i/>
                <w:iCs/>
                <w:noProof/>
                <w:color w:val="auto"/>
              </w:rPr>
              <w:t xml:space="preserve">Статья 25. </w:t>
            </w:r>
            <w:r w:rsidR="001D3C18" w:rsidRPr="003633C4">
              <w:rPr>
                <w:rStyle w:val="af0"/>
                <w:b/>
                <w:i/>
                <w:noProof/>
                <w:color w:val="auto"/>
              </w:rPr>
              <w:t>Описание ограничений использования земельных участков и объектов капитального строительства, расположенных в установленных санитарно-защитных зонах, водоохранных зонах и иных зонах с особыми условиями использования территорий.</w:t>
            </w:r>
            <w:r w:rsidR="001D3C18" w:rsidRPr="003633C4">
              <w:rPr>
                <w:noProof/>
                <w:webHidden/>
              </w:rPr>
              <w:tab/>
            </w:r>
            <w:r w:rsidR="001D3C18" w:rsidRPr="003633C4">
              <w:rPr>
                <w:noProof/>
                <w:webHidden/>
              </w:rPr>
              <w:fldChar w:fldCharType="begin"/>
            </w:r>
            <w:r w:rsidR="001D3C18" w:rsidRPr="003633C4">
              <w:rPr>
                <w:noProof/>
                <w:webHidden/>
              </w:rPr>
              <w:instrText xml:space="preserve"> PAGEREF _Toc531601181 \h </w:instrText>
            </w:r>
            <w:r w:rsidR="001D3C18" w:rsidRPr="003633C4">
              <w:rPr>
                <w:noProof/>
                <w:webHidden/>
              </w:rPr>
            </w:r>
            <w:r w:rsidR="001D3C18" w:rsidRPr="003633C4">
              <w:rPr>
                <w:noProof/>
                <w:webHidden/>
              </w:rPr>
              <w:fldChar w:fldCharType="separate"/>
            </w:r>
            <w:r w:rsidR="001D3C18" w:rsidRPr="003633C4">
              <w:rPr>
                <w:noProof/>
                <w:webHidden/>
              </w:rPr>
              <w:t>94</w:t>
            </w:r>
            <w:r w:rsidR="001D3C18" w:rsidRPr="003633C4">
              <w:rPr>
                <w:noProof/>
                <w:webHidden/>
              </w:rPr>
              <w:fldChar w:fldCharType="end"/>
            </w:r>
          </w:hyperlink>
        </w:p>
        <w:p w:rsidR="00B774B7" w:rsidRPr="003633C4" w:rsidRDefault="00B774B7">
          <w:r w:rsidRPr="003633C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8A394F" w:rsidRPr="003633C4" w:rsidRDefault="008A394F" w:rsidP="00900C2A">
      <w:pPr>
        <w:spacing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531601135"/>
    </w:p>
    <w:p w:rsidR="008A394F" w:rsidRPr="003633C4" w:rsidRDefault="008A394F" w:rsidP="00900C2A">
      <w:pPr>
        <w:spacing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22127" w:rsidRPr="003633C4" w:rsidRDefault="00A823D3" w:rsidP="00900C2A">
      <w:pPr>
        <w:spacing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633C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ЧАСТЬ </w:t>
      </w:r>
      <w:r w:rsidRPr="003633C4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3633C4">
        <w:rPr>
          <w:rFonts w:ascii="Times New Roman" w:hAnsi="Times New Roman" w:cs="Times New Roman"/>
          <w:b/>
          <w:bCs/>
          <w:sz w:val="24"/>
          <w:szCs w:val="24"/>
        </w:rPr>
        <w:t>. КАРТА ГРАДОСТРОИТЕЛЬНОГО ЗОНИРОВАНИЯ. КАРТА ЗОН С ОСОБЫМИ УСЛОВИЯМИ ИСПОЛЬЗОВАНИЯ ТЕРРИТОРИЙ</w:t>
      </w:r>
      <w:bookmarkEnd w:id="1"/>
      <w:r w:rsidR="00A22127" w:rsidRPr="003633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22127" w:rsidRPr="003633C4" w:rsidRDefault="00A22127" w:rsidP="00900C2A">
      <w:pPr>
        <w:spacing w:line="240" w:lineRule="auto"/>
        <w:ind w:firstLine="851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_Toc531601136"/>
      <w:r w:rsidRPr="003633C4">
        <w:rPr>
          <w:rFonts w:ascii="Times New Roman" w:hAnsi="Times New Roman" w:cs="Times New Roman"/>
          <w:b/>
          <w:bCs/>
          <w:sz w:val="24"/>
          <w:szCs w:val="24"/>
          <w:u w:val="single"/>
        </w:rPr>
        <w:t>Глава 7. Карта градостроительного зонирования, к</w:t>
      </w:r>
      <w:r w:rsidRPr="003633C4">
        <w:rPr>
          <w:rFonts w:ascii="Times New Roman" w:hAnsi="Times New Roman" w:cs="Times New Roman"/>
          <w:b/>
          <w:sz w:val="24"/>
          <w:szCs w:val="24"/>
          <w:u w:val="single"/>
        </w:rPr>
        <w:t>арта зон с особыми условиями использования территорий населенных пунктов.</w:t>
      </w:r>
      <w:bookmarkEnd w:id="2"/>
      <w:r w:rsidRPr="003633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22127" w:rsidRPr="003633C4" w:rsidRDefault="00A22127" w:rsidP="00900C2A">
      <w:pPr>
        <w:spacing w:line="240" w:lineRule="auto"/>
        <w:ind w:firstLine="851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_Toc531601137"/>
      <w:r w:rsidRPr="003633C4">
        <w:rPr>
          <w:rFonts w:ascii="Times New Roman" w:hAnsi="Times New Roman" w:cs="Times New Roman"/>
          <w:b/>
          <w:i/>
          <w:sz w:val="24"/>
          <w:szCs w:val="24"/>
        </w:rPr>
        <w:t>Статья 1</w:t>
      </w:r>
      <w:r w:rsidR="00900C2A" w:rsidRPr="003633C4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0A466A" w:rsidRPr="003633C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3633C4">
        <w:rPr>
          <w:rFonts w:ascii="Times New Roman" w:hAnsi="Times New Roman" w:cs="Times New Roman"/>
          <w:b/>
          <w:sz w:val="24"/>
          <w:szCs w:val="24"/>
        </w:rPr>
        <w:t xml:space="preserve">Карта градостроительного зонирования  </w:t>
      </w:r>
      <w:r w:rsidR="00E27875" w:rsidRPr="003633C4">
        <w:rPr>
          <w:rFonts w:ascii="Times New Roman" w:hAnsi="Times New Roman" w:cs="Times New Roman"/>
          <w:b/>
          <w:sz w:val="24"/>
          <w:szCs w:val="24"/>
        </w:rPr>
        <w:t>и зон с особыми условиями использования территории.</w:t>
      </w:r>
      <w:bookmarkEnd w:id="3"/>
    </w:p>
    <w:p w:rsidR="00D64383" w:rsidRPr="003633C4" w:rsidRDefault="00D64383" w:rsidP="00D643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карте градостроительного зонирования и зон с особыми условиями использования</w:t>
      </w:r>
    </w:p>
    <w:p w:rsidR="00D64383" w:rsidRPr="003633C4" w:rsidRDefault="00D64383" w:rsidP="00D643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территории:</w:t>
      </w:r>
    </w:p>
    <w:p w:rsidR="00D64383" w:rsidRPr="003633C4" w:rsidRDefault="00D64383" w:rsidP="00D643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1) установлены территориальные зоны – статья 44,</w:t>
      </w:r>
    </w:p>
    <w:p w:rsidR="00D64383" w:rsidRPr="003633C4" w:rsidRDefault="00D64383" w:rsidP="00D643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2) отображены зоны с особыми условиями использования территории: (отображение</w:t>
      </w:r>
    </w:p>
    <w:p w:rsidR="00D64383" w:rsidRPr="003633C4" w:rsidRDefault="00D64383" w:rsidP="00D643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информации главы 14):</w:t>
      </w:r>
    </w:p>
    <w:p w:rsidR="00D64383" w:rsidRPr="003633C4" w:rsidRDefault="00D64383" w:rsidP="00D643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– отображаются Санитарно-защитные зоны предприятий:</w:t>
      </w:r>
    </w:p>
    <w:p w:rsidR="00D64383" w:rsidRPr="003633C4" w:rsidRDefault="00D64383" w:rsidP="00D643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а) определенные проектами санитарно-защитных зон, получившими положительные</w:t>
      </w:r>
    </w:p>
    <w:p w:rsidR="00D64383" w:rsidRPr="003633C4" w:rsidRDefault="00D64383" w:rsidP="00D643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заключения государственной экологической экспертизы;</w:t>
      </w:r>
    </w:p>
    <w:p w:rsidR="00D64383" w:rsidRPr="003633C4" w:rsidRDefault="00D64383" w:rsidP="00D643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б) определенные в соответствии с размерами, установленными СанПиН 2.2.1/2.1.1.1200–</w:t>
      </w:r>
    </w:p>
    <w:p w:rsidR="00D64383" w:rsidRPr="003633C4" w:rsidRDefault="00D64383" w:rsidP="00D643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03 «Санитарно-защитные зоны и санитарная классификация предприятий, сооружений и иных объектов».</w:t>
      </w:r>
    </w:p>
    <w:p w:rsidR="00D64383" w:rsidRPr="003633C4" w:rsidRDefault="00D64383" w:rsidP="00D643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– отображаются водоохранные зоны рек и озер, размеры которых определены статьей 65</w:t>
      </w:r>
    </w:p>
    <w:p w:rsidR="00D64383" w:rsidRPr="003633C4" w:rsidRDefault="00D64383" w:rsidP="00D643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Водного кодекса Российской Федерации от 3 июня 2006 года № 74–ФЗ.</w:t>
      </w:r>
    </w:p>
    <w:p w:rsidR="00D64383" w:rsidRPr="003633C4" w:rsidRDefault="00D64383" w:rsidP="00D643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– отображаются зоны санитарной охраны источников водоснабжения, размеры которых</w:t>
      </w:r>
    </w:p>
    <w:p w:rsidR="00D64383" w:rsidRPr="003633C4" w:rsidRDefault="00D64383" w:rsidP="00D643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определены в соответствии санитарным правилам и нормам СанПиН 2.1.4.1110–02 Зоны</w:t>
      </w:r>
    </w:p>
    <w:p w:rsidR="00D64383" w:rsidRPr="003633C4" w:rsidRDefault="00D64383" w:rsidP="00D643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санитарной охраны источников водоснабжения и водопроводов питьевого назначения.</w:t>
      </w:r>
    </w:p>
    <w:p w:rsidR="00D64383" w:rsidRPr="003633C4" w:rsidRDefault="00D64383" w:rsidP="00D643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– отображаются охранные зоны объектов электроснабжения, размеры которых</w:t>
      </w:r>
    </w:p>
    <w:p w:rsidR="00D64383" w:rsidRPr="003633C4" w:rsidRDefault="00D64383" w:rsidP="00D643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определены в соответствии с Постановлением Правительства РФ от 24.02.2009 N 160 "О</w:t>
      </w:r>
    </w:p>
    <w:p w:rsidR="00D64383" w:rsidRPr="003633C4" w:rsidRDefault="00D64383" w:rsidP="00D643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(вместе с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зон")</w:t>
      </w:r>
    </w:p>
    <w:p w:rsidR="00D64383" w:rsidRPr="003633C4" w:rsidRDefault="00D64383" w:rsidP="00D643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– отображаются охранные зоны объектов газоснабжения, размеры которых определены в</w:t>
      </w:r>
    </w:p>
    <w:p w:rsidR="00D64383" w:rsidRPr="003633C4" w:rsidRDefault="00D64383" w:rsidP="00D643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соответствии с Постановлением Правительства РФ от 20.11.2000 N 878 "Об утверждении</w:t>
      </w:r>
    </w:p>
    <w:p w:rsidR="00D64383" w:rsidRPr="003633C4" w:rsidRDefault="00D64383" w:rsidP="00D643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 охраны газораспределительных сетей".</w:t>
      </w:r>
    </w:p>
    <w:p w:rsidR="00D64383" w:rsidRPr="003633C4" w:rsidRDefault="00D64383" w:rsidP="00D643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3) могут отображаться основные территории общего пользования (городские леса, парки,</w:t>
      </w:r>
    </w:p>
    <w:p w:rsidR="00D64383" w:rsidRPr="003633C4" w:rsidRDefault="00D64383" w:rsidP="00D643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скверы, бульвары) и земли, применительно к которым не устанавлив</w:t>
      </w:r>
      <w:r w:rsidR="00F8328E"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аются градостроительные </w:t>
      </w: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регламенты – особо охраняемые природные территории, зе</w:t>
      </w:r>
      <w:r w:rsidR="00F8328E"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мли лесного фонда (за пределами </w:t>
      </w: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городской черты), земли водного фонда, другие.</w:t>
      </w:r>
    </w:p>
    <w:p w:rsidR="00D64383" w:rsidRPr="003633C4" w:rsidRDefault="00D64383" w:rsidP="00D643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Объекты культурного наследия на территории МО Бурунчинский сельсовет</w:t>
      </w:r>
    </w:p>
    <w:p w:rsidR="00D64383" w:rsidRPr="003633C4" w:rsidRDefault="00D64383" w:rsidP="00D643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имеются (информация о них см. в материалах генерального плана МО Бурунчинский</w:t>
      </w:r>
    </w:p>
    <w:p w:rsidR="00D64383" w:rsidRPr="003633C4" w:rsidRDefault="00D64383" w:rsidP="00D643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сельсовет).</w:t>
      </w:r>
    </w:p>
    <w:p w:rsidR="00D64383" w:rsidRPr="003633C4" w:rsidRDefault="00D64383" w:rsidP="00D643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Границы территории объектов культурного наследия и границы зон с особыми</w:t>
      </w:r>
    </w:p>
    <w:p w:rsidR="00D64383" w:rsidRPr="003633C4" w:rsidRDefault="00D64383" w:rsidP="00C010E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условиями использования территорий от объектов культурного наследия на территории</w:t>
      </w:r>
      <w:r w:rsidR="00C010E3" w:rsidRPr="003633C4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3633C4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МО Бурунчинский сельсовет не установлены в установленном порядке.</w:t>
      </w:r>
      <w:r w:rsidRPr="003633C4">
        <w:rPr>
          <w:rFonts w:ascii="Times New Roman" w:eastAsiaTheme="minorHAnsi" w:hAnsi="Times New Roman" w:cs="Times New Roman"/>
          <w:sz w:val="20"/>
          <w:szCs w:val="20"/>
          <w:lang w:eastAsia="en-US"/>
        </w:rPr>
        <w:t>__</w:t>
      </w:r>
    </w:p>
    <w:p w:rsidR="00A823D3" w:rsidRPr="003633C4" w:rsidRDefault="00A823D3" w:rsidP="00FF1374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34C1" w:rsidRPr="003633C4" w:rsidRDefault="00ED34C1" w:rsidP="00ED34C1">
      <w:pPr>
        <w:shd w:val="clear" w:color="auto" w:fill="FFFFFF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531601138"/>
      <w:r w:rsidRPr="003633C4">
        <w:rPr>
          <w:rFonts w:ascii="Times New Roman" w:hAnsi="Times New Roman" w:cs="Times New Roman"/>
          <w:b/>
          <w:bCs/>
          <w:sz w:val="24"/>
          <w:szCs w:val="24"/>
        </w:rPr>
        <w:t xml:space="preserve">ЧAСТЬ </w:t>
      </w:r>
      <w:r w:rsidRPr="003633C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E30280" w:rsidRPr="003633C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3633C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3633C4">
        <w:rPr>
          <w:rFonts w:ascii="Times New Roman" w:hAnsi="Times New Roman" w:cs="Times New Roman"/>
          <w:b/>
          <w:bCs/>
          <w:sz w:val="24"/>
          <w:szCs w:val="24"/>
        </w:rPr>
        <w:t>. ГРАДОСТРОИТЕЛЬНЫЕ РЕГЛАМЕНТЫ.</w:t>
      </w:r>
      <w:bookmarkEnd w:id="4"/>
    </w:p>
    <w:p w:rsidR="00677501" w:rsidRPr="003633C4" w:rsidRDefault="00677501" w:rsidP="0067750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633C4">
        <w:rPr>
          <w:rFonts w:ascii="Times New Roman" w:hAnsi="Times New Roman"/>
          <w:sz w:val="28"/>
          <w:szCs w:val="28"/>
        </w:rPr>
        <w:t>1. Состав территориальных зон определен в соответствии с пунктами 1-15 ст. 35 Градостроительного Кодекса Российской Федерации.</w:t>
      </w:r>
    </w:p>
    <w:p w:rsidR="00677501" w:rsidRPr="003633C4" w:rsidRDefault="00677501" w:rsidP="0067750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633C4">
        <w:rPr>
          <w:rFonts w:ascii="Times New Roman" w:hAnsi="Times New Roman"/>
          <w:sz w:val="28"/>
          <w:szCs w:val="28"/>
        </w:rPr>
        <w:lastRenderedPageBreak/>
        <w:t>2. Градостроительные регламенты устанавливаются с учетом требований технических регламентов, требований охраны объектов культурного наследия, а также особо охраняемых природных территорий, иных природных объектов.</w:t>
      </w:r>
    </w:p>
    <w:p w:rsidR="00677501" w:rsidRPr="003633C4" w:rsidRDefault="00677501" w:rsidP="0067750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633C4">
        <w:rPr>
          <w:rFonts w:ascii="Times New Roman" w:hAnsi="Times New Roman"/>
          <w:sz w:val="28"/>
          <w:szCs w:val="28"/>
        </w:rPr>
        <w:t>3. 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677501" w:rsidRPr="003633C4" w:rsidRDefault="00677501" w:rsidP="0067750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633C4">
        <w:rPr>
          <w:rFonts w:ascii="Times New Roman" w:hAnsi="Times New Roman"/>
          <w:sz w:val="28"/>
          <w:szCs w:val="28"/>
        </w:rPr>
        <w:t>4. Градостроительные регламенты устанавливаются с учетом:</w:t>
      </w:r>
    </w:p>
    <w:p w:rsidR="00677501" w:rsidRPr="003633C4" w:rsidRDefault="00677501" w:rsidP="0067750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633C4">
        <w:rPr>
          <w:rFonts w:ascii="Times New Roman" w:hAnsi="Times New Roman"/>
          <w:sz w:val="28"/>
          <w:szCs w:val="28"/>
        </w:rPr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677501" w:rsidRPr="003633C4" w:rsidRDefault="00677501" w:rsidP="0067750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633C4">
        <w:rPr>
          <w:rFonts w:ascii="Times New Roman" w:hAnsi="Times New Roman"/>
          <w:sz w:val="28"/>
          <w:szCs w:val="28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677501" w:rsidRPr="003633C4" w:rsidRDefault="00677501" w:rsidP="0067750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633C4">
        <w:rPr>
          <w:rFonts w:ascii="Times New Roman" w:hAnsi="Times New Roman"/>
          <w:sz w:val="28"/>
          <w:szCs w:val="28"/>
        </w:rPr>
        <w:t>3) функциональных зон и характеристик их планируемого развития, определенных документами территориального планирования района;</w:t>
      </w:r>
    </w:p>
    <w:p w:rsidR="00677501" w:rsidRPr="003633C4" w:rsidRDefault="00677501" w:rsidP="0067750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633C4">
        <w:rPr>
          <w:rFonts w:ascii="Times New Roman" w:hAnsi="Times New Roman"/>
          <w:sz w:val="28"/>
          <w:szCs w:val="28"/>
        </w:rPr>
        <w:t>4) видов территориальных зон;</w:t>
      </w:r>
    </w:p>
    <w:p w:rsidR="00677501" w:rsidRPr="003633C4" w:rsidRDefault="00677501" w:rsidP="0067750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633C4">
        <w:rPr>
          <w:rFonts w:ascii="Times New Roman" w:hAnsi="Times New Roman"/>
          <w:sz w:val="28"/>
          <w:szCs w:val="28"/>
        </w:rPr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677501" w:rsidRPr="003633C4" w:rsidRDefault="00677501" w:rsidP="0067750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633C4">
        <w:rPr>
          <w:rFonts w:ascii="Times New Roman" w:hAnsi="Times New Roman"/>
          <w:sz w:val="28"/>
          <w:szCs w:val="28"/>
        </w:rPr>
        <w:t>5. 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677501" w:rsidRPr="003633C4" w:rsidRDefault="00677501" w:rsidP="0067750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633C4">
        <w:rPr>
          <w:rFonts w:ascii="Times New Roman" w:hAnsi="Times New Roman"/>
          <w:sz w:val="28"/>
          <w:szCs w:val="28"/>
        </w:rPr>
        <w:t>6. Юридическая основа регламентов изложена в статье 36 Главы 4 Градостроительного Кодекса РФ.</w:t>
      </w:r>
    </w:p>
    <w:p w:rsidR="00677501" w:rsidRPr="003633C4" w:rsidRDefault="00677501" w:rsidP="00C33BB4">
      <w:pPr>
        <w:spacing w:line="240" w:lineRule="auto"/>
        <w:ind w:firstLine="851"/>
        <w:rPr>
          <w:rFonts w:ascii="Times New Roman" w:hAnsi="Times New Roman" w:cs="Times New Roman"/>
          <w:b/>
          <w:strike/>
          <w:sz w:val="28"/>
          <w:szCs w:val="28"/>
        </w:rPr>
      </w:pPr>
    </w:p>
    <w:p w:rsidR="00ED34C1" w:rsidRPr="003633C4" w:rsidRDefault="00ED34C1" w:rsidP="00ED34C1">
      <w:pPr>
        <w:spacing w:line="240" w:lineRule="auto"/>
        <w:ind w:firstLine="851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5" w:name="_Toc531601139"/>
      <w:r w:rsidRPr="003633C4">
        <w:rPr>
          <w:rFonts w:ascii="Times New Roman" w:hAnsi="Times New Roman" w:cs="Times New Roman"/>
          <w:b/>
          <w:sz w:val="28"/>
          <w:szCs w:val="28"/>
          <w:u w:val="single"/>
        </w:rPr>
        <w:t xml:space="preserve">Глава </w:t>
      </w:r>
      <w:r w:rsidR="00C33BB4" w:rsidRPr="003633C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3633C4">
        <w:rPr>
          <w:rFonts w:ascii="Times New Roman" w:hAnsi="Times New Roman" w:cs="Times New Roman"/>
          <w:b/>
          <w:sz w:val="28"/>
          <w:szCs w:val="28"/>
          <w:u w:val="single"/>
        </w:rPr>
        <w:t>. Установление Территориальных зон и применение градостроительных регламентов.</w:t>
      </w:r>
      <w:bookmarkEnd w:id="5"/>
    </w:p>
    <w:p w:rsidR="00ED34C1" w:rsidRPr="003633C4" w:rsidRDefault="00ED34C1" w:rsidP="001E702E">
      <w:pPr>
        <w:spacing w:line="240" w:lineRule="auto"/>
        <w:ind w:firstLine="851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6" w:name="_Toc531601140"/>
      <w:r w:rsidRPr="003633C4">
        <w:rPr>
          <w:rFonts w:ascii="Times New Roman" w:hAnsi="Times New Roman" w:cs="Times New Roman"/>
          <w:b/>
          <w:i/>
          <w:sz w:val="24"/>
          <w:szCs w:val="24"/>
        </w:rPr>
        <w:t>Статья 1</w:t>
      </w:r>
      <w:r w:rsidR="00900C2A" w:rsidRPr="003633C4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3633C4">
        <w:rPr>
          <w:rFonts w:ascii="Times New Roman" w:hAnsi="Times New Roman" w:cs="Times New Roman"/>
          <w:b/>
          <w:i/>
          <w:sz w:val="24"/>
          <w:szCs w:val="24"/>
        </w:rPr>
        <w:t>. Порядок установления территориальных зон.</w:t>
      </w:r>
      <w:bookmarkEnd w:id="6"/>
    </w:p>
    <w:p w:rsidR="00DB796C" w:rsidRPr="003633C4" w:rsidRDefault="00DB796C" w:rsidP="00DB796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1. Состав территориальных зон определен в соответствии с Градостроительным Кодексом Российской Федерации, ст. 34, п. 1-15.</w:t>
      </w:r>
    </w:p>
    <w:p w:rsidR="0033758E" w:rsidRPr="003633C4" w:rsidRDefault="0033758E" w:rsidP="0033758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1. При подготовке правил землепользования и застройки границы территориальных зон устанавливаются с учетом:</w:t>
      </w:r>
    </w:p>
    <w:p w:rsidR="0033758E" w:rsidRPr="003633C4" w:rsidRDefault="0033758E" w:rsidP="0033758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1) 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33758E" w:rsidRPr="003633C4" w:rsidRDefault="0033758E" w:rsidP="000A466A">
      <w:pPr>
        <w:spacing w:after="0" w:line="240" w:lineRule="auto"/>
        <w:ind w:firstLine="851"/>
        <w:rPr>
          <w:rFonts w:ascii="Times New Roman" w:hAnsi="Times New Roman" w:cs="Times New Roman"/>
          <w:strike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lastRenderedPageBreak/>
        <w:t>2) функциональных зон и параметров их планируемого развития, определенных генеральным планом</w:t>
      </w:r>
      <w:r w:rsidR="00677501" w:rsidRPr="003633C4">
        <w:rPr>
          <w:rFonts w:ascii="Times New Roman" w:hAnsi="Times New Roman" w:cs="Times New Roman"/>
          <w:sz w:val="24"/>
          <w:szCs w:val="24"/>
        </w:rPr>
        <w:t xml:space="preserve"> Буручинского сельсовета</w:t>
      </w:r>
      <w:r w:rsidR="000A466A" w:rsidRPr="003633C4">
        <w:rPr>
          <w:rFonts w:ascii="Times New Roman" w:hAnsi="Times New Roman" w:cs="Times New Roman"/>
          <w:sz w:val="24"/>
          <w:szCs w:val="24"/>
        </w:rPr>
        <w:t>.</w:t>
      </w:r>
    </w:p>
    <w:p w:rsidR="0033758E" w:rsidRPr="003633C4" w:rsidRDefault="0033758E" w:rsidP="0033758E">
      <w:pPr>
        <w:spacing w:after="0" w:line="240" w:lineRule="auto"/>
        <w:ind w:firstLine="851"/>
        <w:rPr>
          <w:rFonts w:ascii="Times New Roman" w:hAnsi="Times New Roman" w:cs="Times New Roman"/>
          <w:strike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 xml:space="preserve">3) </w:t>
      </w:r>
      <w:r w:rsidR="00677501" w:rsidRPr="003633C4">
        <w:rPr>
          <w:rFonts w:ascii="Times New Roman" w:hAnsi="Times New Roman"/>
          <w:sz w:val="24"/>
        </w:rPr>
        <w:t xml:space="preserve"> территориальных зон, определенных Градостроительным кодексом      Российской Федерации;</w:t>
      </w:r>
    </w:p>
    <w:p w:rsidR="0033758E" w:rsidRPr="003633C4" w:rsidRDefault="0033758E" w:rsidP="0033758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4) сложившейся планировки территории и существующего землепользования;</w:t>
      </w:r>
    </w:p>
    <w:p w:rsidR="008A394F" w:rsidRPr="003633C4" w:rsidRDefault="0033758E" w:rsidP="008A394F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5) планируемых изменений границ земель различных категорий</w:t>
      </w:r>
      <w:r w:rsidR="00677501" w:rsidRPr="003633C4">
        <w:rPr>
          <w:rFonts w:ascii="Times New Roman" w:hAnsi="Times New Roman" w:cs="Times New Roman"/>
          <w:sz w:val="24"/>
          <w:szCs w:val="24"/>
        </w:rPr>
        <w:t xml:space="preserve"> </w:t>
      </w:r>
      <w:r w:rsidR="00677501" w:rsidRPr="003633C4">
        <w:rPr>
          <w:rFonts w:ascii="Times New Roman" w:hAnsi="Times New Roman"/>
          <w:sz w:val="24"/>
        </w:rPr>
        <w:t>в соответствии с документами территориального планирования и документацией по планировке территории Буручинского сельсовета</w:t>
      </w:r>
      <w:r w:rsidR="000A466A" w:rsidRPr="003633C4">
        <w:rPr>
          <w:rFonts w:ascii="Times New Roman" w:hAnsi="Times New Roman"/>
          <w:sz w:val="24"/>
        </w:rPr>
        <w:t>;</w:t>
      </w:r>
    </w:p>
    <w:p w:rsidR="0033758E" w:rsidRPr="003633C4" w:rsidRDefault="0033758E" w:rsidP="008A394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6) предотвращения возможности причинения вреда объектам капитального строительства, расположенным на смежных земельных участках;</w:t>
      </w:r>
    </w:p>
    <w:p w:rsidR="0033758E" w:rsidRPr="003633C4" w:rsidRDefault="0033758E" w:rsidP="0033758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2. Границы территориальных зон могут устанавливаться по:</w:t>
      </w:r>
    </w:p>
    <w:p w:rsidR="0033758E" w:rsidRPr="003633C4" w:rsidRDefault="0033758E" w:rsidP="0033758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1) линиям магистралей, улиц, проездов, разделяющим транспортные потоки противоположных направлений;</w:t>
      </w:r>
    </w:p>
    <w:p w:rsidR="0033758E" w:rsidRPr="003633C4" w:rsidRDefault="0033758E" w:rsidP="0033758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2) красным линиям;</w:t>
      </w:r>
    </w:p>
    <w:p w:rsidR="0033758E" w:rsidRPr="003633C4" w:rsidRDefault="0033758E" w:rsidP="0033758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3) границам земельных участков;</w:t>
      </w:r>
    </w:p>
    <w:p w:rsidR="0033758E" w:rsidRPr="003633C4" w:rsidRDefault="0033758E" w:rsidP="0033758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4) границам населенных пунктов в пределах муниципальных образований;</w:t>
      </w:r>
    </w:p>
    <w:p w:rsidR="0033758E" w:rsidRPr="003633C4" w:rsidRDefault="0033758E" w:rsidP="0033758E">
      <w:pPr>
        <w:spacing w:after="0" w:line="240" w:lineRule="auto"/>
        <w:ind w:firstLine="851"/>
        <w:rPr>
          <w:rFonts w:ascii="Times New Roman" w:hAnsi="Times New Roman" w:cs="Times New Roman"/>
          <w:strike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 xml:space="preserve">5) границам муниципальных образований, </w:t>
      </w:r>
    </w:p>
    <w:p w:rsidR="0033758E" w:rsidRPr="003633C4" w:rsidRDefault="0033758E" w:rsidP="0033758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6) естественным границам природных объектов;</w:t>
      </w:r>
    </w:p>
    <w:p w:rsidR="0033758E" w:rsidRPr="003633C4" w:rsidRDefault="0033758E" w:rsidP="0033758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7) иным границам.</w:t>
      </w:r>
    </w:p>
    <w:p w:rsidR="00DB796C" w:rsidRPr="003633C4" w:rsidRDefault="0033758E" w:rsidP="0033758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3. Границы зон с особыми условиями использования территорий, границы территорий объектов культурного наследия, устанавливаемые в соответствии с законодательством Российской Федерации, могут не совпадать с границами территориальных зон.</w:t>
      </w:r>
    </w:p>
    <w:p w:rsidR="00C921FF" w:rsidRPr="003633C4" w:rsidRDefault="00C921FF" w:rsidP="00C921F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 xml:space="preserve">4. </w:t>
      </w:r>
      <w:r w:rsidRPr="003633C4">
        <w:rPr>
          <w:rFonts w:ascii="Times New Roman" w:eastAsia="Times New Roman" w:hAnsi="Times New Roman" w:cs="Times New Roman"/>
          <w:sz w:val="24"/>
          <w:szCs w:val="24"/>
        </w:rPr>
        <w:t>Границы и категории земель могут быть изменены в соответствии с устанавливаемой территориальной зоной в соответствии с Земельным кодексом Российской Федерации от 25 октября 2001 г. N 136-ФЗ.</w:t>
      </w:r>
    </w:p>
    <w:p w:rsidR="00C33BB4" w:rsidRPr="003633C4" w:rsidRDefault="00117B28" w:rsidP="00C33BB4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7" w:name="_Toc531601141"/>
      <w:r w:rsidRPr="003633C4">
        <w:rPr>
          <w:rFonts w:ascii="Times New Roman" w:hAnsi="Times New Roman" w:cs="Times New Roman"/>
          <w:b/>
          <w:bCs/>
          <w:i/>
          <w:sz w:val="24"/>
          <w:szCs w:val="24"/>
        </w:rPr>
        <w:t>Статья 1</w:t>
      </w:r>
      <w:r w:rsidR="00A85D1F" w:rsidRPr="003633C4">
        <w:rPr>
          <w:rFonts w:ascii="Times New Roman" w:hAnsi="Times New Roman" w:cs="Times New Roman"/>
          <w:b/>
          <w:bCs/>
          <w:i/>
          <w:sz w:val="24"/>
          <w:szCs w:val="24"/>
        </w:rPr>
        <w:t>9</w:t>
      </w:r>
      <w:r w:rsidRPr="003633C4">
        <w:rPr>
          <w:rFonts w:ascii="Times New Roman" w:hAnsi="Times New Roman" w:cs="Times New Roman"/>
          <w:b/>
          <w:bCs/>
          <w:i/>
          <w:sz w:val="24"/>
          <w:szCs w:val="24"/>
        </w:rPr>
        <w:t>. Градостроительный регламент.</w:t>
      </w:r>
      <w:bookmarkEnd w:id="7"/>
    </w:p>
    <w:p w:rsidR="00CB6E48" w:rsidRPr="003633C4" w:rsidRDefault="00CB6E48" w:rsidP="00CB6E4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3C4">
        <w:rPr>
          <w:rFonts w:ascii="Times New Roman" w:eastAsia="Times New Roman" w:hAnsi="Times New Roman" w:cs="Times New Roman"/>
          <w:sz w:val="28"/>
          <w:szCs w:val="28"/>
        </w:rPr>
        <w:t>1. 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CB6E48" w:rsidRPr="003633C4" w:rsidRDefault="00CB6E48" w:rsidP="00CB6E4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dst100578"/>
      <w:bookmarkEnd w:id="8"/>
      <w:r w:rsidRPr="003633C4">
        <w:rPr>
          <w:rFonts w:ascii="Times New Roman" w:eastAsia="Times New Roman" w:hAnsi="Times New Roman" w:cs="Times New Roman"/>
          <w:sz w:val="28"/>
          <w:szCs w:val="28"/>
        </w:rPr>
        <w:t>2. Градостроительные регламенты устанавливаются с учетом:</w:t>
      </w:r>
    </w:p>
    <w:p w:rsidR="00CB6E48" w:rsidRPr="003633C4" w:rsidRDefault="00CB6E48" w:rsidP="00CB6E4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dst100579"/>
      <w:bookmarkEnd w:id="9"/>
      <w:r w:rsidRPr="003633C4">
        <w:rPr>
          <w:rFonts w:ascii="Times New Roman" w:eastAsia="Times New Roman" w:hAnsi="Times New Roman" w:cs="Times New Roman"/>
          <w:sz w:val="28"/>
          <w:szCs w:val="28"/>
        </w:rPr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CB6E48" w:rsidRPr="003633C4" w:rsidRDefault="00CB6E48" w:rsidP="00CB6E4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dst100580"/>
      <w:bookmarkEnd w:id="10"/>
      <w:r w:rsidRPr="003633C4">
        <w:rPr>
          <w:rFonts w:ascii="Times New Roman" w:eastAsia="Times New Roman" w:hAnsi="Times New Roman" w:cs="Times New Roman"/>
          <w:sz w:val="28"/>
          <w:szCs w:val="28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CB6E48" w:rsidRPr="003633C4" w:rsidRDefault="00CB6E48" w:rsidP="00CB6E4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bookmarkStart w:id="11" w:name="dst100581"/>
      <w:bookmarkEnd w:id="11"/>
      <w:r w:rsidRPr="003633C4">
        <w:rPr>
          <w:rFonts w:ascii="Times New Roman" w:eastAsia="Times New Roman" w:hAnsi="Times New Roman" w:cs="Times New Roman"/>
          <w:sz w:val="28"/>
          <w:szCs w:val="28"/>
        </w:rPr>
        <w:t xml:space="preserve">3) функциональных зон и характеристик их планируемого развития, определенных </w:t>
      </w:r>
      <w:r w:rsidR="009E4EFA" w:rsidRPr="003633C4">
        <w:rPr>
          <w:rFonts w:ascii="Times New Roman" w:eastAsia="Times New Roman" w:hAnsi="Times New Roman" w:cs="Times New Roman"/>
          <w:sz w:val="28"/>
          <w:szCs w:val="28"/>
        </w:rPr>
        <w:t>генеральным планом Бурунчинского сельсовета</w:t>
      </w:r>
      <w:r w:rsidR="000A466A" w:rsidRPr="003633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6E48" w:rsidRPr="003633C4" w:rsidRDefault="00CB6E48" w:rsidP="00CB6E4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dst100582"/>
      <w:bookmarkEnd w:id="12"/>
      <w:r w:rsidRPr="003633C4">
        <w:rPr>
          <w:rFonts w:ascii="Times New Roman" w:eastAsia="Times New Roman" w:hAnsi="Times New Roman" w:cs="Times New Roman"/>
          <w:sz w:val="28"/>
          <w:szCs w:val="28"/>
        </w:rPr>
        <w:t>4) видов территориальных зон;</w:t>
      </w:r>
    </w:p>
    <w:p w:rsidR="00CB6E48" w:rsidRPr="003633C4" w:rsidRDefault="00CB6E48" w:rsidP="00CB6E4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dst100583"/>
      <w:bookmarkEnd w:id="13"/>
      <w:r w:rsidRPr="003633C4">
        <w:rPr>
          <w:rFonts w:ascii="Times New Roman" w:eastAsia="Times New Roman" w:hAnsi="Times New Roman" w:cs="Times New Roman"/>
          <w:sz w:val="28"/>
          <w:szCs w:val="28"/>
        </w:rPr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CB6E48" w:rsidRPr="003633C4" w:rsidRDefault="00CB6E48" w:rsidP="00CB6E4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dst100584"/>
      <w:bookmarkEnd w:id="14"/>
      <w:r w:rsidRPr="003633C4">
        <w:rPr>
          <w:rFonts w:ascii="Times New Roman" w:eastAsia="Times New Roman" w:hAnsi="Times New Roman" w:cs="Times New Roman"/>
          <w:sz w:val="28"/>
          <w:szCs w:val="28"/>
        </w:rPr>
        <w:t xml:space="preserve">3. Действие градостроительного регламента распространяется в равной мере на все земельные участки и объекты капитального строительства, </w:t>
      </w:r>
      <w:r w:rsidRPr="003633C4">
        <w:rPr>
          <w:rFonts w:ascii="Times New Roman" w:eastAsia="Times New Roman" w:hAnsi="Times New Roman" w:cs="Times New Roman"/>
          <w:sz w:val="28"/>
          <w:szCs w:val="28"/>
        </w:rPr>
        <w:lastRenderedPageBreak/>
        <w:t>расположенные в пределах границ территориальной зоны, обозначенной на карте градостроительного зонирования.</w:t>
      </w:r>
    </w:p>
    <w:p w:rsidR="00CB6E48" w:rsidRPr="003633C4" w:rsidRDefault="00CB6E48" w:rsidP="00CB6E4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dst100585"/>
      <w:bookmarkEnd w:id="15"/>
      <w:r w:rsidRPr="003633C4">
        <w:rPr>
          <w:rFonts w:ascii="Times New Roman" w:eastAsia="Times New Roman" w:hAnsi="Times New Roman" w:cs="Times New Roman"/>
          <w:sz w:val="28"/>
          <w:szCs w:val="28"/>
        </w:rPr>
        <w:t>4. Действие градостроительного регламента не распространяется на земельные участки:</w:t>
      </w:r>
    </w:p>
    <w:p w:rsidR="00CB6E48" w:rsidRPr="003633C4" w:rsidRDefault="00CB6E48" w:rsidP="00CB6E4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dst1103"/>
      <w:bookmarkEnd w:id="16"/>
      <w:r w:rsidRPr="003633C4">
        <w:rPr>
          <w:rFonts w:ascii="Times New Roman" w:eastAsia="Times New Roman" w:hAnsi="Times New Roman" w:cs="Times New Roman"/>
          <w:sz w:val="28"/>
          <w:szCs w:val="28"/>
        </w:rPr>
        <w:t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 наследия;</w:t>
      </w:r>
    </w:p>
    <w:p w:rsidR="00CB6E48" w:rsidRPr="003633C4" w:rsidRDefault="00CB6E48" w:rsidP="00CB6E4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dst100587"/>
      <w:bookmarkEnd w:id="17"/>
      <w:r w:rsidRPr="003633C4">
        <w:rPr>
          <w:rFonts w:ascii="Times New Roman" w:eastAsia="Times New Roman" w:hAnsi="Times New Roman" w:cs="Times New Roman"/>
          <w:sz w:val="28"/>
          <w:szCs w:val="28"/>
        </w:rPr>
        <w:t>2) в границах территорий общего пользования;</w:t>
      </w:r>
    </w:p>
    <w:p w:rsidR="00CB6E48" w:rsidRPr="003633C4" w:rsidRDefault="00CB6E48" w:rsidP="00CB6E4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dst101769"/>
      <w:bookmarkEnd w:id="18"/>
      <w:r w:rsidRPr="003633C4">
        <w:rPr>
          <w:rFonts w:ascii="Times New Roman" w:eastAsia="Times New Roman" w:hAnsi="Times New Roman" w:cs="Times New Roman"/>
          <w:sz w:val="28"/>
          <w:szCs w:val="28"/>
        </w:rPr>
        <w:t>3) предназначенные для размещения линейных объектов и (или) занятые линейными объектами;</w:t>
      </w:r>
    </w:p>
    <w:p w:rsidR="00CB6E48" w:rsidRPr="003633C4" w:rsidRDefault="00CB6E48" w:rsidP="00CB6E4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dst101025"/>
      <w:bookmarkEnd w:id="19"/>
      <w:r w:rsidRPr="003633C4">
        <w:rPr>
          <w:rFonts w:ascii="Times New Roman" w:eastAsia="Times New Roman" w:hAnsi="Times New Roman" w:cs="Times New Roman"/>
          <w:sz w:val="28"/>
          <w:szCs w:val="28"/>
        </w:rPr>
        <w:t>4) предоставленные для добычи полезных ископаемых.</w:t>
      </w:r>
    </w:p>
    <w:p w:rsidR="0097163D" w:rsidRPr="003633C4" w:rsidRDefault="0097163D" w:rsidP="0097163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dst100589"/>
      <w:bookmarkStart w:id="21" w:name="dst1222"/>
      <w:bookmarkEnd w:id="20"/>
      <w:bookmarkEnd w:id="21"/>
    </w:p>
    <w:p w:rsidR="0097163D" w:rsidRPr="003633C4" w:rsidRDefault="0097163D" w:rsidP="0097163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C4">
        <w:rPr>
          <w:rFonts w:ascii="Times New Roman" w:eastAsia="Times New Roman" w:hAnsi="Times New Roman" w:cs="Times New Roman"/>
          <w:sz w:val="24"/>
          <w:szCs w:val="24"/>
        </w:rPr>
        <w:t>5. Применительно к территориям исторических поселений, достопримечательных мест, землям лечебно-оздоровительных местностей и курортов,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Федерации.</w:t>
      </w:r>
    </w:p>
    <w:p w:rsidR="0097163D" w:rsidRPr="003633C4" w:rsidRDefault="0097163D" w:rsidP="0097163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C4">
        <w:rPr>
          <w:rFonts w:ascii="Times New Roman" w:eastAsia="Times New Roman" w:hAnsi="Times New Roman" w:cs="Times New Roman"/>
          <w:sz w:val="24"/>
          <w:szCs w:val="24"/>
        </w:rPr>
        <w:t>6.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развития.</w:t>
      </w:r>
    </w:p>
    <w:p w:rsidR="00CB6E48" w:rsidRPr="003633C4" w:rsidRDefault="00CB6E48" w:rsidP="00CB6E4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E48" w:rsidRPr="003633C4" w:rsidRDefault="0097163D" w:rsidP="00CB6E4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dst2098"/>
      <w:bookmarkEnd w:id="22"/>
      <w:r w:rsidRPr="003633C4">
        <w:rPr>
          <w:rFonts w:ascii="Times New Roman" w:eastAsia="Times New Roman" w:hAnsi="Times New Roman" w:cs="Times New Roman"/>
          <w:sz w:val="28"/>
          <w:szCs w:val="28"/>
        </w:rPr>
        <w:t>6</w:t>
      </w:r>
      <w:r w:rsidR="00CB6E48" w:rsidRPr="003633C4">
        <w:rPr>
          <w:rFonts w:ascii="Times New Roman" w:eastAsia="Times New Roman" w:hAnsi="Times New Roman" w:cs="Times New Roman"/>
          <w:sz w:val="28"/>
          <w:szCs w:val="28"/>
        </w:rPr>
        <w:t>.1. До установления градостроительных регламентов в отношении земельных участков, включенных в границы населенных пунктов из земель лесного фонда (за исключением лесных участков, которые до 1 января 2016 года предоставлены гражданам или юридическим лицам либо на которых расположены объекты недвижимого имущества, права на которые возникли до 1 января 2016 года, и разрешенное использование либо назначение которых до их включения в границы населенного пункта не было связано с использованием лесов), такие земельные участки используются с учетом ограничений, установленных при использовании городских лесов в соответствии с лесным законодательством.</w:t>
      </w:r>
    </w:p>
    <w:p w:rsidR="00CB6E48" w:rsidRPr="003633C4" w:rsidRDefault="0097163D" w:rsidP="00635D1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dst2866"/>
      <w:bookmarkEnd w:id="23"/>
      <w:r w:rsidRPr="003633C4">
        <w:rPr>
          <w:rFonts w:ascii="Times New Roman" w:eastAsia="Times New Roman" w:hAnsi="Times New Roman" w:cs="Times New Roman"/>
          <w:sz w:val="28"/>
          <w:szCs w:val="28"/>
        </w:rPr>
        <w:t>7</w:t>
      </w:r>
      <w:r w:rsidR="00CB6E48" w:rsidRPr="003633C4">
        <w:rPr>
          <w:rFonts w:ascii="Times New Roman" w:eastAsia="Times New Roman" w:hAnsi="Times New Roman" w:cs="Times New Roman"/>
          <w:sz w:val="28"/>
          <w:szCs w:val="28"/>
        </w:rPr>
        <w:t xml:space="preserve">. 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определяется уполномоченными федеральными органами исполнительной власти, уполномоченными органами исполнительной власти </w:t>
      </w:r>
      <w:r w:rsidR="009E4EFA" w:rsidRPr="003633C4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  <w:r w:rsidR="00CB6E48" w:rsidRPr="003633C4">
        <w:rPr>
          <w:rFonts w:ascii="Times New Roman" w:eastAsia="Times New Roman" w:hAnsi="Times New Roman" w:cs="Times New Roman"/>
          <w:sz w:val="28"/>
          <w:szCs w:val="28"/>
        </w:rPr>
        <w:lastRenderedPageBreak/>
        <w:t>или уполномоченными органами местного самоуправления</w:t>
      </w:r>
      <w:r w:rsidR="00635D1E" w:rsidRPr="003633C4">
        <w:rPr>
          <w:rFonts w:ascii="Times New Roman" w:eastAsia="Times New Roman" w:hAnsi="Times New Roman" w:cs="Times New Roman"/>
          <w:sz w:val="28"/>
          <w:szCs w:val="28"/>
        </w:rPr>
        <w:t xml:space="preserve"> Саракташский район и Бурунчинский сельсовет Саракташского района</w:t>
      </w:r>
      <w:r w:rsidR="00CB6E48" w:rsidRPr="003633C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федеральными законами. Использование земель или земельных участков из состава земель лесного фонда, земель или земельных участков, расположенных в границах особо охраняемых природных территорий, определяется соответственно лесохозяйственным </w:t>
      </w:r>
      <w:hyperlink r:id="rId8" w:anchor="dst100581" w:history="1">
        <w:r w:rsidR="00CB6E48" w:rsidRPr="003633C4">
          <w:rPr>
            <w:rFonts w:ascii="Times New Roman" w:eastAsia="Times New Roman" w:hAnsi="Times New Roman" w:cs="Times New Roman"/>
            <w:sz w:val="28"/>
            <w:szCs w:val="28"/>
          </w:rPr>
          <w:t>регламентом</w:t>
        </w:r>
      </w:hyperlink>
      <w:r w:rsidR="00CB6E48" w:rsidRPr="003633C4">
        <w:rPr>
          <w:rFonts w:ascii="Times New Roman" w:eastAsia="Times New Roman" w:hAnsi="Times New Roman" w:cs="Times New Roman"/>
          <w:sz w:val="28"/>
          <w:szCs w:val="28"/>
        </w:rPr>
        <w:t>, положением об особо охраняемой природной территории в соответствии с лесным </w:t>
      </w:r>
      <w:hyperlink r:id="rId9" w:anchor="dst0" w:history="1">
        <w:r w:rsidR="00CB6E48" w:rsidRPr="003633C4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="00CB6E48" w:rsidRPr="003633C4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0" w:anchor="dst0" w:history="1">
        <w:r w:rsidR="00CB6E48" w:rsidRPr="003633C4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="00CB6E48" w:rsidRPr="003633C4">
        <w:rPr>
          <w:rFonts w:ascii="Times New Roman" w:eastAsia="Times New Roman" w:hAnsi="Times New Roman" w:cs="Times New Roman"/>
          <w:sz w:val="28"/>
          <w:szCs w:val="28"/>
        </w:rPr>
        <w:t> об особо охраняемых природных территориях.</w:t>
      </w:r>
    </w:p>
    <w:p w:rsidR="00CB6E48" w:rsidRPr="003633C4" w:rsidRDefault="0097163D" w:rsidP="00CB6E4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dst100592"/>
      <w:bookmarkEnd w:id="24"/>
      <w:r w:rsidRPr="003633C4">
        <w:rPr>
          <w:rFonts w:ascii="Times New Roman" w:eastAsia="Times New Roman" w:hAnsi="Times New Roman" w:cs="Times New Roman"/>
          <w:sz w:val="28"/>
          <w:szCs w:val="28"/>
        </w:rPr>
        <w:t>8</w:t>
      </w:r>
      <w:r w:rsidR="00CB6E48" w:rsidRPr="003633C4">
        <w:rPr>
          <w:rFonts w:ascii="Times New Roman" w:eastAsia="Times New Roman" w:hAnsi="Times New Roman" w:cs="Times New Roman"/>
          <w:sz w:val="28"/>
          <w:szCs w:val="28"/>
        </w:rPr>
        <w:t>. 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CB6E48" w:rsidRPr="003633C4" w:rsidRDefault="0097163D" w:rsidP="00CB6E4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dst100593"/>
      <w:bookmarkEnd w:id="25"/>
      <w:r w:rsidRPr="003633C4">
        <w:rPr>
          <w:rFonts w:ascii="Times New Roman" w:eastAsia="Times New Roman" w:hAnsi="Times New Roman" w:cs="Times New Roman"/>
          <w:sz w:val="28"/>
          <w:szCs w:val="28"/>
        </w:rPr>
        <w:t>9</w:t>
      </w:r>
      <w:r w:rsidR="00CB6E48" w:rsidRPr="003633C4">
        <w:rPr>
          <w:rFonts w:ascii="Times New Roman" w:eastAsia="Times New Roman" w:hAnsi="Times New Roman" w:cs="Times New Roman"/>
          <w:sz w:val="28"/>
          <w:szCs w:val="28"/>
        </w:rPr>
        <w:t>. Реконструкция указанных в </w:t>
      </w:r>
      <w:hyperlink r:id="rId11" w:anchor="dst100592" w:history="1">
        <w:r w:rsidR="00CB6E48" w:rsidRPr="003633C4">
          <w:rPr>
            <w:rFonts w:ascii="Times New Roman" w:eastAsia="Times New Roman" w:hAnsi="Times New Roman" w:cs="Times New Roman"/>
            <w:sz w:val="28"/>
            <w:szCs w:val="28"/>
          </w:rPr>
          <w:t>части 8</w:t>
        </w:r>
      </w:hyperlink>
      <w:r w:rsidR="00CB6E48" w:rsidRPr="003633C4">
        <w:rPr>
          <w:rFonts w:ascii="Times New Roman" w:eastAsia="Times New Roman" w:hAnsi="Times New Roman" w:cs="Times New Roman"/>
          <w:sz w:val="28"/>
          <w:szCs w:val="28"/>
        </w:rPr>
        <w:t> 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CB6E48" w:rsidRPr="003633C4" w:rsidRDefault="0097163D" w:rsidP="00CB6E4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dst100594"/>
      <w:bookmarkEnd w:id="26"/>
      <w:r w:rsidRPr="003633C4">
        <w:rPr>
          <w:rFonts w:ascii="Times New Roman" w:eastAsia="Times New Roman" w:hAnsi="Times New Roman" w:cs="Times New Roman"/>
          <w:sz w:val="28"/>
          <w:szCs w:val="28"/>
        </w:rPr>
        <w:t>10</w:t>
      </w:r>
      <w:r w:rsidR="00CB6E48" w:rsidRPr="003633C4">
        <w:rPr>
          <w:rFonts w:ascii="Times New Roman" w:eastAsia="Times New Roman" w:hAnsi="Times New Roman" w:cs="Times New Roman"/>
          <w:sz w:val="28"/>
          <w:szCs w:val="28"/>
        </w:rPr>
        <w:t>. В случае, если использование указанных в </w:t>
      </w:r>
      <w:hyperlink r:id="rId12" w:anchor="dst100592" w:history="1">
        <w:r w:rsidR="00CB6E48" w:rsidRPr="003633C4">
          <w:rPr>
            <w:rFonts w:ascii="Times New Roman" w:eastAsia="Times New Roman" w:hAnsi="Times New Roman" w:cs="Times New Roman"/>
            <w:sz w:val="28"/>
            <w:szCs w:val="28"/>
          </w:rPr>
          <w:t>части 8</w:t>
        </w:r>
      </w:hyperlink>
      <w:r w:rsidR="00CB6E48" w:rsidRPr="003633C4">
        <w:rPr>
          <w:rFonts w:ascii="Times New Roman" w:eastAsia="Times New Roman" w:hAnsi="Times New Roman" w:cs="Times New Roman"/>
          <w:sz w:val="28"/>
          <w:szCs w:val="28"/>
        </w:rPr>
        <w:t> 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635D1E" w:rsidRPr="003633C4" w:rsidRDefault="0097163D" w:rsidP="00635D1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633C4">
        <w:rPr>
          <w:rFonts w:ascii="Times New Roman" w:hAnsi="Times New Roman"/>
          <w:sz w:val="28"/>
          <w:szCs w:val="28"/>
        </w:rPr>
        <w:t>11</w:t>
      </w:r>
      <w:r w:rsidR="00635D1E" w:rsidRPr="003633C4">
        <w:rPr>
          <w:rFonts w:ascii="Times New Roman" w:hAnsi="Times New Roman"/>
          <w:sz w:val="28"/>
          <w:szCs w:val="28"/>
        </w:rPr>
        <w:t>. Инженерно-технические объекты, сооружения и коммуникации, обеспечивающие реализацию разрешенного использования недвижимости в пределах отдельных земельных участков (электро-, водо-, газообеспечение, водоотведение, телефонизация и т.д.), являются всегда разрешенными, за исключением линейных объектов, при условии соответствия строительным и противопожарным нормам и правилам, технологическим стандартам безопасности.</w:t>
      </w:r>
    </w:p>
    <w:p w:rsidR="00635D1E" w:rsidRPr="003633C4" w:rsidRDefault="00635D1E" w:rsidP="00635D1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633C4">
        <w:rPr>
          <w:rFonts w:ascii="Times New Roman" w:hAnsi="Times New Roman"/>
          <w:sz w:val="28"/>
          <w:szCs w:val="28"/>
        </w:rPr>
        <w:t xml:space="preserve">Инженерно-технические объекты, сооружения,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(иных элементов планировочной структуры муниципального района), </w:t>
      </w:r>
      <w:r w:rsidRPr="003633C4">
        <w:rPr>
          <w:rFonts w:ascii="Times New Roman" w:hAnsi="Times New Roman"/>
          <w:sz w:val="28"/>
          <w:szCs w:val="28"/>
        </w:rPr>
        <w:lastRenderedPageBreak/>
        <w:t>расположение которых требует отдельного земельного участка с установлением санитарно-защитных, иных защитных зон, являются условно разрешёнными видами использования земельных участков.</w:t>
      </w:r>
    </w:p>
    <w:p w:rsidR="00117B28" w:rsidRPr="003633C4" w:rsidRDefault="00117B28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7B28" w:rsidRPr="003633C4" w:rsidRDefault="00A85D1F" w:rsidP="00763A97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27" w:name="_Toc531601142"/>
      <w:r w:rsidRPr="003633C4">
        <w:rPr>
          <w:rFonts w:ascii="Times New Roman" w:hAnsi="Times New Roman" w:cs="Times New Roman"/>
          <w:b/>
          <w:bCs/>
          <w:i/>
          <w:sz w:val="24"/>
          <w:szCs w:val="24"/>
        </w:rPr>
        <w:t>Статья 20</w:t>
      </w:r>
      <w:r w:rsidR="00117B28" w:rsidRPr="003633C4">
        <w:rPr>
          <w:rFonts w:ascii="Times New Roman" w:hAnsi="Times New Roman" w:cs="Times New Roman"/>
          <w:b/>
          <w:bCs/>
          <w:i/>
          <w:sz w:val="24"/>
          <w:szCs w:val="24"/>
        </w:rPr>
        <w:t>. Виды разрешенного использования земельных участков и объектов капитального строительства.</w:t>
      </w:r>
      <w:bookmarkEnd w:id="27"/>
    </w:p>
    <w:p w:rsidR="00117B28" w:rsidRPr="003633C4" w:rsidRDefault="00117B28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7B28" w:rsidRPr="003633C4" w:rsidRDefault="00117B28" w:rsidP="00763A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C4">
        <w:rPr>
          <w:rFonts w:ascii="Times New Roman" w:eastAsia="Times New Roman" w:hAnsi="Times New Roman" w:cs="Times New Roman"/>
          <w:sz w:val="24"/>
          <w:szCs w:val="24"/>
        </w:rPr>
        <w:t>1.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строительства:</w:t>
      </w:r>
    </w:p>
    <w:p w:rsidR="00117B28" w:rsidRPr="003633C4" w:rsidRDefault="00117B28" w:rsidP="00763A97">
      <w:pPr>
        <w:pStyle w:val="21"/>
        <w:spacing w:before="0" w:after="0"/>
        <w:ind w:right="0" w:firstLine="851"/>
        <w:rPr>
          <w:sz w:val="24"/>
          <w:szCs w:val="24"/>
        </w:rPr>
      </w:pPr>
      <w:r w:rsidRPr="003633C4">
        <w:rPr>
          <w:sz w:val="24"/>
          <w:szCs w:val="24"/>
        </w:rPr>
        <w:t>а) основные виды разрешенного использования  земельных участков и объектов капитального строительства – виды деятельности, объекты,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(без дополнительных разрешений и согласований) правообладателями земельных участков и объектов капитального строительства,  при условии соблюдения требований технических регламентов;</w:t>
      </w:r>
    </w:p>
    <w:p w:rsidR="00117B28" w:rsidRPr="003633C4" w:rsidRDefault="00117B28" w:rsidP="00763A97">
      <w:pPr>
        <w:pStyle w:val="Web"/>
        <w:spacing w:before="0" w:after="0"/>
        <w:ind w:firstLine="851"/>
        <w:jc w:val="both"/>
        <w:rPr>
          <w:szCs w:val="24"/>
        </w:rPr>
      </w:pPr>
      <w:r w:rsidRPr="003633C4">
        <w:rPr>
          <w:szCs w:val="24"/>
        </w:rPr>
        <w:t>б) условно разрешенные виды разрешенного использования  земельных участков и объектов капитального строительства</w:t>
      </w:r>
      <w:r w:rsidRPr="003633C4">
        <w:rPr>
          <w:b/>
          <w:bCs/>
          <w:szCs w:val="24"/>
        </w:rPr>
        <w:t xml:space="preserve"> – </w:t>
      </w:r>
      <w:r w:rsidRPr="003633C4">
        <w:rPr>
          <w:bCs/>
          <w:szCs w:val="24"/>
        </w:rPr>
        <w:t>виды деятельности</w:t>
      </w:r>
      <w:r w:rsidRPr="003633C4">
        <w:rPr>
          <w:szCs w:val="24"/>
        </w:rPr>
        <w:t>, объекты капитального строительства,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порядке, определенном статьей 39 Градостроительного кодекса Российской Федерации и обязательного соблюдения требований технических регламентов;</w:t>
      </w:r>
    </w:p>
    <w:p w:rsidR="00117B28" w:rsidRPr="003633C4" w:rsidRDefault="00117B28" w:rsidP="00763A9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C4">
        <w:rPr>
          <w:rFonts w:ascii="Times New Roman" w:eastAsia="Times New Roman" w:hAnsi="Times New Roman" w:cs="Times New Roman"/>
          <w:sz w:val="24"/>
          <w:szCs w:val="24"/>
        </w:rPr>
        <w:t>в)  вспомогательные виды разрешенного использования недвижимости,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</w:t>
      </w:r>
      <w:r w:rsidRPr="003633C4">
        <w:rPr>
          <w:rFonts w:ascii="Times New Roman" w:hAnsi="Times New Roman" w:cs="Times New Roman"/>
          <w:sz w:val="24"/>
          <w:szCs w:val="24"/>
        </w:rPr>
        <w:t>ляются совместно</w:t>
      </w:r>
      <w:r w:rsidRPr="003633C4">
        <w:rPr>
          <w:rFonts w:ascii="Times New Roman" w:eastAsia="Times New Roman" w:hAnsi="Times New Roman" w:cs="Times New Roman"/>
          <w:sz w:val="24"/>
          <w:szCs w:val="24"/>
        </w:rPr>
        <w:t xml:space="preserve"> с ним</w:t>
      </w:r>
      <w:r w:rsidRPr="003633C4">
        <w:rPr>
          <w:rFonts w:ascii="Times New Roman" w:hAnsi="Times New Roman" w:cs="Times New Roman"/>
          <w:sz w:val="24"/>
          <w:szCs w:val="24"/>
        </w:rPr>
        <w:t>и</w:t>
      </w:r>
      <w:r w:rsidRPr="003633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7B28" w:rsidRPr="003633C4" w:rsidRDefault="00117B28" w:rsidP="00763A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C4">
        <w:rPr>
          <w:rFonts w:ascii="Times New Roman" w:eastAsia="Times New Roman" w:hAnsi="Times New Roman" w:cs="Times New Roman"/>
          <w:sz w:val="24"/>
          <w:szCs w:val="24"/>
        </w:rPr>
        <w:t xml:space="preserve">2. Для всех основных и условно разрешенных видов использования вспомогательными видами разрешенного использования являются следующие: </w:t>
      </w:r>
    </w:p>
    <w:p w:rsidR="00117B28" w:rsidRPr="003633C4" w:rsidRDefault="00117B28" w:rsidP="00763A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C4">
        <w:rPr>
          <w:rFonts w:ascii="Times New Roman" w:eastAsia="Times New Roman" w:hAnsi="Times New Roman" w:cs="Times New Roman"/>
          <w:sz w:val="24"/>
          <w:szCs w:val="24"/>
        </w:rPr>
        <w:t>-  виды использования, технологически связанные с объектами основных и условно разрешенных видов использования или обеспечивающие их безопасность, в том числе противопожарную в соответствии с нормативно-техническими документами;</w:t>
      </w:r>
    </w:p>
    <w:p w:rsidR="00117B28" w:rsidRPr="003633C4" w:rsidRDefault="00117B28" w:rsidP="00763A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C4">
        <w:rPr>
          <w:rFonts w:ascii="Times New Roman" w:eastAsia="Times New Roman" w:hAnsi="Times New Roman" w:cs="Times New Roman"/>
          <w:sz w:val="24"/>
          <w:szCs w:val="24"/>
        </w:rPr>
        <w:t>-  объекты торговли, общественного питания и бытового обслуживания, и иные подобные объекты, обеспечивающие потребности работников основных и условно разрешенных видов использования;</w:t>
      </w:r>
    </w:p>
    <w:p w:rsidR="00117B28" w:rsidRPr="003633C4" w:rsidRDefault="00117B28" w:rsidP="00763A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C4">
        <w:rPr>
          <w:rFonts w:ascii="Times New Roman" w:eastAsia="Times New Roman" w:hAnsi="Times New Roman" w:cs="Times New Roman"/>
          <w:sz w:val="24"/>
          <w:szCs w:val="24"/>
        </w:rPr>
        <w:t xml:space="preserve">-  для объектов, требующих постоянного присутствия охраны – помещения или здания для персонала охраны; </w:t>
      </w:r>
    </w:p>
    <w:p w:rsidR="00117B28" w:rsidRPr="003633C4" w:rsidRDefault="00117B28" w:rsidP="00763A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C4">
        <w:rPr>
          <w:rFonts w:ascii="Times New Roman" w:eastAsia="Times New Roman" w:hAnsi="Times New Roman" w:cs="Times New Roman"/>
          <w:sz w:val="24"/>
          <w:szCs w:val="24"/>
        </w:rPr>
        <w:t>- объекты инженерной инфраструктуры, необходимые для инженерного обеспечения объектов основных, условно разрешенных, а также иных вспомогательных видов использования;</w:t>
      </w:r>
    </w:p>
    <w:p w:rsidR="00117B28" w:rsidRPr="003633C4" w:rsidRDefault="00117B28" w:rsidP="00763A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C4">
        <w:rPr>
          <w:rFonts w:ascii="Times New Roman" w:eastAsia="Times New Roman" w:hAnsi="Times New Roman" w:cs="Times New Roman"/>
          <w:sz w:val="24"/>
          <w:szCs w:val="24"/>
        </w:rPr>
        <w:t>- автостоянки и гаражи (в том числе открытого типа, подземные и многоэтажные)</w:t>
      </w:r>
    </w:p>
    <w:p w:rsidR="00117B28" w:rsidRPr="003633C4" w:rsidRDefault="00117B28" w:rsidP="00763A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C4">
        <w:rPr>
          <w:rFonts w:ascii="Times New Roman" w:eastAsia="Times New Roman" w:hAnsi="Times New Roman" w:cs="Times New Roman"/>
          <w:sz w:val="24"/>
          <w:szCs w:val="24"/>
        </w:rPr>
        <w:t xml:space="preserve">- автомобильные проезды и подъезды, оборудованные пешеходные пути, обслуживающие соответствующие участки; </w:t>
      </w:r>
    </w:p>
    <w:p w:rsidR="00117B28" w:rsidRPr="003633C4" w:rsidRDefault="00117B28" w:rsidP="00763A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C4">
        <w:rPr>
          <w:rFonts w:ascii="Times New Roman" w:eastAsia="Times New Roman" w:hAnsi="Times New Roman" w:cs="Times New Roman"/>
          <w:sz w:val="24"/>
          <w:szCs w:val="24"/>
        </w:rPr>
        <w:t xml:space="preserve">- благоустроенные, в том числе озелененные, детские площадки, площадки для отдыха, спортивных занятий; </w:t>
      </w:r>
    </w:p>
    <w:p w:rsidR="00117B28" w:rsidRPr="003633C4" w:rsidRDefault="00117B28" w:rsidP="00763A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C4">
        <w:rPr>
          <w:rFonts w:ascii="Times New Roman" w:eastAsia="Times New Roman" w:hAnsi="Times New Roman" w:cs="Times New Roman"/>
          <w:sz w:val="24"/>
          <w:szCs w:val="24"/>
        </w:rPr>
        <w:t>- площадки хозяйственные, в том числе для мусоросборников;</w:t>
      </w:r>
    </w:p>
    <w:p w:rsidR="00117B28" w:rsidRPr="003633C4" w:rsidRDefault="00117B28" w:rsidP="00763A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C4">
        <w:rPr>
          <w:rFonts w:ascii="Times New Roman" w:eastAsia="Times New Roman" w:hAnsi="Times New Roman" w:cs="Times New Roman"/>
          <w:sz w:val="24"/>
          <w:szCs w:val="24"/>
        </w:rPr>
        <w:lastRenderedPageBreak/>
        <w:t>- площадки для выгула собак;</w:t>
      </w:r>
    </w:p>
    <w:p w:rsidR="00117B28" w:rsidRPr="003633C4" w:rsidRDefault="00117B28" w:rsidP="00763A9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C4">
        <w:rPr>
          <w:rFonts w:ascii="Times New Roman" w:eastAsia="Times New Roman" w:hAnsi="Times New Roman" w:cs="Times New Roman"/>
          <w:sz w:val="24"/>
          <w:szCs w:val="24"/>
        </w:rPr>
        <w:t>- общественные туалеты (кроме встроенных в жилые дома, детские учреждения).</w:t>
      </w:r>
    </w:p>
    <w:p w:rsidR="00117B28" w:rsidRPr="003633C4" w:rsidRDefault="00117B28" w:rsidP="00763A9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C4">
        <w:rPr>
          <w:rFonts w:ascii="Times New Roman" w:eastAsia="Times New Roman" w:hAnsi="Times New Roman" w:cs="Times New Roman"/>
          <w:sz w:val="24"/>
          <w:szCs w:val="24"/>
        </w:rPr>
        <w:t>3.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</w:t>
      </w:r>
      <w:r w:rsidR="000A466A" w:rsidRPr="003633C4">
        <w:rPr>
          <w:rFonts w:ascii="Times New Roman" w:eastAsia="Times New Roman" w:hAnsi="Times New Roman" w:cs="Times New Roman"/>
          <w:sz w:val="24"/>
          <w:szCs w:val="24"/>
        </w:rPr>
        <w:t>азрешенных видов использования.</w:t>
      </w:r>
    </w:p>
    <w:p w:rsidR="00117B28" w:rsidRPr="003633C4" w:rsidRDefault="00117B28" w:rsidP="00763A97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C4">
        <w:rPr>
          <w:rFonts w:ascii="Times New Roman" w:eastAsia="Times New Roman" w:hAnsi="Times New Roman" w:cs="Times New Roman"/>
          <w:sz w:val="24"/>
          <w:szCs w:val="24"/>
        </w:rPr>
        <w:t>4. Для земельных участков с объектами основных и условно разрешенных видов использования, представленных площадками или открытыми сооружениями (рынки, автомобильные стоянки, причалы и т.п.), территория, отводимая под вспомогательные виды использования, не должна превышать 25% от площади земельного участка.</w:t>
      </w:r>
    </w:p>
    <w:p w:rsidR="00D36EC3" w:rsidRPr="003633C4" w:rsidRDefault="00D36EC3" w:rsidP="00D36EC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3633C4">
        <w:rPr>
          <w:rFonts w:ascii="Times New Roman" w:hAnsi="Times New Roman"/>
          <w:sz w:val="24"/>
        </w:rPr>
        <w:t>5. Решения об изменении одного вида разрешённого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распространяется, на другой вид такого использования, принимаются в соответствии с федеральными законами.</w:t>
      </w:r>
    </w:p>
    <w:p w:rsidR="00D36EC3" w:rsidRPr="003633C4" w:rsidRDefault="00D36EC3" w:rsidP="00D36EC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sz w:val="24"/>
        </w:rPr>
      </w:pPr>
      <w:r w:rsidRPr="003633C4">
        <w:rPr>
          <w:rFonts w:ascii="Times New Roman" w:hAnsi="Times New Roman"/>
          <w:sz w:val="24"/>
        </w:rPr>
        <w:t>6.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порядке, предусмотренном статьей 6 (сделать ссылку после определения номера каждой статьи) Правил.</w:t>
      </w:r>
    </w:p>
    <w:p w:rsidR="00117B28" w:rsidRPr="003633C4" w:rsidRDefault="00D36EC3" w:rsidP="00763A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C4">
        <w:rPr>
          <w:rFonts w:ascii="Times New Roman" w:eastAsia="Times New Roman" w:hAnsi="Times New Roman" w:cs="Times New Roman"/>
          <w:sz w:val="24"/>
          <w:szCs w:val="24"/>
        </w:rPr>
        <w:t>7</w:t>
      </w:r>
      <w:r w:rsidR="00117B28" w:rsidRPr="003633C4">
        <w:rPr>
          <w:rFonts w:ascii="Times New Roman" w:eastAsia="Times New Roman" w:hAnsi="Times New Roman" w:cs="Times New Roman"/>
          <w:sz w:val="24"/>
          <w:szCs w:val="24"/>
        </w:rPr>
        <w:t>. Градостроительные регламенты установлены  на основании и с учетом требований следующих  нормативных документов:</w:t>
      </w:r>
    </w:p>
    <w:p w:rsidR="00117B28" w:rsidRPr="003633C4" w:rsidRDefault="00117B28" w:rsidP="00763A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C4">
        <w:rPr>
          <w:rFonts w:ascii="Times New Roman" w:eastAsia="Times New Roman" w:hAnsi="Times New Roman" w:cs="Times New Roman"/>
          <w:sz w:val="24"/>
          <w:szCs w:val="24"/>
        </w:rPr>
        <w:t>–  Градостроительного Кодекса Российской Федерации,</w:t>
      </w:r>
    </w:p>
    <w:p w:rsidR="00117B28" w:rsidRPr="003633C4" w:rsidRDefault="00117B28" w:rsidP="00763A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C4">
        <w:rPr>
          <w:rFonts w:ascii="Times New Roman" w:eastAsia="Times New Roman" w:hAnsi="Times New Roman" w:cs="Times New Roman"/>
          <w:sz w:val="24"/>
          <w:szCs w:val="24"/>
        </w:rPr>
        <w:t>–  Земельного Кодекса Российской Федерации,</w:t>
      </w:r>
    </w:p>
    <w:p w:rsidR="00117B28" w:rsidRPr="003633C4" w:rsidRDefault="00117B28" w:rsidP="00763A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C4">
        <w:rPr>
          <w:rFonts w:ascii="Times New Roman" w:eastAsia="Times New Roman" w:hAnsi="Times New Roman" w:cs="Times New Roman"/>
          <w:sz w:val="24"/>
          <w:szCs w:val="24"/>
        </w:rPr>
        <w:t>–  Водного кодекса Российской Федерации,</w:t>
      </w:r>
    </w:p>
    <w:p w:rsidR="00117B28" w:rsidRPr="003633C4" w:rsidRDefault="00117B28" w:rsidP="00763A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C4">
        <w:rPr>
          <w:rFonts w:ascii="Times New Roman" w:eastAsia="Times New Roman" w:hAnsi="Times New Roman" w:cs="Times New Roman"/>
          <w:sz w:val="24"/>
          <w:szCs w:val="24"/>
        </w:rPr>
        <w:t>–  Лесного Кодекса Российской Федерации,</w:t>
      </w:r>
    </w:p>
    <w:p w:rsidR="00117B28" w:rsidRPr="003633C4" w:rsidRDefault="00117B28" w:rsidP="0034190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C4">
        <w:rPr>
          <w:rFonts w:ascii="Times New Roman" w:eastAsia="Times New Roman" w:hAnsi="Times New Roman" w:cs="Times New Roman"/>
          <w:sz w:val="24"/>
          <w:szCs w:val="24"/>
        </w:rPr>
        <w:t xml:space="preserve">–  </w:t>
      </w:r>
      <w:r w:rsidR="00341907" w:rsidRPr="003633C4">
        <w:rPr>
          <w:rFonts w:ascii="Times New Roman" w:eastAsia="Times New Roman" w:hAnsi="Times New Roman" w:cs="Times New Roman"/>
          <w:sz w:val="24"/>
          <w:szCs w:val="24"/>
        </w:rPr>
        <w:t xml:space="preserve">СП 42.13330.2011 </w:t>
      </w:r>
      <w:r w:rsidRPr="003633C4">
        <w:rPr>
          <w:rFonts w:ascii="Times New Roman" w:eastAsia="Times New Roman" w:hAnsi="Times New Roman" w:cs="Times New Roman"/>
          <w:sz w:val="24"/>
          <w:szCs w:val="24"/>
        </w:rPr>
        <w:t>«Градостроительство. Планировка и застройка городских и сельских поселений»,</w:t>
      </w:r>
    </w:p>
    <w:p w:rsidR="00117B28" w:rsidRPr="003633C4" w:rsidRDefault="00117B28" w:rsidP="00763A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C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633C4">
        <w:rPr>
          <w:rFonts w:ascii="Times New Roman" w:hAnsi="Times New Roman" w:cs="Times New Roman"/>
          <w:sz w:val="24"/>
          <w:szCs w:val="24"/>
        </w:rPr>
        <w:t>Нормативы градостроительного проектирования  Оренбургской области,</w:t>
      </w:r>
    </w:p>
    <w:p w:rsidR="00117B28" w:rsidRPr="003633C4" w:rsidRDefault="00117B28" w:rsidP="00763A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C4">
        <w:rPr>
          <w:rFonts w:ascii="Times New Roman" w:eastAsia="Times New Roman" w:hAnsi="Times New Roman" w:cs="Times New Roman"/>
          <w:sz w:val="24"/>
          <w:szCs w:val="24"/>
        </w:rPr>
        <w:t xml:space="preserve">–  </w:t>
      </w:r>
      <w:r w:rsidR="00341907" w:rsidRPr="003633C4">
        <w:rPr>
          <w:rFonts w:ascii="Times New Roman" w:eastAsia="Times New Roman" w:hAnsi="Times New Roman" w:cs="Times New Roman"/>
          <w:sz w:val="24"/>
          <w:szCs w:val="24"/>
        </w:rPr>
        <w:t xml:space="preserve">СНиП 31-06-2009  </w:t>
      </w:r>
      <w:r w:rsidRPr="003633C4">
        <w:rPr>
          <w:rFonts w:ascii="Times New Roman" w:eastAsia="Times New Roman" w:hAnsi="Times New Roman" w:cs="Times New Roman"/>
          <w:sz w:val="24"/>
          <w:szCs w:val="24"/>
        </w:rPr>
        <w:t>«Общественные здания и сооружения»,</w:t>
      </w:r>
    </w:p>
    <w:p w:rsidR="00117B28" w:rsidRPr="003633C4" w:rsidRDefault="00117B28" w:rsidP="00763A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33C4">
        <w:rPr>
          <w:rFonts w:ascii="Times New Roman" w:eastAsia="Times New Roman" w:hAnsi="Times New Roman" w:cs="Times New Roman"/>
          <w:bCs/>
          <w:sz w:val="24"/>
          <w:szCs w:val="24"/>
        </w:rPr>
        <w:t>– СанПиН 2.2.1./2.1.1.1200-03 «Санитарно-защитные зоны и санитарная классификация предприятий, сооружений и иных объектов»,</w:t>
      </w:r>
    </w:p>
    <w:p w:rsidR="00117B28" w:rsidRPr="003633C4" w:rsidRDefault="00117B28" w:rsidP="00763A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C4">
        <w:rPr>
          <w:rFonts w:ascii="Times New Roman" w:eastAsia="Times New Roman" w:hAnsi="Times New Roman" w:cs="Times New Roman"/>
          <w:sz w:val="24"/>
          <w:szCs w:val="24"/>
        </w:rPr>
        <w:t xml:space="preserve"> – СанПиН 2.1.4.1110-02 «Питьевая вода и водоснабжение населенных мест. Зоны санитарной охраны источников водоснабжения и водопроводов питьевого назначения».</w:t>
      </w:r>
    </w:p>
    <w:p w:rsidR="00117B28" w:rsidRPr="003633C4" w:rsidRDefault="00117B28" w:rsidP="00763A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C4">
        <w:rPr>
          <w:rFonts w:ascii="Times New Roman" w:eastAsia="Times New Roman" w:hAnsi="Times New Roman" w:cs="Times New Roman"/>
          <w:sz w:val="24"/>
          <w:szCs w:val="24"/>
        </w:rPr>
        <w:t xml:space="preserve"> – МДС 30-1.99 «Методические рекомендации по разработке схем зонирования территории городов», </w:t>
      </w:r>
    </w:p>
    <w:p w:rsidR="00117B28" w:rsidRPr="003633C4" w:rsidRDefault="00117B28" w:rsidP="00763A97">
      <w:pPr>
        <w:ind w:firstLine="851"/>
        <w:rPr>
          <w:rFonts w:ascii="Calibri" w:eastAsia="Times New Roman" w:hAnsi="Calibri" w:cs="Arial"/>
          <w:sz w:val="24"/>
          <w:szCs w:val="24"/>
        </w:rPr>
      </w:pPr>
      <w:r w:rsidRPr="003633C4">
        <w:rPr>
          <w:rFonts w:ascii="Times New Roman" w:eastAsia="Times New Roman" w:hAnsi="Times New Roman" w:cs="Times New Roman"/>
          <w:sz w:val="24"/>
          <w:szCs w:val="24"/>
        </w:rPr>
        <w:t xml:space="preserve"> – СП 30-102-99 «Планировка и застройка территорий малоэтажного жилищного строительства»</w:t>
      </w:r>
      <w:r w:rsidRPr="003633C4">
        <w:rPr>
          <w:rFonts w:ascii="Calibri" w:eastAsia="Times New Roman" w:hAnsi="Calibri" w:cs="Arial"/>
          <w:sz w:val="24"/>
          <w:szCs w:val="24"/>
        </w:rPr>
        <w:t>.</w:t>
      </w:r>
    </w:p>
    <w:p w:rsidR="00117B28" w:rsidRPr="003633C4" w:rsidRDefault="008172E5" w:rsidP="00763A97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28" w:name="_Toc531601143"/>
      <w:r w:rsidRPr="003633C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Статья </w:t>
      </w:r>
      <w:r w:rsidR="00A85D1F" w:rsidRPr="003633C4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D25710" w:rsidRPr="003633C4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Pr="003633C4">
        <w:rPr>
          <w:rFonts w:ascii="Times New Roman" w:hAnsi="Times New Roman" w:cs="Times New Roman"/>
          <w:b/>
          <w:bCs/>
          <w:i/>
          <w:sz w:val="24"/>
          <w:szCs w:val="24"/>
        </w:rPr>
        <w:t>. 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строительства.</w:t>
      </w:r>
      <w:bookmarkEnd w:id="28"/>
    </w:p>
    <w:p w:rsidR="008172E5" w:rsidRPr="003633C4" w:rsidRDefault="008172E5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172E5" w:rsidRPr="003633C4" w:rsidRDefault="008172E5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3C4">
        <w:rPr>
          <w:rFonts w:ascii="Times New Roman" w:hAnsi="Times New Roman" w:cs="Times New Roman"/>
          <w:bCs/>
          <w:sz w:val="24"/>
          <w:szCs w:val="24"/>
        </w:rPr>
        <w:t>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:rsidR="008172E5" w:rsidRPr="003633C4" w:rsidRDefault="008172E5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3C4">
        <w:rPr>
          <w:rFonts w:ascii="Times New Roman" w:hAnsi="Times New Roman" w:cs="Times New Roman"/>
          <w:bCs/>
          <w:sz w:val="24"/>
          <w:szCs w:val="24"/>
        </w:rPr>
        <w:t>1) предельные (минимальные и (или) максимальные) размеры земельных участков, в том числе их площадь;</w:t>
      </w:r>
    </w:p>
    <w:p w:rsidR="008172E5" w:rsidRPr="003633C4" w:rsidRDefault="008172E5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3C4">
        <w:rPr>
          <w:rFonts w:ascii="Times New Roman" w:hAnsi="Times New Roman" w:cs="Times New Roman"/>
          <w:bCs/>
          <w:sz w:val="24"/>
          <w:szCs w:val="24"/>
        </w:rPr>
        <w:lastRenderedPageBreak/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8172E5" w:rsidRPr="003633C4" w:rsidRDefault="008172E5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3C4">
        <w:rPr>
          <w:rFonts w:ascii="Times New Roman" w:hAnsi="Times New Roman" w:cs="Times New Roman"/>
          <w:bCs/>
          <w:sz w:val="24"/>
          <w:szCs w:val="24"/>
        </w:rPr>
        <w:t>3) предельное количество этажей или предельную высоту зданий, строений, сооружений;</w:t>
      </w:r>
    </w:p>
    <w:p w:rsidR="008172E5" w:rsidRPr="003633C4" w:rsidRDefault="008172E5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3C4">
        <w:rPr>
          <w:rFonts w:ascii="Times New Roman" w:hAnsi="Times New Roman" w:cs="Times New Roman"/>
          <w:bCs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8172E5" w:rsidRPr="003633C4" w:rsidRDefault="008172E5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3C4">
        <w:rPr>
          <w:rFonts w:ascii="Times New Roman" w:hAnsi="Times New Roman" w:cs="Times New Roman"/>
          <w:bCs/>
          <w:sz w:val="24"/>
          <w:szCs w:val="24"/>
        </w:rPr>
        <w:t>1.1. В случае,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пунктами 2 - 4 части 1 настоящей статьи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8172E5" w:rsidRPr="003633C4" w:rsidRDefault="008172E5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3C4">
        <w:rPr>
          <w:rFonts w:ascii="Times New Roman" w:hAnsi="Times New Roman" w:cs="Times New Roman"/>
          <w:bCs/>
          <w:sz w:val="24"/>
          <w:szCs w:val="24"/>
        </w:rPr>
        <w:t>1.2. Наряду с указанными в пунктах 2 - 4 части 1 настоящей статьи предельными параметрами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объектов капитального строительства.</w:t>
      </w:r>
    </w:p>
    <w:p w:rsidR="008172E5" w:rsidRPr="003633C4" w:rsidRDefault="008172E5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3C4">
        <w:rPr>
          <w:rFonts w:ascii="Times New Roman" w:hAnsi="Times New Roman" w:cs="Times New Roman"/>
          <w:bCs/>
          <w:sz w:val="24"/>
          <w:szCs w:val="24"/>
        </w:rPr>
        <w:t>2. Применительно к каждой территориальной зоне устанавливаются указанные в части 1 настоящей статьи размеры и параметры, их сочетания.</w:t>
      </w:r>
    </w:p>
    <w:p w:rsidR="008172E5" w:rsidRPr="003633C4" w:rsidRDefault="008172E5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3C4">
        <w:rPr>
          <w:rFonts w:ascii="Times New Roman" w:hAnsi="Times New Roman" w:cs="Times New Roman"/>
          <w:bCs/>
          <w:sz w:val="24"/>
          <w:szCs w:val="24"/>
        </w:rPr>
        <w:t>3.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строительства, но с различными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и сочетаниями таких размеров и параметров.</w:t>
      </w:r>
    </w:p>
    <w:p w:rsidR="0017062A" w:rsidRPr="003633C4" w:rsidRDefault="0017062A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7C2C" w:rsidRPr="003633C4" w:rsidRDefault="0017062A" w:rsidP="00763A97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29" w:name="_Toc531601144"/>
      <w:r w:rsidRPr="003633C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Статья </w:t>
      </w:r>
      <w:r w:rsidR="00C33BB4" w:rsidRPr="003633C4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A85D1F" w:rsidRPr="003633C4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Pr="003633C4">
        <w:rPr>
          <w:rFonts w:ascii="Times New Roman" w:hAnsi="Times New Roman" w:cs="Times New Roman"/>
          <w:b/>
          <w:bCs/>
          <w:i/>
          <w:sz w:val="24"/>
          <w:szCs w:val="24"/>
        </w:rPr>
        <w:t>. Зоны с особыми условиями использования территории.</w:t>
      </w:r>
      <w:bookmarkEnd w:id="29"/>
    </w:p>
    <w:p w:rsidR="00D36EC3" w:rsidRPr="003633C4" w:rsidRDefault="00D36EC3" w:rsidP="00D36EC3">
      <w:pPr>
        <w:spacing w:line="240" w:lineRule="auto"/>
        <w:ind w:firstLine="567"/>
        <w:jc w:val="both"/>
        <w:rPr>
          <w:rFonts w:ascii="Times New Roman" w:hAnsi="Times New Roman"/>
          <w:i/>
          <w:sz w:val="24"/>
        </w:rPr>
      </w:pPr>
      <w:r w:rsidRPr="003633C4">
        <w:rPr>
          <w:rFonts w:ascii="Times New Roman" w:hAnsi="Times New Roman"/>
          <w:sz w:val="24"/>
        </w:rPr>
        <w:t>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защитные зоны объектов культурного наследия, водоохранные зоны, зоны затопления, подтопления, зоны санитарной охраны источников питьевого и хозяйственно-бытового водоснабжения, зоны охраняемых объектов, приаэродромная территория, иные зоны, устанавливаемые в соответствии с законодательством Российской Федерации.</w:t>
      </w:r>
    </w:p>
    <w:p w:rsidR="00ED7C2C" w:rsidRPr="003633C4" w:rsidRDefault="00ED7C2C" w:rsidP="001E5D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В границах Бурунчинского сельского поселения устанавливаются следующие зоны с особыми условиями использования территории: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3C4">
        <w:rPr>
          <w:rFonts w:ascii="Times New Roman" w:hAnsi="Times New Roman" w:cs="Times New Roman"/>
          <w:b/>
          <w:sz w:val="24"/>
          <w:szCs w:val="24"/>
          <w:u w:val="single"/>
        </w:rPr>
        <w:t>Санитарно-защитные зоны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</w:t>
      </w:r>
      <w:r w:rsidR="000A466A" w:rsidRPr="003633C4">
        <w:rPr>
          <w:rFonts w:ascii="Times New Roman" w:hAnsi="Times New Roman" w:cs="Times New Roman"/>
          <w:sz w:val="24"/>
          <w:szCs w:val="24"/>
        </w:rPr>
        <w:t xml:space="preserve"> санаториев и домов отдыха, тер</w:t>
      </w:r>
      <w:r w:rsidRPr="003633C4">
        <w:rPr>
          <w:rFonts w:ascii="Times New Roman" w:hAnsi="Times New Roman" w:cs="Times New Roman"/>
          <w:sz w:val="24"/>
          <w:szCs w:val="24"/>
        </w:rPr>
        <w:t xml:space="preserve">риторий садоводческих товариществ и </w:t>
      </w:r>
      <w:r w:rsidR="000A466A" w:rsidRPr="003633C4">
        <w:rPr>
          <w:rFonts w:ascii="Times New Roman" w:hAnsi="Times New Roman" w:cs="Times New Roman"/>
          <w:sz w:val="24"/>
          <w:szCs w:val="24"/>
        </w:rPr>
        <w:t>коттеджной застройки, коллектив</w:t>
      </w:r>
      <w:r w:rsidRPr="003633C4">
        <w:rPr>
          <w:rFonts w:ascii="Times New Roman" w:hAnsi="Times New Roman" w:cs="Times New Roman"/>
          <w:sz w:val="24"/>
          <w:szCs w:val="24"/>
        </w:rPr>
        <w:t>ных или индивидуальных дачных и садово-огородных участков, а также других территорий с нормируемыми по</w:t>
      </w:r>
      <w:r w:rsidR="000A466A" w:rsidRPr="003633C4">
        <w:rPr>
          <w:rFonts w:ascii="Times New Roman" w:hAnsi="Times New Roman" w:cs="Times New Roman"/>
          <w:sz w:val="24"/>
          <w:szCs w:val="24"/>
        </w:rPr>
        <w:t xml:space="preserve">казателями качества среды </w:t>
      </w:r>
      <w:r w:rsidR="000A466A" w:rsidRPr="003633C4">
        <w:rPr>
          <w:rFonts w:ascii="Times New Roman" w:hAnsi="Times New Roman" w:cs="Times New Roman"/>
          <w:sz w:val="24"/>
          <w:szCs w:val="24"/>
        </w:rPr>
        <w:lastRenderedPageBreak/>
        <w:t>обита</w:t>
      </w:r>
      <w:r w:rsidRPr="003633C4">
        <w:rPr>
          <w:rFonts w:ascii="Times New Roman" w:hAnsi="Times New Roman" w:cs="Times New Roman"/>
          <w:sz w:val="24"/>
          <w:szCs w:val="24"/>
        </w:rPr>
        <w:t xml:space="preserve">ния; спортивные сооружения, детские </w:t>
      </w:r>
      <w:r w:rsidR="000A466A" w:rsidRPr="003633C4">
        <w:rPr>
          <w:rFonts w:ascii="Times New Roman" w:hAnsi="Times New Roman" w:cs="Times New Roman"/>
          <w:sz w:val="24"/>
          <w:szCs w:val="24"/>
        </w:rPr>
        <w:t>площадки, образовательные и дет</w:t>
      </w:r>
      <w:r w:rsidRPr="003633C4">
        <w:rPr>
          <w:rFonts w:ascii="Times New Roman" w:hAnsi="Times New Roman" w:cs="Times New Roman"/>
          <w:sz w:val="24"/>
          <w:szCs w:val="24"/>
        </w:rPr>
        <w:t>ские учреждения, лечебно-профилактич</w:t>
      </w:r>
      <w:r w:rsidR="0032606F" w:rsidRPr="003633C4">
        <w:rPr>
          <w:rFonts w:ascii="Times New Roman" w:hAnsi="Times New Roman" w:cs="Times New Roman"/>
          <w:sz w:val="24"/>
          <w:szCs w:val="24"/>
        </w:rPr>
        <w:t>еские и оздоровительные учрежде</w:t>
      </w:r>
      <w:r w:rsidRPr="003633C4">
        <w:rPr>
          <w:rFonts w:ascii="Times New Roman" w:hAnsi="Times New Roman" w:cs="Times New Roman"/>
          <w:sz w:val="24"/>
          <w:szCs w:val="24"/>
        </w:rPr>
        <w:t>ния общего пользования.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Санитарно-защитные зоны от сельскохозяйственных и производственно-коммунальных предприятий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Для предприятий устанавливаются следующие ориентировочные размеры санитарно-защитных зон:</w:t>
      </w:r>
    </w:p>
    <w:p w:rsidR="0032606F" w:rsidRPr="003633C4" w:rsidRDefault="0032606F" w:rsidP="0032606F">
      <w:pPr>
        <w:spacing w:after="0" w:line="240" w:lineRule="auto"/>
        <w:ind w:left="284" w:firstLine="567"/>
        <w:jc w:val="both"/>
        <w:rPr>
          <w:rFonts w:ascii="Times New Roman" w:hAnsi="Times New Roman"/>
          <w:i/>
          <w:sz w:val="24"/>
        </w:rPr>
      </w:pPr>
      <w:r w:rsidRPr="003633C4">
        <w:rPr>
          <w:rFonts w:ascii="Times New Roman" w:hAnsi="Times New Roman"/>
          <w:sz w:val="24"/>
        </w:rPr>
        <w:t>- промышленные объекты и производства первого класса - 1000 м;</w:t>
      </w:r>
    </w:p>
    <w:p w:rsidR="0032606F" w:rsidRPr="003633C4" w:rsidRDefault="0032606F" w:rsidP="0032606F">
      <w:pPr>
        <w:spacing w:after="0" w:line="240" w:lineRule="auto"/>
        <w:ind w:left="284" w:firstLine="567"/>
        <w:jc w:val="both"/>
        <w:rPr>
          <w:rFonts w:ascii="Times New Roman" w:hAnsi="Times New Roman"/>
          <w:i/>
          <w:sz w:val="24"/>
        </w:rPr>
      </w:pPr>
      <w:r w:rsidRPr="003633C4">
        <w:rPr>
          <w:rFonts w:ascii="Times New Roman" w:hAnsi="Times New Roman"/>
          <w:sz w:val="24"/>
        </w:rPr>
        <w:t>- промышленные объекты и производства второго класса - 500 м;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- промышленные объекты и производства третьего класса - 300 м;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- промышленные объекты и производства четвертого класса - 100 м;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- промышленные объекты и производства пятого класса - 50 м.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Санитарно-защитные зоны от объектов инженерной инфраструктуры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- санитарно-защитная зона от трансформаторной подстанции – 20 м;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- санитарно-защитная зона от газорегуляторного пункта – 10 м;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- санитарно-защитная зона от газораспределительной станции – 300 м;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- санитарно-защитная зона от канализационных очистных сооружений – 100, 150, 300 м;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- санитарно-защитная зона от локальных очистных сооружений – 20 м;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- санитарно-защитная зона от ливневых очистных сооружений – 50 м;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Санитарные разрывы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Характеристика и режим использования аналогичен режиму для санитарно-защитных зон.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Санитарные разрывы от автомагистралей.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Величина санитарного разрыва от бровки земляного полотна автомобильных дорог до застройки необходимо принимать не менее для дорог: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- I, II, III категорий до жилой застройки — 100 м, до садоводческих, огороднических, дачных объединений — 50 м;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- IV категории до жилой застройки — 50 м, до садоводческих огороднических, дачных объединений — 25 м.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Санитарные разрывы от сооружений для хранения легкового транспорта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Согласно СанПиН 2.2.1/2.1.1.1200-03, на территории располагаются санитарные разрывы от стоянок легкового транспорта.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Таблица 2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Разрыв от сооружений для хранения легкового автотранспорта до объектов застройки</w:t>
      </w:r>
    </w:p>
    <w:tbl>
      <w:tblPr>
        <w:tblStyle w:val="ad"/>
        <w:tblW w:w="100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276"/>
        <w:gridCol w:w="1559"/>
        <w:gridCol w:w="1417"/>
        <w:gridCol w:w="1276"/>
      </w:tblGrid>
      <w:tr w:rsidR="003633C4" w:rsidRPr="003633C4" w:rsidTr="00796EAB">
        <w:tc>
          <w:tcPr>
            <w:tcW w:w="3227" w:type="dxa"/>
            <w:vMerge w:val="restart"/>
          </w:tcPr>
          <w:p w:rsidR="008C774A" w:rsidRPr="003633C4" w:rsidRDefault="008C774A" w:rsidP="00763A97">
            <w:pPr>
              <w:jc w:val="center"/>
              <w:rPr>
                <w:i/>
                <w:sz w:val="22"/>
                <w:szCs w:val="22"/>
              </w:rPr>
            </w:pPr>
            <w:r w:rsidRPr="003633C4">
              <w:rPr>
                <w:sz w:val="22"/>
                <w:szCs w:val="22"/>
              </w:rPr>
              <w:t>Объекты, до которых исчисляется разрыв</w:t>
            </w:r>
          </w:p>
        </w:tc>
        <w:tc>
          <w:tcPr>
            <w:tcW w:w="6804" w:type="dxa"/>
            <w:gridSpan w:val="5"/>
          </w:tcPr>
          <w:p w:rsidR="008C774A" w:rsidRPr="003633C4" w:rsidRDefault="008C774A" w:rsidP="00763A97">
            <w:pPr>
              <w:jc w:val="center"/>
              <w:rPr>
                <w:i/>
                <w:sz w:val="22"/>
                <w:szCs w:val="22"/>
              </w:rPr>
            </w:pPr>
            <w:r w:rsidRPr="003633C4">
              <w:rPr>
                <w:sz w:val="22"/>
                <w:szCs w:val="22"/>
              </w:rPr>
              <w:t>Расстояние, м</w:t>
            </w:r>
          </w:p>
        </w:tc>
      </w:tr>
      <w:tr w:rsidR="003633C4" w:rsidRPr="003633C4" w:rsidTr="00796EAB">
        <w:tc>
          <w:tcPr>
            <w:tcW w:w="3227" w:type="dxa"/>
            <w:vMerge/>
            <w:vAlign w:val="center"/>
          </w:tcPr>
          <w:p w:rsidR="008C774A" w:rsidRPr="003633C4" w:rsidRDefault="008C774A" w:rsidP="00763A9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4" w:type="dxa"/>
            <w:gridSpan w:val="5"/>
          </w:tcPr>
          <w:p w:rsidR="008C774A" w:rsidRPr="003633C4" w:rsidRDefault="008C774A" w:rsidP="00763A97">
            <w:pPr>
              <w:jc w:val="center"/>
              <w:rPr>
                <w:i/>
                <w:sz w:val="22"/>
                <w:szCs w:val="22"/>
              </w:rPr>
            </w:pPr>
            <w:r w:rsidRPr="003633C4">
              <w:rPr>
                <w:sz w:val="22"/>
                <w:szCs w:val="22"/>
              </w:rPr>
              <w:t>Открытые автостоянки и паркинги вместимостью, машино-мест</w:t>
            </w:r>
          </w:p>
        </w:tc>
      </w:tr>
      <w:tr w:rsidR="003633C4" w:rsidRPr="003633C4" w:rsidTr="00796EAB">
        <w:tc>
          <w:tcPr>
            <w:tcW w:w="3227" w:type="dxa"/>
            <w:vMerge/>
            <w:vAlign w:val="center"/>
          </w:tcPr>
          <w:p w:rsidR="008C774A" w:rsidRPr="003633C4" w:rsidRDefault="008C774A" w:rsidP="00763A9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8C774A" w:rsidRPr="003633C4" w:rsidRDefault="008C774A" w:rsidP="00763A97">
            <w:pPr>
              <w:jc w:val="center"/>
              <w:rPr>
                <w:i/>
                <w:sz w:val="22"/>
                <w:szCs w:val="22"/>
              </w:rPr>
            </w:pPr>
            <w:r w:rsidRPr="003633C4">
              <w:rPr>
                <w:sz w:val="22"/>
                <w:szCs w:val="22"/>
              </w:rPr>
              <w:t>10 и менее</w:t>
            </w:r>
          </w:p>
        </w:tc>
        <w:tc>
          <w:tcPr>
            <w:tcW w:w="1276" w:type="dxa"/>
          </w:tcPr>
          <w:p w:rsidR="008C774A" w:rsidRPr="003633C4" w:rsidRDefault="008C774A" w:rsidP="00763A97">
            <w:pPr>
              <w:jc w:val="center"/>
              <w:rPr>
                <w:i/>
                <w:sz w:val="22"/>
                <w:szCs w:val="22"/>
              </w:rPr>
            </w:pPr>
            <w:r w:rsidRPr="003633C4">
              <w:rPr>
                <w:sz w:val="22"/>
                <w:szCs w:val="22"/>
              </w:rPr>
              <w:t>11-50</w:t>
            </w:r>
          </w:p>
        </w:tc>
        <w:tc>
          <w:tcPr>
            <w:tcW w:w="1559" w:type="dxa"/>
          </w:tcPr>
          <w:p w:rsidR="008C774A" w:rsidRPr="003633C4" w:rsidRDefault="008C774A" w:rsidP="00763A97">
            <w:pPr>
              <w:jc w:val="center"/>
              <w:rPr>
                <w:i/>
                <w:sz w:val="22"/>
                <w:szCs w:val="22"/>
              </w:rPr>
            </w:pPr>
            <w:r w:rsidRPr="003633C4">
              <w:rPr>
                <w:sz w:val="22"/>
                <w:szCs w:val="22"/>
              </w:rPr>
              <w:t>51-100</w:t>
            </w:r>
          </w:p>
        </w:tc>
        <w:tc>
          <w:tcPr>
            <w:tcW w:w="1417" w:type="dxa"/>
          </w:tcPr>
          <w:p w:rsidR="008C774A" w:rsidRPr="003633C4" w:rsidRDefault="008C774A" w:rsidP="00763A97">
            <w:pPr>
              <w:jc w:val="center"/>
              <w:rPr>
                <w:i/>
                <w:sz w:val="22"/>
                <w:szCs w:val="22"/>
              </w:rPr>
            </w:pPr>
            <w:r w:rsidRPr="003633C4">
              <w:rPr>
                <w:sz w:val="22"/>
                <w:szCs w:val="22"/>
              </w:rPr>
              <w:t>101-300</w:t>
            </w:r>
          </w:p>
        </w:tc>
        <w:tc>
          <w:tcPr>
            <w:tcW w:w="1276" w:type="dxa"/>
          </w:tcPr>
          <w:p w:rsidR="008C774A" w:rsidRPr="003633C4" w:rsidRDefault="008C774A" w:rsidP="00763A97">
            <w:pPr>
              <w:jc w:val="center"/>
              <w:rPr>
                <w:i/>
                <w:sz w:val="22"/>
                <w:szCs w:val="22"/>
              </w:rPr>
            </w:pPr>
            <w:r w:rsidRPr="003633C4">
              <w:rPr>
                <w:sz w:val="22"/>
                <w:szCs w:val="22"/>
              </w:rPr>
              <w:t>свыше 300</w:t>
            </w:r>
          </w:p>
        </w:tc>
      </w:tr>
      <w:tr w:rsidR="003633C4" w:rsidRPr="003633C4" w:rsidTr="00796EAB">
        <w:tc>
          <w:tcPr>
            <w:tcW w:w="3227" w:type="dxa"/>
          </w:tcPr>
          <w:p w:rsidR="008C774A" w:rsidRPr="003633C4" w:rsidRDefault="008C774A" w:rsidP="00763A97">
            <w:pPr>
              <w:rPr>
                <w:i/>
                <w:sz w:val="22"/>
                <w:szCs w:val="22"/>
              </w:rPr>
            </w:pPr>
            <w:r w:rsidRPr="003633C4">
              <w:rPr>
                <w:sz w:val="22"/>
                <w:szCs w:val="22"/>
              </w:rPr>
              <w:t>Фасады жилых домов и торцы с окнами</w:t>
            </w:r>
          </w:p>
        </w:tc>
        <w:tc>
          <w:tcPr>
            <w:tcW w:w="1276" w:type="dxa"/>
            <w:vAlign w:val="center"/>
          </w:tcPr>
          <w:p w:rsidR="008C774A" w:rsidRPr="003633C4" w:rsidRDefault="008C774A" w:rsidP="00763A97">
            <w:pPr>
              <w:jc w:val="center"/>
              <w:rPr>
                <w:i/>
                <w:sz w:val="22"/>
                <w:szCs w:val="22"/>
              </w:rPr>
            </w:pPr>
            <w:r w:rsidRPr="003633C4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8C774A" w:rsidRPr="003633C4" w:rsidRDefault="008C774A" w:rsidP="00763A97">
            <w:pPr>
              <w:jc w:val="center"/>
              <w:rPr>
                <w:i/>
                <w:sz w:val="22"/>
                <w:szCs w:val="22"/>
              </w:rPr>
            </w:pPr>
            <w:r w:rsidRPr="003633C4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vAlign w:val="center"/>
          </w:tcPr>
          <w:p w:rsidR="008C774A" w:rsidRPr="003633C4" w:rsidRDefault="008C774A" w:rsidP="00763A97">
            <w:pPr>
              <w:jc w:val="center"/>
              <w:rPr>
                <w:i/>
                <w:sz w:val="22"/>
                <w:szCs w:val="22"/>
              </w:rPr>
            </w:pPr>
            <w:r w:rsidRPr="003633C4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vAlign w:val="center"/>
          </w:tcPr>
          <w:p w:rsidR="008C774A" w:rsidRPr="003633C4" w:rsidRDefault="008C774A" w:rsidP="00763A97">
            <w:pPr>
              <w:jc w:val="center"/>
              <w:rPr>
                <w:i/>
                <w:sz w:val="22"/>
                <w:szCs w:val="22"/>
              </w:rPr>
            </w:pPr>
            <w:r w:rsidRPr="003633C4">
              <w:rPr>
                <w:sz w:val="22"/>
                <w:szCs w:val="22"/>
              </w:rPr>
              <w:t>35</w:t>
            </w:r>
          </w:p>
        </w:tc>
        <w:tc>
          <w:tcPr>
            <w:tcW w:w="1276" w:type="dxa"/>
            <w:vAlign w:val="center"/>
          </w:tcPr>
          <w:p w:rsidR="008C774A" w:rsidRPr="003633C4" w:rsidRDefault="008C774A" w:rsidP="00763A97">
            <w:pPr>
              <w:jc w:val="center"/>
              <w:rPr>
                <w:i/>
                <w:sz w:val="22"/>
                <w:szCs w:val="22"/>
              </w:rPr>
            </w:pPr>
            <w:r w:rsidRPr="003633C4">
              <w:rPr>
                <w:sz w:val="22"/>
                <w:szCs w:val="22"/>
              </w:rPr>
              <w:t>50</w:t>
            </w:r>
          </w:p>
        </w:tc>
      </w:tr>
      <w:tr w:rsidR="003633C4" w:rsidRPr="003633C4" w:rsidTr="00796EAB">
        <w:tc>
          <w:tcPr>
            <w:tcW w:w="3227" w:type="dxa"/>
          </w:tcPr>
          <w:p w:rsidR="008C774A" w:rsidRPr="003633C4" w:rsidRDefault="008C774A" w:rsidP="00763A97">
            <w:pPr>
              <w:rPr>
                <w:i/>
                <w:sz w:val="22"/>
                <w:szCs w:val="22"/>
              </w:rPr>
            </w:pPr>
            <w:r w:rsidRPr="003633C4">
              <w:rPr>
                <w:sz w:val="22"/>
                <w:szCs w:val="22"/>
              </w:rPr>
              <w:t>Торцы жилых домов без окон</w:t>
            </w:r>
          </w:p>
        </w:tc>
        <w:tc>
          <w:tcPr>
            <w:tcW w:w="1276" w:type="dxa"/>
            <w:vAlign w:val="center"/>
          </w:tcPr>
          <w:p w:rsidR="008C774A" w:rsidRPr="003633C4" w:rsidRDefault="008C774A" w:rsidP="00763A97">
            <w:pPr>
              <w:jc w:val="center"/>
              <w:rPr>
                <w:i/>
                <w:sz w:val="22"/>
                <w:szCs w:val="22"/>
              </w:rPr>
            </w:pPr>
            <w:r w:rsidRPr="003633C4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8C774A" w:rsidRPr="003633C4" w:rsidRDefault="008C774A" w:rsidP="00763A97">
            <w:pPr>
              <w:jc w:val="center"/>
              <w:rPr>
                <w:i/>
                <w:sz w:val="22"/>
                <w:szCs w:val="22"/>
              </w:rPr>
            </w:pPr>
            <w:r w:rsidRPr="003633C4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8C774A" w:rsidRPr="003633C4" w:rsidRDefault="008C774A" w:rsidP="00763A97">
            <w:pPr>
              <w:jc w:val="center"/>
              <w:rPr>
                <w:i/>
                <w:sz w:val="22"/>
                <w:szCs w:val="22"/>
              </w:rPr>
            </w:pPr>
            <w:r w:rsidRPr="003633C4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vAlign w:val="center"/>
          </w:tcPr>
          <w:p w:rsidR="008C774A" w:rsidRPr="003633C4" w:rsidRDefault="008C774A" w:rsidP="00763A97">
            <w:pPr>
              <w:jc w:val="center"/>
              <w:rPr>
                <w:i/>
                <w:sz w:val="22"/>
                <w:szCs w:val="22"/>
              </w:rPr>
            </w:pPr>
            <w:r w:rsidRPr="003633C4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vAlign w:val="center"/>
          </w:tcPr>
          <w:p w:rsidR="008C774A" w:rsidRPr="003633C4" w:rsidRDefault="008C774A" w:rsidP="00763A97">
            <w:pPr>
              <w:jc w:val="center"/>
              <w:rPr>
                <w:i/>
                <w:sz w:val="22"/>
                <w:szCs w:val="22"/>
              </w:rPr>
            </w:pPr>
            <w:r w:rsidRPr="003633C4">
              <w:rPr>
                <w:sz w:val="22"/>
                <w:szCs w:val="22"/>
              </w:rPr>
              <w:t>35</w:t>
            </w:r>
          </w:p>
        </w:tc>
      </w:tr>
      <w:tr w:rsidR="003633C4" w:rsidRPr="003633C4" w:rsidTr="00796EAB">
        <w:tc>
          <w:tcPr>
            <w:tcW w:w="3227" w:type="dxa"/>
          </w:tcPr>
          <w:p w:rsidR="008C774A" w:rsidRPr="003633C4" w:rsidRDefault="008C774A" w:rsidP="00763A97">
            <w:pPr>
              <w:rPr>
                <w:i/>
                <w:sz w:val="22"/>
                <w:szCs w:val="22"/>
              </w:rPr>
            </w:pPr>
            <w:r w:rsidRPr="003633C4">
              <w:rPr>
                <w:sz w:val="22"/>
                <w:szCs w:val="22"/>
              </w:rPr>
              <w:t>Территории школ, детских учреждений, ПТУ, техникумов, площадок для отдыха, игр и спорта, детских</w:t>
            </w:r>
          </w:p>
        </w:tc>
        <w:tc>
          <w:tcPr>
            <w:tcW w:w="1276" w:type="dxa"/>
            <w:vAlign w:val="center"/>
          </w:tcPr>
          <w:p w:rsidR="008C774A" w:rsidRPr="003633C4" w:rsidRDefault="008C774A" w:rsidP="00763A97">
            <w:pPr>
              <w:jc w:val="center"/>
              <w:rPr>
                <w:i/>
                <w:sz w:val="22"/>
                <w:szCs w:val="22"/>
              </w:rPr>
            </w:pPr>
            <w:r w:rsidRPr="003633C4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vAlign w:val="center"/>
          </w:tcPr>
          <w:p w:rsidR="008C774A" w:rsidRPr="003633C4" w:rsidRDefault="008C774A" w:rsidP="00763A97">
            <w:pPr>
              <w:jc w:val="center"/>
              <w:rPr>
                <w:i/>
                <w:sz w:val="22"/>
                <w:szCs w:val="22"/>
              </w:rPr>
            </w:pPr>
            <w:r w:rsidRPr="003633C4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vAlign w:val="center"/>
          </w:tcPr>
          <w:p w:rsidR="008C774A" w:rsidRPr="003633C4" w:rsidRDefault="008C774A" w:rsidP="00763A97">
            <w:pPr>
              <w:jc w:val="center"/>
              <w:rPr>
                <w:i/>
                <w:sz w:val="22"/>
                <w:szCs w:val="22"/>
              </w:rPr>
            </w:pPr>
            <w:r w:rsidRPr="003633C4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vAlign w:val="center"/>
          </w:tcPr>
          <w:p w:rsidR="008C774A" w:rsidRPr="003633C4" w:rsidRDefault="008C774A" w:rsidP="00763A97">
            <w:pPr>
              <w:jc w:val="center"/>
              <w:rPr>
                <w:i/>
                <w:sz w:val="22"/>
                <w:szCs w:val="22"/>
              </w:rPr>
            </w:pPr>
            <w:r w:rsidRPr="003633C4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vAlign w:val="center"/>
          </w:tcPr>
          <w:p w:rsidR="008C774A" w:rsidRPr="003633C4" w:rsidRDefault="008C774A" w:rsidP="00763A97">
            <w:pPr>
              <w:jc w:val="center"/>
              <w:rPr>
                <w:i/>
                <w:sz w:val="22"/>
                <w:szCs w:val="22"/>
              </w:rPr>
            </w:pPr>
            <w:r w:rsidRPr="003633C4">
              <w:rPr>
                <w:sz w:val="22"/>
                <w:szCs w:val="22"/>
              </w:rPr>
              <w:t>50</w:t>
            </w:r>
          </w:p>
        </w:tc>
      </w:tr>
      <w:tr w:rsidR="008C774A" w:rsidRPr="003633C4" w:rsidTr="00796EAB">
        <w:tc>
          <w:tcPr>
            <w:tcW w:w="3227" w:type="dxa"/>
          </w:tcPr>
          <w:p w:rsidR="008C774A" w:rsidRPr="003633C4" w:rsidRDefault="008C774A" w:rsidP="00763A97">
            <w:pPr>
              <w:rPr>
                <w:i/>
                <w:sz w:val="22"/>
                <w:szCs w:val="22"/>
              </w:rPr>
            </w:pPr>
            <w:r w:rsidRPr="003633C4">
              <w:rPr>
                <w:sz w:val="22"/>
                <w:szCs w:val="22"/>
              </w:rPr>
              <w:t xml:space="preserve">Территории лечебных учреждений стационарного типа, открытые спортивные сооружения общего </w:t>
            </w:r>
            <w:r w:rsidRPr="003633C4">
              <w:rPr>
                <w:sz w:val="22"/>
                <w:szCs w:val="22"/>
              </w:rPr>
              <w:lastRenderedPageBreak/>
              <w:t>пользования, места отдыха населения (сады, скверы, парки)</w:t>
            </w:r>
          </w:p>
        </w:tc>
        <w:tc>
          <w:tcPr>
            <w:tcW w:w="1276" w:type="dxa"/>
            <w:vAlign w:val="center"/>
          </w:tcPr>
          <w:p w:rsidR="008C774A" w:rsidRPr="003633C4" w:rsidRDefault="008C774A" w:rsidP="00763A97">
            <w:pPr>
              <w:jc w:val="center"/>
              <w:rPr>
                <w:i/>
                <w:sz w:val="22"/>
                <w:szCs w:val="22"/>
              </w:rPr>
            </w:pPr>
            <w:r w:rsidRPr="003633C4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276" w:type="dxa"/>
            <w:vAlign w:val="center"/>
          </w:tcPr>
          <w:p w:rsidR="008C774A" w:rsidRPr="003633C4" w:rsidRDefault="008C774A" w:rsidP="00763A97">
            <w:pPr>
              <w:jc w:val="center"/>
              <w:rPr>
                <w:i/>
                <w:sz w:val="22"/>
                <w:szCs w:val="22"/>
              </w:rPr>
            </w:pPr>
            <w:r w:rsidRPr="003633C4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vAlign w:val="center"/>
          </w:tcPr>
          <w:p w:rsidR="008C774A" w:rsidRPr="003633C4" w:rsidRDefault="008C774A" w:rsidP="00763A97">
            <w:pPr>
              <w:jc w:val="center"/>
              <w:rPr>
                <w:i/>
                <w:sz w:val="22"/>
                <w:szCs w:val="22"/>
              </w:rPr>
            </w:pPr>
            <w:r w:rsidRPr="003633C4">
              <w:rPr>
                <w:sz w:val="22"/>
                <w:szCs w:val="22"/>
              </w:rPr>
              <w:t>по расчетам</w:t>
            </w:r>
          </w:p>
        </w:tc>
        <w:tc>
          <w:tcPr>
            <w:tcW w:w="1417" w:type="dxa"/>
            <w:vAlign w:val="center"/>
          </w:tcPr>
          <w:p w:rsidR="008C774A" w:rsidRPr="003633C4" w:rsidRDefault="008C774A" w:rsidP="00763A97">
            <w:pPr>
              <w:jc w:val="center"/>
              <w:rPr>
                <w:i/>
                <w:sz w:val="22"/>
                <w:szCs w:val="22"/>
              </w:rPr>
            </w:pPr>
            <w:r w:rsidRPr="003633C4">
              <w:rPr>
                <w:sz w:val="22"/>
                <w:szCs w:val="22"/>
              </w:rPr>
              <w:t>по расчетам</w:t>
            </w:r>
          </w:p>
        </w:tc>
        <w:tc>
          <w:tcPr>
            <w:tcW w:w="1276" w:type="dxa"/>
            <w:vAlign w:val="center"/>
          </w:tcPr>
          <w:p w:rsidR="008C774A" w:rsidRPr="003633C4" w:rsidRDefault="008C774A" w:rsidP="00763A97">
            <w:pPr>
              <w:jc w:val="center"/>
              <w:rPr>
                <w:i/>
                <w:sz w:val="22"/>
                <w:szCs w:val="22"/>
              </w:rPr>
            </w:pPr>
            <w:r w:rsidRPr="003633C4">
              <w:rPr>
                <w:sz w:val="22"/>
                <w:szCs w:val="22"/>
              </w:rPr>
              <w:t>по расчетам</w:t>
            </w:r>
          </w:p>
        </w:tc>
      </w:tr>
    </w:tbl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3C4">
        <w:rPr>
          <w:rFonts w:ascii="Times New Roman" w:hAnsi="Times New Roman" w:cs="Times New Roman"/>
          <w:b/>
          <w:sz w:val="24"/>
          <w:szCs w:val="24"/>
          <w:u w:val="single"/>
        </w:rPr>
        <w:t>Водоохранные зоны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 xml:space="preserve">В границах водоохранных зон запрещаются: 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 xml:space="preserve">1) использование сточных вод в целях регулирования плодородия почв; 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2) размещение кладбищ, скотомогильников, мест захоронения отхо-дов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3) осуществление авиационных мер по борьбе с вредными организмами;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законодатель-ства в области охраны окружающей среды и Водного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6) размещение специализированных хранилищ пестицидов и агрохимикатов, применение пестицидов и агрохимикатов;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7) сброс сточных, в том числе дренажных, вод;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</w:t>
      </w:r>
      <w:r w:rsidR="0032606F" w:rsidRPr="003633C4">
        <w:rPr>
          <w:rFonts w:ascii="Times New Roman" w:hAnsi="Times New Roman" w:cs="Times New Roman"/>
          <w:sz w:val="24"/>
          <w:szCs w:val="24"/>
        </w:rPr>
        <w:t>законодательством Российской Фе</w:t>
      </w:r>
      <w:r w:rsidRPr="003633C4">
        <w:rPr>
          <w:rFonts w:ascii="Times New Roman" w:hAnsi="Times New Roman" w:cs="Times New Roman"/>
          <w:sz w:val="24"/>
          <w:szCs w:val="24"/>
        </w:rPr>
        <w:t>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от21 февраля 1992 года N 2395-1 "О недрах").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3C4">
        <w:rPr>
          <w:rFonts w:ascii="Times New Roman" w:hAnsi="Times New Roman" w:cs="Times New Roman"/>
          <w:b/>
          <w:sz w:val="24"/>
          <w:szCs w:val="24"/>
          <w:u w:val="single"/>
        </w:rPr>
        <w:t>Прибрежная защитная полоса.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 xml:space="preserve">Ограничения: </w:t>
      </w:r>
      <w:r w:rsidR="00160EC2" w:rsidRPr="003633C4">
        <w:rPr>
          <w:rFonts w:ascii="Times New Roman" w:hAnsi="Times New Roman" w:cs="Times New Roman"/>
          <w:sz w:val="24"/>
          <w:szCs w:val="24"/>
        </w:rPr>
        <w:t>в</w:t>
      </w:r>
      <w:r w:rsidRPr="003633C4">
        <w:rPr>
          <w:rFonts w:ascii="Times New Roman" w:hAnsi="Times New Roman" w:cs="Times New Roman"/>
          <w:sz w:val="24"/>
          <w:szCs w:val="24"/>
        </w:rPr>
        <w:t xml:space="preserve"> границах прибрежных защитных полос наряду с ограничениями для водоохранных зон запрещаются дополнительно: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1) распашка земель;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2) размещение отвалов размываемых грунтов;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3) выпас сельскохозяйственных животных и организация для них летних лагерей, ванн.</w:t>
      </w:r>
      <w:r w:rsidR="0032606F" w:rsidRPr="00363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Зона паводка 1% обеспеченности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Назначение - во избежание негативных последствий затопления поймы при паводковых явлениях.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Ограничения: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lastRenderedPageBreak/>
        <w:t>В соответствии с п.8.б СанПиН 2</w:t>
      </w:r>
      <w:r w:rsidR="0097647A" w:rsidRPr="003633C4">
        <w:rPr>
          <w:rFonts w:ascii="Times New Roman" w:hAnsi="Times New Roman" w:cs="Times New Roman"/>
          <w:sz w:val="24"/>
          <w:szCs w:val="24"/>
        </w:rPr>
        <w:t>.07.01-89* функционирование объ</w:t>
      </w:r>
      <w:r w:rsidRPr="003633C4">
        <w:rPr>
          <w:rFonts w:ascii="Times New Roman" w:hAnsi="Times New Roman" w:cs="Times New Roman"/>
          <w:sz w:val="24"/>
          <w:szCs w:val="24"/>
        </w:rPr>
        <w:t>ектов непостоянного пребывания людей в зоне затопления 1% паводка не запрещено.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Новое строительство возможно после проведения мероприятий по защите территории от паводкового затопления</w:t>
      </w:r>
    </w:p>
    <w:p w:rsidR="0097647A" w:rsidRPr="003633C4" w:rsidRDefault="0097647A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3C4">
        <w:rPr>
          <w:rFonts w:ascii="Times New Roman" w:hAnsi="Times New Roman" w:cs="Times New Roman"/>
          <w:b/>
          <w:sz w:val="24"/>
          <w:szCs w:val="24"/>
          <w:u w:val="single"/>
        </w:rPr>
        <w:t>Зоны санитарной охраны источников водоснабжения</w:t>
      </w:r>
      <w:r w:rsidR="0097647A" w:rsidRPr="003633C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Требуется разработка и утвержден</w:t>
      </w:r>
      <w:r w:rsidR="0097647A" w:rsidRPr="003633C4">
        <w:rPr>
          <w:rFonts w:ascii="Times New Roman" w:hAnsi="Times New Roman" w:cs="Times New Roman"/>
          <w:sz w:val="24"/>
          <w:szCs w:val="24"/>
        </w:rPr>
        <w:t>ие проектов зон ЗСО для всех ис</w:t>
      </w:r>
      <w:r w:rsidRPr="003633C4">
        <w:rPr>
          <w:rFonts w:ascii="Times New Roman" w:hAnsi="Times New Roman" w:cs="Times New Roman"/>
          <w:sz w:val="24"/>
          <w:szCs w:val="24"/>
        </w:rPr>
        <w:t>точников водоснабжения.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Подземный водозабор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 xml:space="preserve">Граница первого пояса устанавливается на расстоянии не менее 30 м от водозабора — при использовании защищенных подземных вод и на расстоянии </w:t>
      </w:r>
      <w:r w:rsidR="009C252B">
        <w:rPr>
          <w:rFonts w:ascii="Times New Roman" w:hAnsi="Times New Roman" w:cs="Times New Roman"/>
          <w:sz w:val="24"/>
          <w:szCs w:val="24"/>
        </w:rPr>
        <w:t>не менее 6</w:t>
      </w:r>
      <w:r w:rsidRPr="003633C4">
        <w:rPr>
          <w:rFonts w:ascii="Times New Roman" w:hAnsi="Times New Roman" w:cs="Times New Roman"/>
          <w:sz w:val="24"/>
          <w:szCs w:val="24"/>
        </w:rPr>
        <w:t>0 м — при исп</w:t>
      </w:r>
      <w:r w:rsidR="00474E4A" w:rsidRPr="003633C4">
        <w:rPr>
          <w:rFonts w:ascii="Times New Roman" w:hAnsi="Times New Roman" w:cs="Times New Roman"/>
          <w:sz w:val="24"/>
          <w:szCs w:val="24"/>
        </w:rPr>
        <w:t>ользовании недостаточно защищен</w:t>
      </w:r>
      <w:r w:rsidRPr="003633C4">
        <w:rPr>
          <w:rFonts w:ascii="Times New Roman" w:hAnsi="Times New Roman" w:cs="Times New Roman"/>
          <w:sz w:val="24"/>
          <w:szCs w:val="24"/>
        </w:rPr>
        <w:t>ных подземных вод. Граница второго и третьего пояса ЗСО определяется гидродинамическими расчетами.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В первом поясе ЗСО подземных водозаборов не допускается: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- посадка высокоствольных деревьев;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- все виды строительства, не имеющие непосредственного отношения к эксплуатации, реконструкции и расширению водопроводных сооружений;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- прокладка трубопроводов различного назначения;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- размещение жилых и хозяйственно-бытовых зданий;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- проживание людей;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- применение удобрений и ядохимикатов.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Во втором и третьем поясе ЗСО п</w:t>
      </w:r>
      <w:r w:rsidR="00474E4A" w:rsidRPr="003633C4">
        <w:rPr>
          <w:rFonts w:ascii="Times New Roman" w:hAnsi="Times New Roman" w:cs="Times New Roman"/>
          <w:sz w:val="24"/>
          <w:szCs w:val="24"/>
        </w:rPr>
        <w:t>одземных водозаборов не допуска</w:t>
      </w:r>
      <w:r w:rsidRPr="003633C4">
        <w:rPr>
          <w:rFonts w:ascii="Times New Roman" w:hAnsi="Times New Roman" w:cs="Times New Roman"/>
          <w:sz w:val="24"/>
          <w:szCs w:val="24"/>
        </w:rPr>
        <w:t>ется: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- закачка отработанных вод в подземные горизонты, подземного складирования твердых отходов и разработки недр земли,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- размещение складов горюче–смазочных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Во втором поясе ЗСО подземных водозаборов не допускается: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- размещение мест захоронения, с</w:t>
      </w:r>
      <w:r w:rsidR="00474E4A" w:rsidRPr="003633C4">
        <w:rPr>
          <w:rFonts w:ascii="Times New Roman" w:hAnsi="Times New Roman" w:cs="Times New Roman"/>
          <w:sz w:val="24"/>
          <w:szCs w:val="24"/>
        </w:rPr>
        <w:t>котомогильников, полей ассениза</w:t>
      </w:r>
      <w:r w:rsidRPr="003633C4">
        <w:rPr>
          <w:rFonts w:ascii="Times New Roman" w:hAnsi="Times New Roman" w:cs="Times New Roman"/>
          <w:sz w:val="24"/>
          <w:szCs w:val="24"/>
        </w:rPr>
        <w:t>ции, полей фильтрации, навозохран</w:t>
      </w:r>
      <w:r w:rsidR="00474E4A" w:rsidRPr="003633C4">
        <w:rPr>
          <w:rFonts w:ascii="Times New Roman" w:hAnsi="Times New Roman" w:cs="Times New Roman"/>
          <w:sz w:val="24"/>
          <w:szCs w:val="24"/>
        </w:rPr>
        <w:t>илищ, силосных траншей, животно</w:t>
      </w:r>
      <w:r w:rsidRPr="003633C4">
        <w:rPr>
          <w:rFonts w:ascii="Times New Roman" w:hAnsi="Times New Roman" w:cs="Times New Roman"/>
          <w:sz w:val="24"/>
          <w:szCs w:val="24"/>
        </w:rPr>
        <w:t>водческих и птицеводческих предприят</w:t>
      </w:r>
      <w:r w:rsidR="00160EC2" w:rsidRPr="003633C4">
        <w:rPr>
          <w:rFonts w:ascii="Times New Roman" w:hAnsi="Times New Roman" w:cs="Times New Roman"/>
          <w:sz w:val="24"/>
          <w:szCs w:val="24"/>
        </w:rPr>
        <w:t>ий и других объектов, обусловли</w:t>
      </w:r>
      <w:r w:rsidRPr="003633C4">
        <w:rPr>
          <w:rFonts w:ascii="Times New Roman" w:hAnsi="Times New Roman" w:cs="Times New Roman"/>
          <w:sz w:val="24"/>
          <w:szCs w:val="24"/>
        </w:rPr>
        <w:t>вающих опасность микробного загрязнения подземных вод;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 xml:space="preserve">- применение удобрений и ядохимикатов; 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- рубка леса главного пользования.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Водопроводные сооружения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Граница первого пояса ЗСО вод</w:t>
      </w:r>
      <w:r w:rsidR="00474E4A" w:rsidRPr="003633C4">
        <w:rPr>
          <w:rFonts w:ascii="Times New Roman" w:hAnsi="Times New Roman" w:cs="Times New Roman"/>
          <w:sz w:val="24"/>
          <w:szCs w:val="24"/>
        </w:rPr>
        <w:t>опроводных сооружений принимает</w:t>
      </w:r>
      <w:r w:rsidRPr="003633C4">
        <w:rPr>
          <w:rFonts w:ascii="Times New Roman" w:hAnsi="Times New Roman" w:cs="Times New Roman"/>
          <w:sz w:val="24"/>
          <w:szCs w:val="24"/>
        </w:rPr>
        <w:t>ся на расстоянии: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- от стен запасных и регулирующ</w:t>
      </w:r>
      <w:r w:rsidR="00474E4A" w:rsidRPr="003633C4">
        <w:rPr>
          <w:rFonts w:ascii="Times New Roman" w:hAnsi="Times New Roman" w:cs="Times New Roman"/>
          <w:sz w:val="24"/>
          <w:szCs w:val="24"/>
        </w:rPr>
        <w:t>их ёмкостей, фильтров и контакт</w:t>
      </w:r>
      <w:r w:rsidRPr="003633C4">
        <w:rPr>
          <w:rFonts w:ascii="Times New Roman" w:hAnsi="Times New Roman" w:cs="Times New Roman"/>
          <w:sz w:val="24"/>
          <w:szCs w:val="24"/>
        </w:rPr>
        <w:t>ных осветлителей - не менее 30 м;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- от водонапорных башен - не менее 10 м;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- от остальных помещений (отстойники, реагентное хозяйство, склад хлора, насосные станции и др.) - не менее 15м.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Ширину санитарно-защитной поло</w:t>
      </w:r>
      <w:r w:rsidR="00474E4A" w:rsidRPr="003633C4">
        <w:rPr>
          <w:rFonts w:ascii="Times New Roman" w:hAnsi="Times New Roman" w:cs="Times New Roman"/>
          <w:sz w:val="24"/>
          <w:szCs w:val="24"/>
        </w:rPr>
        <w:t>сы следует принимать по обе сто</w:t>
      </w:r>
      <w:r w:rsidRPr="003633C4">
        <w:rPr>
          <w:rFonts w:ascii="Times New Roman" w:hAnsi="Times New Roman" w:cs="Times New Roman"/>
          <w:sz w:val="24"/>
          <w:szCs w:val="24"/>
        </w:rPr>
        <w:t>роны от крайних линий водопровода: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 xml:space="preserve">а) при отсутствии грунтовых вод </w:t>
      </w:r>
      <w:r w:rsidR="00474E4A" w:rsidRPr="003633C4">
        <w:rPr>
          <w:rFonts w:ascii="Times New Roman" w:hAnsi="Times New Roman" w:cs="Times New Roman"/>
          <w:sz w:val="24"/>
          <w:szCs w:val="24"/>
        </w:rPr>
        <w:t>не менее 10 м при диаметре водо</w:t>
      </w:r>
      <w:r w:rsidRPr="003633C4">
        <w:rPr>
          <w:rFonts w:ascii="Times New Roman" w:hAnsi="Times New Roman" w:cs="Times New Roman"/>
          <w:sz w:val="24"/>
          <w:szCs w:val="24"/>
        </w:rPr>
        <w:t>водов до 1 000 мм и не менее 20 м при диаметре водоводов более 1 000 мм;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 xml:space="preserve">б) при наличии грунтовых вод - </w:t>
      </w:r>
      <w:r w:rsidR="009C252B">
        <w:rPr>
          <w:rFonts w:ascii="Times New Roman" w:hAnsi="Times New Roman" w:cs="Times New Roman"/>
          <w:sz w:val="24"/>
          <w:szCs w:val="24"/>
        </w:rPr>
        <w:t>не менее 6</w:t>
      </w:r>
      <w:r w:rsidRPr="003633C4">
        <w:rPr>
          <w:rFonts w:ascii="Times New Roman" w:hAnsi="Times New Roman" w:cs="Times New Roman"/>
          <w:sz w:val="24"/>
          <w:szCs w:val="24"/>
        </w:rPr>
        <w:t>0 м вне зависимости от диаметра водоводов.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 xml:space="preserve">В пределах санитарно-защитной полосы водоводов должны отсутствовать источники загрязнения почвы и грунтовых вод. Не допускается прокладка водоводов по </w:t>
      </w:r>
      <w:r w:rsidRPr="003633C4">
        <w:rPr>
          <w:rFonts w:ascii="Times New Roman" w:hAnsi="Times New Roman" w:cs="Times New Roman"/>
          <w:sz w:val="24"/>
          <w:szCs w:val="24"/>
        </w:rPr>
        <w:lastRenderedPageBreak/>
        <w:t>территории свалок, полей ассенизации, полей фильтрации, полей орошения, кладбищ</w:t>
      </w:r>
      <w:r w:rsidR="00474E4A" w:rsidRPr="003633C4">
        <w:rPr>
          <w:rFonts w:ascii="Times New Roman" w:hAnsi="Times New Roman" w:cs="Times New Roman"/>
          <w:sz w:val="24"/>
          <w:szCs w:val="24"/>
        </w:rPr>
        <w:t>, скотомогильников, а также про</w:t>
      </w:r>
      <w:r w:rsidRPr="003633C4">
        <w:rPr>
          <w:rFonts w:ascii="Times New Roman" w:hAnsi="Times New Roman" w:cs="Times New Roman"/>
          <w:sz w:val="24"/>
          <w:szCs w:val="24"/>
        </w:rPr>
        <w:t>кладка магистральных водоводов по территории промышленных и сельскохозяйственных предприятий.</w:t>
      </w:r>
    </w:p>
    <w:p w:rsidR="00474E4A" w:rsidRPr="003633C4" w:rsidRDefault="00474E4A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3C4">
        <w:rPr>
          <w:rFonts w:ascii="Times New Roman" w:hAnsi="Times New Roman" w:cs="Times New Roman"/>
          <w:b/>
          <w:sz w:val="24"/>
          <w:szCs w:val="24"/>
          <w:u w:val="single"/>
        </w:rPr>
        <w:t>Охранные зоны</w:t>
      </w:r>
      <w:r w:rsidR="00474E4A" w:rsidRPr="003633C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3633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33C4">
        <w:rPr>
          <w:rFonts w:ascii="Times New Roman" w:hAnsi="Times New Roman" w:cs="Times New Roman"/>
          <w:sz w:val="24"/>
          <w:szCs w:val="24"/>
          <w:u w:val="single"/>
        </w:rPr>
        <w:t>Охранные зоны трубопроводов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Для газораспределительных сетей устанавливаются следующие охранные зоны: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а) вдоль трасс наружных газопро</w:t>
      </w:r>
      <w:r w:rsidR="00160EC2" w:rsidRPr="003633C4">
        <w:rPr>
          <w:rFonts w:ascii="Times New Roman" w:hAnsi="Times New Roman" w:cs="Times New Roman"/>
          <w:sz w:val="24"/>
          <w:szCs w:val="24"/>
        </w:rPr>
        <w:t>водов — в виде территории, огра</w:t>
      </w:r>
      <w:r w:rsidRPr="003633C4">
        <w:rPr>
          <w:rFonts w:ascii="Times New Roman" w:hAnsi="Times New Roman" w:cs="Times New Roman"/>
          <w:sz w:val="24"/>
          <w:szCs w:val="24"/>
        </w:rPr>
        <w:t>ниченной условными линиями, проходящими на расстоянии 2–х метров с каждой стороны газопровода;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б) вдоль трасс подземных газопроводов из полиэтиленовых труб при использовании медного провода для обозначения трассы газопровода — в виде территории, ограниченной условными линиями, проходящими на расстоянии 3 метров от газопровода со стороны провода и 2 метров — с противоположной стороны;</w:t>
      </w:r>
    </w:p>
    <w:p w:rsidR="00ED7C2C" w:rsidRPr="003633C4" w:rsidRDefault="000A466A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в</w:t>
      </w:r>
      <w:r w:rsidR="00ED7C2C" w:rsidRPr="003633C4">
        <w:rPr>
          <w:rFonts w:ascii="Times New Roman" w:hAnsi="Times New Roman" w:cs="Times New Roman"/>
          <w:sz w:val="24"/>
          <w:szCs w:val="24"/>
        </w:rPr>
        <w:t>) вокруг отдельно стоящих газорегуляторных пунктов — в виде территории, ограниченной замкнутой линией, проведенной на расстоянии 10 метров от границ этих объектов. Для газорегуляторных пунктов, пристроенных к зданиям, охранная зона не регламентируется;</w:t>
      </w:r>
    </w:p>
    <w:p w:rsidR="00ED7C2C" w:rsidRPr="003633C4" w:rsidRDefault="000A466A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г</w:t>
      </w:r>
      <w:r w:rsidR="00ED7C2C" w:rsidRPr="003633C4">
        <w:rPr>
          <w:rFonts w:ascii="Times New Roman" w:hAnsi="Times New Roman" w:cs="Times New Roman"/>
          <w:sz w:val="24"/>
          <w:szCs w:val="24"/>
        </w:rPr>
        <w:t>) вдоль подводных переходов газопроводов через судоходные и сплавные реки, озера, водохранилища, каналы — в виде участка водного пространства от водной поверхности д</w:t>
      </w:r>
      <w:r w:rsidR="00160EC2" w:rsidRPr="003633C4">
        <w:rPr>
          <w:rFonts w:ascii="Times New Roman" w:hAnsi="Times New Roman" w:cs="Times New Roman"/>
          <w:sz w:val="24"/>
          <w:szCs w:val="24"/>
        </w:rPr>
        <w:t>о дна, заключенного между парал</w:t>
      </w:r>
      <w:r w:rsidR="00ED7C2C" w:rsidRPr="003633C4">
        <w:rPr>
          <w:rFonts w:ascii="Times New Roman" w:hAnsi="Times New Roman" w:cs="Times New Roman"/>
          <w:sz w:val="24"/>
          <w:szCs w:val="24"/>
        </w:rPr>
        <w:t>лельными плоскостями, отстоящими на</w:t>
      </w:r>
      <w:r w:rsidR="00160EC2" w:rsidRPr="003633C4">
        <w:rPr>
          <w:rFonts w:ascii="Times New Roman" w:hAnsi="Times New Roman" w:cs="Times New Roman"/>
          <w:sz w:val="24"/>
          <w:szCs w:val="24"/>
        </w:rPr>
        <w:t xml:space="preserve"> 100 м с каждой стороны газопро</w:t>
      </w:r>
      <w:r w:rsidR="00ED7C2C" w:rsidRPr="003633C4">
        <w:rPr>
          <w:rFonts w:ascii="Times New Roman" w:hAnsi="Times New Roman" w:cs="Times New Roman"/>
          <w:sz w:val="24"/>
          <w:szCs w:val="24"/>
        </w:rPr>
        <w:t>вода;</w:t>
      </w:r>
    </w:p>
    <w:p w:rsidR="00ED7C2C" w:rsidRPr="003633C4" w:rsidRDefault="000A466A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д</w:t>
      </w:r>
      <w:r w:rsidR="00ED7C2C" w:rsidRPr="003633C4">
        <w:rPr>
          <w:rFonts w:ascii="Times New Roman" w:hAnsi="Times New Roman" w:cs="Times New Roman"/>
          <w:sz w:val="24"/>
          <w:szCs w:val="24"/>
        </w:rPr>
        <w:t>) вдоль трасс межпоселковых газопроводов, проходящих по лесам и древесно — кустарниковой растительности, — в виде просек шириной 6 метров, по 3 метра с каждой стороны газопровода.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Согласно «Правилам охраны магистральных трубопроводов» вдоль трасс магистральных трубопроводов (при любом виде их прокладки), для исключения возможности повреждения трубопроводов, устанавливаются охранные зоны: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а) вдоль трасс трубопроводов, транспортирующих нефть, при</w:t>
      </w:r>
      <w:r w:rsidR="00160EC2" w:rsidRPr="003633C4">
        <w:rPr>
          <w:rFonts w:ascii="Times New Roman" w:hAnsi="Times New Roman" w:cs="Times New Roman"/>
          <w:sz w:val="24"/>
          <w:szCs w:val="24"/>
        </w:rPr>
        <w:t>род</w:t>
      </w:r>
      <w:r w:rsidRPr="003633C4">
        <w:rPr>
          <w:rFonts w:ascii="Times New Roman" w:hAnsi="Times New Roman" w:cs="Times New Roman"/>
          <w:sz w:val="24"/>
          <w:szCs w:val="24"/>
        </w:rPr>
        <w:t>ный газ, нефтепродукты, нефтяной и искусственный углеводородные газы - в виде участка земли, ограниченного условными линиями, проходящими в 25 м от оси трубопровода с каждой стороны.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 xml:space="preserve">б) вдоль трасс трубопроводов, </w:t>
      </w:r>
      <w:r w:rsidR="00160EC2" w:rsidRPr="003633C4">
        <w:rPr>
          <w:rFonts w:ascii="Times New Roman" w:hAnsi="Times New Roman" w:cs="Times New Roman"/>
          <w:sz w:val="24"/>
          <w:szCs w:val="24"/>
        </w:rPr>
        <w:t>транспортирующих сжиженные угле</w:t>
      </w:r>
      <w:r w:rsidRPr="003633C4">
        <w:rPr>
          <w:rFonts w:ascii="Times New Roman" w:hAnsi="Times New Roman" w:cs="Times New Roman"/>
          <w:sz w:val="24"/>
          <w:szCs w:val="24"/>
        </w:rPr>
        <w:t>водородные газы, нестабильные бензин и конденсат - в виде участка земли, ограниченного условными линиями, п</w:t>
      </w:r>
      <w:r w:rsidR="00160EC2" w:rsidRPr="003633C4">
        <w:rPr>
          <w:rFonts w:ascii="Times New Roman" w:hAnsi="Times New Roman" w:cs="Times New Roman"/>
          <w:sz w:val="24"/>
          <w:szCs w:val="24"/>
        </w:rPr>
        <w:t>роходящими в 100 м от оси трубо</w:t>
      </w:r>
      <w:r w:rsidRPr="003633C4">
        <w:rPr>
          <w:rFonts w:ascii="Times New Roman" w:hAnsi="Times New Roman" w:cs="Times New Roman"/>
          <w:sz w:val="24"/>
          <w:szCs w:val="24"/>
        </w:rPr>
        <w:t>провода с каждой стороны;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в) вдоль трасс многониточных трубопроводов - в виде участка земли, ограниченного условными линиями, проходящими на указанных выше расстояниях от осей крайних трубопроводов;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 xml:space="preserve">г) вдоль подводных переходов - </w:t>
      </w:r>
      <w:r w:rsidR="00160EC2" w:rsidRPr="003633C4">
        <w:rPr>
          <w:rFonts w:ascii="Times New Roman" w:hAnsi="Times New Roman" w:cs="Times New Roman"/>
          <w:sz w:val="24"/>
          <w:szCs w:val="24"/>
        </w:rPr>
        <w:t>в виде участка водного простран</w:t>
      </w:r>
      <w:r w:rsidRPr="003633C4">
        <w:rPr>
          <w:rFonts w:ascii="Times New Roman" w:hAnsi="Times New Roman" w:cs="Times New Roman"/>
          <w:sz w:val="24"/>
          <w:szCs w:val="24"/>
        </w:rPr>
        <w:t>ства от водной поверхности до дна, заключенного между параллельными плоскостями, отстоящими от осей крайних ниток переходов на 100 м с каждой стороны;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д) вокруг емкостей для хранения и разгазирования конденсата, земляных амбаров для аварийного выпуска продукции - в виде участка земли, ограниченного замкнутой линией, отс</w:t>
      </w:r>
      <w:r w:rsidR="00160EC2" w:rsidRPr="003633C4">
        <w:rPr>
          <w:rFonts w:ascii="Times New Roman" w:hAnsi="Times New Roman" w:cs="Times New Roman"/>
          <w:sz w:val="24"/>
          <w:szCs w:val="24"/>
        </w:rPr>
        <w:t>тоящей от границ территорий ука</w:t>
      </w:r>
      <w:r w:rsidRPr="003633C4">
        <w:rPr>
          <w:rFonts w:ascii="Times New Roman" w:hAnsi="Times New Roman" w:cs="Times New Roman"/>
          <w:sz w:val="24"/>
          <w:szCs w:val="24"/>
        </w:rPr>
        <w:t>занных объектов на 50 м во все стороны;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е) вокруг технологических установ</w:t>
      </w:r>
      <w:r w:rsidR="00160EC2" w:rsidRPr="003633C4">
        <w:rPr>
          <w:rFonts w:ascii="Times New Roman" w:hAnsi="Times New Roman" w:cs="Times New Roman"/>
          <w:sz w:val="24"/>
          <w:szCs w:val="24"/>
        </w:rPr>
        <w:t>ок подготовки продукции к транс</w:t>
      </w:r>
      <w:r w:rsidRPr="003633C4">
        <w:rPr>
          <w:rFonts w:ascii="Times New Roman" w:hAnsi="Times New Roman" w:cs="Times New Roman"/>
          <w:sz w:val="24"/>
          <w:szCs w:val="24"/>
        </w:rPr>
        <w:t>порту, головных и промежуточных перекачивающих и наливных насосных станций, резервуарных парков,</w:t>
      </w:r>
      <w:r w:rsidR="00160EC2" w:rsidRPr="003633C4">
        <w:rPr>
          <w:rFonts w:ascii="Times New Roman" w:hAnsi="Times New Roman" w:cs="Times New Roman"/>
          <w:sz w:val="24"/>
          <w:szCs w:val="24"/>
        </w:rPr>
        <w:t xml:space="preserve"> компрессорных и газораспредели</w:t>
      </w:r>
      <w:r w:rsidRPr="003633C4">
        <w:rPr>
          <w:rFonts w:ascii="Times New Roman" w:hAnsi="Times New Roman" w:cs="Times New Roman"/>
          <w:sz w:val="24"/>
          <w:szCs w:val="24"/>
        </w:rPr>
        <w:t xml:space="preserve">тельных станций, узлов измерения продукции, наливных и сливных эстакад, станций подземного хранения газа, пунктов </w:t>
      </w:r>
      <w:r w:rsidRPr="003633C4">
        <w:rPr>
          <w:rFonts w:ascii="Times New Roman" w:hAnsi="Times New Roman" w:cs="Times New Roman"/>
          <w:sz w:val="24"/>
          <w:szCs w:val="24"/>
        </w:rPr>
        <w:lastRenderedPageBreak/>
        <w:t>подогрева нефти, нефтепродуктов - в виде участка земли, огр</w:t>
      </w:r>
      <w:r w:rsidR="00160EC2" w:rsidRPr="003633C4">
        <w:rPr>
          <w:rFonts w:ascii="Times New Roman" w:hAnsi="Times New Roman" w:cs="Times New Roman"/>
          <w:sz w:val="24"/>
          <w:szCs w:val="24"/>
        </w:rPr>
        <w:t>аниченного замкнутой линией, от</w:t>
      </w:r>
      <w:r w:rsidRPr="003633C4">
        <w:rPr>
          <w:rFonts w:ascii="Times New Roman" w:hAnsi="Times New Roman" w:cs="Times New Roman"/>
          <w:sz w:val="24"/>
          <w:szCs w:val="24"/>
        </w:rPr>
        <w:t>стоящей от границ территорий указанных</w:t>
      </w:r>
      <w:r w:rsidR="00160EC2" w:rsidRPr="003633C4">
        <w:rPr>
          <w:rFonts w:ascii="Times New Roman" w:hAnsi="Times New Roman" w:cs="Times New Roman"/>
          <w:sz w:val="24"/>
          <w:szCs w:val="24"/>
        </w:rPr>
        <w:t xml:space="preserve"> объектов на 100 м во все сторо</w:t>
      </w:r>
      <w:r w:rsidRPr="003633C4">
        <w:rPr>
          <w:rFonts w:ascii="Times New Roman" w:hAnsi="Times New Roman" w:cs="Times New Roman"/>
          <w:sz w:val="24"/>
          <w:szCs w:val="24"/>
        </w:rPr>
        <w:t>ны.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В охранных зонах трубопроводов запрещается производить всякого рода действия, могущие нарушить н</w:t>
      </w:r>
      <w:r w:rsidR="00160EC2" w:rsidRPr="003633C4">
        <w:rPr>
          <w:rFonts w:ascii="Times New Roman" w:hAnsi="Times New Roman" w:cs="Times New Roman"/>
          <w:sz w:val="24"/>
          <w:szCs w:val="24"/>
        </w:rPr>
        <w:t>ормальную эксплуатацию трубопро</w:t>
      </w:r>
      <w:r w:rsidRPr="003633C4">
        <w:rPr>
          <w:rFonts w:ascii="Times New Roman" w:hAnsi="Times New Roman" w:cs="Times New Roman"/>
          <w:sz w:val="24"/>
          <w:szCs w:val="24"/>
        </w:rPr>
        <w:t>водов, либо привести к их повреждению, в частности: возводить любые постройки, высаживать деревья и кустарники, сооружать проезд</w:t>
      </w:r>
      <w:r w:rsidR="00160EC2" w:rsidRPr="003633C4">
        <w:rPr>
          <w:rFonts w:ascii="Times New Roman" w:hAnsi="Times New Roman" w:cs="Times New Roman"/>
          <w:sz w:val="24"/>
          <w:szCs w:val="24"/>
        </w:rPr>
        <w:t>ы и пере</w:t>
      </w:r>
      <w:r w:rsidRPr="003633C4">
        <w:rPr>
          <w:rFonts w:ascii="Times New Roman" w:hAnsi="Times New Roman" w:cs="Times New Roman"/>
          <w:sz w:val="24"/>
          <w:szCs w:val="24"/>
        </w:rPr>
        <w:t>езды через трассы трубопроводов, устраивать стоянки транспорта, свалки, разводить огонь, производить любые работы, связанные с нарушением грунта и др.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33C4">
        <w:rPr>
          <w:rFonts w:ascii="Times New Roman" w:hAnsi="Times New Roman" w:cs="Times New Roman"/>
          <w:sz w:val="24"/>
          <w:szCs w:val="24"/>
          <w:u w:val="single"/>
        </w:rPr>
        <w:t>Охранные зоны объектов электросетевого хозяйства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Охранные зоны устанавливаются: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а) вдоль воздушных линий электр</w:t>
      </w:r>
      <w:r w:rsidR="00160EC2" w:rsidRPr="003633C4">
        <w:rPr>
          <w:rFonts w:ascii="Times New Roman" w:hAnsi="Times New Roman" w:cs="Times New Roman"/>
          <w:sz w:val="24"/>
          <w:szCs w:val="24"/>
        </w:rPr>
        <w:t>опередачи — в виде части поверх</w:t>
      </w:r>
      <w:r w:rsidRPr="003633C4">
        <w:rPr>
          <w:rFonts w:ascii="Times New Roman" w:hAnsi="Times New Roman" w:cs="Times New Roman"/>
          <w:sz w:val="24"/>
          <w:szCs w:val="24"/>
        </w:rPr>
        <w:t>ности участка земли и воздушного прост</w:t>
      </w:r>
      <w:r w:rsidR="00160EC2" w:rsidRPr="003633C4">
        <w:rPr>
          <w:rFonts w:ascii="Times New Roman" w:hAnsi="Times New Roman" w:cs="Times New Roman"/>
          <w:sz w:val="24"/>
          <w:szCs w:val="24"/>
        </w:rPr>
        <w:t>ранства (на высоту, соответству</w:t>
      </w:r>
      <w:r w:rsidRPr="003633C4">
        <w:rPr>
          <w:rFonts w:ascii="Times New Roman" w:hAnsi="Times New Roman" w:cs="Times New Roman"/>
          <w:sz w:val="24"/>
          <w:szCs w:val="24"/>
        </w:rPr>
        <w:t>ющую высоте опор воздушных линий электропередачи), ограниченной параллельными вертикальными плоскостями, отстоящими по обе стороны линии электропередачи от крайних п</w:t>
      </w:r>
      <w:r w:rsidR="00160EC2" w:rsidRPr="003633C4">
        <w:rPr>
          <w:rFonts w:ascii="Times New Roman" w:hAnsi="Times New Roman" w:cs="Times New Roman"/>
          <w:sz w:val="24"/>
          <w:szCs w:val="24"/>
        </w:rPr>
        <w:t>роводов при неотклоненном их по</w:t>
      </w:r>
      <w:r w:rsidRPr="003633C4">
        <w:rPr>
          <w:rFonts w:ascii="Times New Roman" w:hAnsi="Times New Roman" w:cs="Times New Roman"/>
          <w:sz w:val="24"/>
          <w:szCs w:val="24"/>
        </w:rPr>
        <w:t>ложении на следующем расстоянии, м: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 xml:space="preserve">2 – для ВЛ напряжением до 1 кВ; 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10 – для ВЛ напряжением от 1 до 20 кВ;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15 – для ВЛ напряжением 35 кВ;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20 – для ВЛ напряжением 110 кВ;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б) вдоль подземных кабельных линий электропередачи — в виде ча-сти поверхности участка земли, расположенного под ней участка недр (на глубину, соответствующую глубине прокладки кабельных линий электро-передачи), ограниченной параллельными вертикальными плоскостями, от-стоящими по обе стороны линии электропередачи от крайних кабелей на расстоянии 1 метра (при прохождении кабельных линий напряжением до 1 киловольта под тротуарами — на 0,6 метра в сторону зданий и сооруже-ний и на 1 метр в сторону проезжей части улицы);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в) вдоль подводных кабельных линий электропередачи — в виде водного пространства от водной поверхности до дна, ограниченного вертикальными плоскостями, отстоящими по обе стороны линии от крайних кабелей на расстоянии 100 метров;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г) вдоль переходов воздушных линий электро</w:t>
      </w:r>
      <w:r w:rsidR="00160EC2" w:rsidRPr="003633C4">
        <w:rPr>
          <w:rFonts w:ascii="Times New Roman" w:hAnsi="Times New Roman" w:cs="Times New Roman"/>
          <w:sz w:val="24"/>
          <w:szCs w:val="24"/>
        </w:rPr>
        <w:t>передачи через водое</w:t>
      </w:r>
      <w:r w:rsidRPr="003633C4">
        <w:rPr>
          <w:rFonts w:ascii="Times New Roman" w:hAnsi="Times New Roman" w:cs="Times New Roman"/>
          <w:sz w:val="24"/>
          <w:szCs w:val="24"/>
        </w:rPr>
        <w:t>мы (реки, каналы, озера и др.) — в виде воздушного пространства над водной поверхностью водоёмов (на высоту, соответствующую высоте опор воздушных линий электропередачи), о</w:t>
      </w:r>
      <w:r w:rsidR="00160EC2" w:rsidRPr="003633C4">
        <w:rPr>
          <w:rFonts w:ascii="Times New Roman" w:hAnsi="Times New Roman" w:cs="Times New Roman"/>
          <w:sz w:val="24"/>
          <w:szCs w:val="24"/>
        </w:rPr>
        <w:t>граниченного вертикальными плос</w:t>
      </w:r>
      <w:r w:rsidRPr="003633C4">
        <w:rPr>
          <w:rFonts w:ascii="Times New Roman" w:hAnsi="Times New Roman" w:cs="Times New Roman"/>
          <w:sz w:val="24"/>
          <w:szCs w:val="24"/>
        </w:rPr>
        <w:t xml:space="preserve">костями, отстоящими по обе стороны линии электропередачи от крайних проводов при неотклоненном их положении для судоходных водоёмов на расстоянии 100 метров, для несудоходных водоёмов — на расстоянии, предусмотренном для установления </w:t>
      </w:r>
      <w:r w:rsidR="00AB791A" w:rsidRPr="003633C4">
        <w:rPr>
          <w:rFonts w:ascii="Times New Roman" w:hAnsi="Times New Roman" w:cs="Times New Roman"/>
          <w:sz w:val="24"/>
          <w:szCs w:val="24"/>
        </w:rPr>
        <w:t>охранных зон вдоль воздушных ли</w:t>
      </w:r>
      <w:r w:rsidRPr="003633C4">
        <w:rPr>
          <w:rFonts w:ascii="Times New Roman" w:hAnsi="Times New Roman" w:cs="Times New Roman"/>
          <w:sz w:val="24"/>
          <w:szCs w:val="24"/>
        </w:rPr>
        <w:t>ний электропередачи.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 xml:space="preserve">Для электроподстанций размер </w:t>
      </w:r>
      <w:r w:rsidR="00160EC2" w:rsidRPr="003633C4">
        <w:rPr>
          <w:rFonts w:ascii="Times New Roman" w:hAnsi="Times New Roman" w:cs="Times New Roman"/>
          <w:sz w:val="24"/>
          <w:szCs w:val="24"/>
        </w:rPr>
        <w:t>санитарно-защитной зоны устанав</w:t>
      </w:r>
      <w:r w:rsidRPr="003633C4">
        <w:rPr>
          <w:rFonts w:ascii="Times New Roman" w:hAnsi="Times New Roman" w:cs="Times New Roman"/>
          <w:sz w:val="24"/>
          <w:szCs w:val="24"/>
        </w:rPr>
        <w:t>ливается в зависимости от типа (открыт</w:t>
      </w:r>
      <w:r w:rsidR="00160EC2" w:rsidRPr="003633C4">
        <w:rPr>
          <w:rFonts w:ascii="Times New Roman" w:hAnsi="Times New Roman" w:cs="Times New Roman"/>
          <w:sz w:val="24"/>
          <w:szCs w:val="24"/>
        </w:rPr>
        <w:t>ые, закрытые), Мощности на осно</w:t>
      </w:r>
      <w:r w:rsidRPr="003633C4">
        <w:rPr>
          <w:rFonts w:ascii="Times New Roman" w:hAnsi="Times New Roman" w:cs="Times New Roman"/>
          <w:sz w:val="24"/>
          <w:szCs w:val="24"/>
        </w:rPr>
        <w:t>вании расчетов физического воздействия на атмосферный воздух, а также результатов натурных измерений.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33C4">
        <w:rPr>
          <w:rFonts w:ascii="Times New Roman" w:hAnsi="Times New Roman" w:cs="Times New Roman"/>
          <w:sz w:val="24"/>
          <w:szCs w:val="24"/>
          <w:u w:val="single"/>
        </w:rPr>
        <w:t>Охранные зоны линий и сооружений связи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Устанавливаются охранные зоны</w:t>
      </w:r>
      <w:r w:rsidR="00160EC2" w:rsidRPr="003633C4">
        <w:rPr>
          <w:rFonts w:ascii="Times New Roman" w:hAnsi="Times New Roman" w:cs="Times New Roman"/>
          <w:sz w:val="24"/>
          <w:szCs w:val="24"/>
        </w:rPr>
        <w:t xml:space="preserve"> с особыми условиями использова</w:t>
      </w:r>
      <w:r w:rsidRPr="003633C4">
        <w:rPr>
          <w:rFonts w:ascii="Times New Roman" w:hAnsi="Times New Roman" w:cs="Times New Roman"/>
          <w:sz w:val="24"/>
          <w:szCs w:val="24"/>
        </w:rPr>
        <w:t>ния: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- для подземных кабельных и для воздушных линий связи и линий радиофикации, расположенных вне населенных пунктов на безлесных участках, – в виде участков земли вдоль этих лин</w:t>
      </w:r>
      <w:r w:rsidR="00160EC2" w:rsidRPr="003633C4">
        <w:rPr>
          <w:rFonts w:ascii="Times New Roman" w:hAnsi="Times New Roman" w:cs="Times New Roman"/>
          <w:sz w:val="24"/>
          <w:szCs w:val="24"/>
        </w:rPr>
        <w:t>ий, определяемых парал</w:t>
      </w:r>
      <w:r w:rsidRPr="003633C4">
        <w:rPr>
          <w:rFonts w:ascii="Times New Roman" w:hAnsi="Times New Roman" w:cs="Times New Roman"/>
          <w:sz w:val="24"/>
          <w:szCs w:val="24"/>
        </w:rPr>
        <w:t>лельными прямыми,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- для морских кабельных линий связи и для кабелей связи при п</w:t>
      </w:r>
      <w:r w:rsidR="00160EC2" w:rsidRPr="003633C4">
        <w:rPr>
          <w:rFonts w:ascii="Times New Roman" w:hAnsi="Times New Roman" w:cs="Times New Roman"/>
          <w:sz w:val="24"/>
          <w:szCs w:val="24"/>
        </w:rPr>
        <w:t>ере</w:t>
      </w:r>
      <w:r w:rsidRPr="003633C4">
        <w:rPr>
          <w:rFonts w:ascii="Times New Roman" w:hAnsi="Times New Roman" w:cs="Times New Roman"/>
          <w:sz w:val="24"/>
          <w:szCs w:val="24"/>
        </w:rPr>
        <w:t xml:space="preserve">ходах через судоходные и сплавные реки, озера, водохранилища и каналы (арыки) – в виде участков </w:t>
      </w:r>
      <w:r w:rsidRPr="003633C4">
        <w:rPr>
          <w:rFonts w:ascii="Times New Roman" w:hAnsi="Times New Roman" w:cs="Times New Roman"/>
          <w:sz w:val="24"/>
          <w:szCs w:val="24"/>
        </w:rPr>
        <w:lastRenderedPageBreak/>
        <w:t>водного пространства по всей глубине от водной поверхности до дна, определяемых па</w:t>
      </w:r>
      <w:r w:rsidR="00160EC2" w:rsidRPr="003633C4">
        <w:rPr>
          <w:rFonts w:ascii="Times New Roman" w:hAnsi="Times New Roman" w:cs="Times New Roman"/>
          <w:sz w:val="24"/>
          <w:szCs w:val="24"/>
        </w:rPr>
        <w:t>раллельными плоскостями, отстоя</w:t>
      </w:r>
      <w:r w:rsidRPr="003633C4">
        <w:rPr>
          <w:rFonts w:ascii="Times New Roman" w:hAnsi="Times New Roman" w:cs="Times New Roman"/>
          <w:sz w:val="24"/>
          <w:szCs w:val="24"/>
        </w:rPr>
        <w:t>щими от трассы Морского кабеля на 0,25 Мор</w:t>
      </w:r>
      <w:r w:rsidR="00160EC2" w:rsidRPr="003633C4">
        <w:rPr>
          <w:rFonts w:ascii="Times New Roman" w:hAnsi="Times New Roman" w:cs="Times New Roman"/>
          <w:sz w:val="24"/>
          <w:szCs w:val="24"/>
        </w:rPr>
        <w:t>ской мили с каждой сторо</w:t>
      </w:r>
      <w:r w:rsidRPr="003633C4">
        <w:rPr>
          <w:rFonts w:ascii="Times New Roman" w:hAnsi="Times New Roman" w:cs="Times New Roman"/>
          <w:sz w:val="24"/>
          <w:szCs w:val="24"/>
        </w:rPr>
        <w:t>ны или от трассы кабеля при переходах через реки, озера, водохранилища и каналы (арыки) на 100 метров с каждой стороны;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- для наземных и подземных необ</w:t>
      </w:r>
      <w:r w:rsidR="00160EC2" w:rsidRPr="003633C4">
        <w:rPr>
          <w:rFonts w:ascii="Times New Roman" w:hAnsi="Times New Roman" w:cs="Times New Roman"/>
          <w:sz w:val="24"/>
          <w:szCs w:val="24"/>
        </w:rPr>
        <w:t>служиваемых усилительных и реге</w:t>
      </w:r>
      <w:r w:rsidRPr="003633C4">
        <w:rPr>
          <w:rFonts w:ascii="Times New Roman" w:hAnsi="Times New Roman" w:cs="Times New Roman"/>
          <w:sz w:val="24"/>
          <w:szCs w:val="24"/>
        </w:rPr>
        <w:t>нерационных пунктов на кабельных линиях связи – в виде участков земли, определяемых замкнутой линией, отс</w:t>
      </w:r>
      <w:r w:rsidR="00160EC2" w:rsidRPr="003633C4">
        <w:rPr>
          <w:rFonts w:ascii="Times New Roman" w:hAnsi="Times New Roman" w:cs="Times New Roman"/>
          <w:sz w:val="24"/>
          <w:szCs w:val="24"/>
        </w:rPr>
        <w:t>тоящей от центра установки усили</w:t>
      </w:r>
      <w:r w:rsidRPr="003633C4">
        <w:rPr>
          <w:rFonts w:ascii="Times New Roman" w:hAnsi="Times New Roman" w:cs="Times New Roman"/>
          <w:sz w:val="24"/>
          <w:szCs w:val="24"/>
        </w:rPr>
        <w:t>тельных и регенерационных пунктов или от границы их обвалования не менее чем на 3 метра и от контуров заземления не менее чем на 2 метра;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Создаются просеки в лесных массивах и зеленых насаждениях: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- при высоте насаждений менее 4 метров – шириной не менее расстояния между крайними проводами возд</w:t>
      </w:r>
      <w:r w:rsidR="00160EC2" w:rsidRPr="003633C4">
        <w:rPr>
          <w:rFonts w:ascii="Times New Roman" w:hAnsi="Times New Roman" w:cs="Times New Roman"/>
          <w:sz w:val="24"/>
          <w:szCs w:val="24"/>
        </w:rPr>
        <w:t>ушных линий связи и линий радио</w:t>
      </w:r>
      <w:r w:rsidRPr="003633C4">
        <w:rPr>
          <w:rFonts w:ascii="Times New Roman" w:hAnsi="Times New Roman" w:cs="Times New Roman"/>
          <w:sz w:val="24"/>
          <w:szCs w:val="24"/>
        </w:rPr>
        <w:t>фикации плюс 4 метра (по 2 метра с каждой стороны от крайних проводов до ветвей деревьев);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- при высоте насаждений более 4 метров – шириной не менее расстояния между крайними проводами возд</w:t>
      </w:r>
      <w:r w:rsidR="00160EC2" w:rsidRPr="003633C4">
        <w:rPr>
          <w:rFonts w:ascii="Times New Roman" w:hAnsi="Times New Roman" w:cs="Times New Roman"/>
          <w:sz w:val="24"/>
          <w:szCs w:val="24"/>
        </w:rPr>
        <w:t>ушных линий связи и линий радио</w:t>
      </w:r>
      <w:r w:rsidRPr="003633C4">
        <w:rPr>
          <w:rFonts w:ascii="Times New Roman" w:hAnsi="Times New Roman" w:cs="Times New Roman"/>
          <w:sz w:val="24"/>
          <w:szCs w:val="24"/>
        </w:rPr>
        <w:t xml:space="preserve">фикации плюс 6 метров (по 3 метра с </w:t>
      </w:r>
      <w:r w:rsidR="00160EC2" w:rsidRPr="003633C4">
        <w:rPr>
          <w:rFonts w:ascii="Times New Roman" w:hAnsi="Times New Roman" w:cs="Times New Roman"/>
          <w:sz w:val="24"/>
          <w:szCs w:val="24"/>
        </w:rPr>
        <w:t>каждой стороны от крайних прово</w:t>
      </w:r>
      <w:r w:rsidRPr="003633C4">
        <w:rPr>
          <w:rFonts w:ascii="Times New Roman" w:hAnsi="Times New Roman" w:cs="Times New Roman"/>
          <w:sz w:val="24"/>
          <w:szCs w:val="24"/>
        </w:rPr>
        <w:t>дов до ветвей деревьев);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- вдоль трассы кабеля связи – шириной не менее 6 метров (по 3 метра с каждой стороны от кабеля связи).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33C4">
        <w:rPr>
          <w:rFonts w:ascii="Times New Roman" w:hAnsi="Times New Roman" w:cs="Times New Roman"/>
          <w:sz w:val="24"/>
          <w:szCs w:val="24"/>
          <w:u w:val="single"/>
        </w:rPr>
        <w:t>Охранная зона тепловой сети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Охранная зона устанавливается вдоль трассы прокладки тепловой сети и должна составлять не менее 6 метров.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33C4">
        <w:rPr>
          <w:rFonts w:ascii="Times New Roman" w:hAnsi="Times New Roman" w:cs="Times New Roman"/>
          <w:sz w:val="24"/>
          <w:szCs w:val="24"/>
          <w:u w:val="single"/>
        </w:rPr>
        <w:t>Охранные зоны геодезических пунктов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Охранной зоной геодезического пункта является земельный участок, на котором расположен геодезический пункт, и полоса земли шириной 1 метр, примыкающая с внешней стороны к границе пункта.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Охранные зоны объектов государственной наблюдательной сети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предусматриваются ряд метеорологических станций. Согласно «Положению о создании охранных зон стационарных пунктов </w:t>
      </w:r>
      <w:r w:rsidR="00160EC2" w:rsidRPr="003633C4">
        <w:rPr>
          <w:rFonts w:ascii="Times New Roman" w:hAnsi="Times New Roman" w:cs="Times New Roman"/>
          <w:sz w:val="24"/>
          <w:szCs w:val="24"/>
        </w:rPr>
        <w:t>наблюдений за состоянием окружа</w:t>
      </w:r>
      <w:r w:rsidRPr="003633C4">
        <w:rPr>
          <w:rFonts w:ascii="Times New Roman" w:hAnsi="Times New Roman" w:cs="Times New Roman"/>
          <w:sz w:val="24"/>
          <w:szCs w:val="24"/>
        </w:rPr>
        <w:t>ющей природной среды, ее загрязнением» (постановление Правительства Российской Федерации от 27 августа 19</w:t>
      </w:r>
      <w:r w:rsidR="00160EC2" w:rsidRPr="003633C4">
        <w:rPr>
          <w:rFonts w:ascii="Times New Roman" w:hAnsi="Times New Roman" w:cs="Times New Roman"/>
          <w:sz w:val="24"/>
          <w:szCs w:val="24"/>
        </w:rPr>
        <w:t>99 года № 972 (в редакции поста</w:t>
      </w:r>
      <w:r w:rsidRPr="003633C4">
        <w:rPr>
          <w:rFonts w:ascii="Times New Roman" w:hAnsi="Times New Roman" w:cs="Times New Roman"/>
          <w:sz w:val="24"/>
          <w:szCs w:val="24"/>
        </w:rPr>
        <w:t>новления Правительства Российской Федерации от 01.02.2005 года № 49)) в целях получения достоверной информации о состоянии окружающей природной среды, ее загрязнении вокр</w:t>
      </w:r>
      <w:r w:rsidR="00160EC2" w:rsidRPr="003633C4">
        <w:rPr>
          <w:rFonts w:ascii="Times New Roman" w:hAnsi="Times New Roman" w:cs="Times New Roman"/>
          <w:sz w:val="24"/>
          <w:szCs w:val="24"/>
        </w:rPr>
        <w:t>уг стационарных пунктов наблюде</w:t>
      </w:r>
      <w:r w:rsidRPr="003633C4">
        <w:rPr>
          <w:rFonts w:ascii="Times New Roman" w:hAnsi="Times New Roman" w:cs="Times New Roman"/>
          <w:sz w:val="24"/>
          <w:szCs w:val="24"/>
        </w:rPr>
        <w:t>ний (кроме метеорологического оборудо</w:t>
      </w:r>
      <w:r w:rsidR="00160EC2" w:rsidRPr="003633C4">
        <w:rPr>
          <w:rFonts w:ascii="Times New Roman" w:hAnsi="Times New Roman" w:cs="Times New Roman"/>
          <w:sz w:val="24"/>
          <w:szCs w:val="24"/>
        </w:rPr>
        <w:t>вания, устанавливаемого на аэро</w:t>
      </w:r>
      <w:r w:rsidRPr="003633C4">
        <w:rPr>
          <w:rFonts w:ascii="Times New Roman" w:hAnsi="Times New Roman" w:cs="Times New Roman"/>
          <w:sz w:val="24"/>
          <w:szCs w:val="24"/>
        </w:rPr>
        <w:t>дромах) создаются охранные зоны в виде</w:t>
      </w:r>
      <w:r w:rsidR="009318C3" w:rsidRPr="003633C4">
        <w:rPr>
          <w:rFonts w:ascii="Times New Roman" w:hAnsi="Times New Roman" w:cs="Times New Roman"/>
          <w:sz w:val="24"/>
          <w:szCs w:val="24"/>
        </w:rPr>
        <w:t xml:space="preserve"> земельных участков и частей ак</w:t>
      </w:r>
      <w:r w:rsidRPr="003633C4">
        <w:rPr>
          <w:rFonts w:ascii="Times New Roman" w:hAnsi="Times New Roman" w:cs="Times New Roman"/>
          <w:sz w:val="24"/>
          <w:szCs w:val="24"/>
        </w:rPr>
        <w:t>ваторий, ограниченных на плане местности замкнутой линией, отстоящей от границ этих пунктов на расстоянии, как правило, 200 метров во все стороны. Размеры и границы охранных зон стационарных пунктов наблюдений определяются в зависимости от рельефа местности и других условий.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33C4">
        <w:rPr>
          <w:rFonts w:ascii="Times New Roman" w:hAnsi="Times New Roman" w:cs="Times New Roman"/>
          <w:sz w:val="24"/>
          <w:szCs w:val="24"/>
          <w:u w:val="single"/>
        </w:rPr>
        <w:t>Охранные зоны особо охраняе</w:t>
      </w:r>
      <w:r w:rsidR="00160EC2" w:rsidRPr="003633C4">
        <w:rPr>
          <w:rFonts w:ascii="Times New Roman" w:hAnsi="Times New Roman" w:cs="Times New Roman"/>
          <w:sz w:val="24"/>
          <w:szCs w:val="24"/>
          <w:u w:val="single"/>
        </w:rPr>
        <w:t>мых природных территорий (за ис</w:t>
      </w:r>
      <w:r w:rsidRPr="003633C4">
        <w:rPr>
          <w:rFonts w:ascii="Times New Roman" w:hAnsi="Times New Roman" w:cs="Times New Roman"/>
          <w:sz w:val="24"/>
          <w:szCs w:val="24"/>
          <w:u w:val="single"/>
        </w:rPr>
        <w:t>ключением лечебно-оздоровительных местностей и курортов)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14 марта 1995 года № 33-ФЗ «Об особо</w:t>
      </w:r>
      <w:r w:rsidR="009318C3" w:rsidRPr="003633C4">
        <w:rPr>
          <w:rFonts w:ascii="Times New Roman" w:hAnsi="Times New Roman" w:cs="Times New Roman"/>
          <w:sz w:val="24"/>
          <w:szCs w:val="24"/>
        </w:rPr>
        <w:t xml:space="preserve"> охраняемых природных территори</w:t>
      </w:r>
      <w:r w:rsidRPr="003633C4">
        <w:rPr>
          <w:rFonts w:ascii="Times New Roman" w:hAnsi="Times New Roman" w:cs="Times New Roman"/>
          <w:sz w:val="24"/>
          <w:szCs w:val="24"/>
        </w:rPr>
        <w:t>ях» в целях защиты особо охраняемы</w:t>
      </w:r>
      <w:r w:rsidR="009318C3" w:rsidRPr="003633C4">
        <w:rPr>
          <w:rFonts w:ascii="Times New Roman" w:hAnsi="Times New Roman" w:cs="Times New Roman"/>
          <w:sz w:val="24"/>
          <w:szCs w:val="24"/>
        </w:rPr>
        <w:t>х природных территорий от небла</w:t>
      </w:r>
      <w:r w:rsidRPr="003633C4">
        <w:rPr>
          <w:rFonts w:ascii="Times New Roman" w:hAnsi="Times New Roman" w:cs="Times New Roman"/>
          <w:sz w:val="24"/>
          <w:szCs w:val="24"/>
        </w:rPr>
        <w:t>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В настоящее время охранных зо</w:t>
      </w:r>
      <w:r w:rsidR="009318C3" w:rsidRPr="003633C4">
        <w:rPr>
          <w:rFonts w:ascii="Times New Roman" w:hAnsi="Times New Roman" w:cs="Times New Roman"/>
          <w:sz w:val="24"/>
          <w:szCs w:val="24"/>
        </w:rPr>
        <w:t>н для ООПТ на территории поселе</w:t>
      </w:r>
      <w:r w:rsidRPr="003633C4">
        <w:rPr>
          <w:rFonts w:ascii="Times New Roman" w:hAnsi="Times New Roman" w:cs="Times New Roman"/>
          <w:sz w:val="24"/>
          <w:szCs w:val="24"/>
        </w:rPr>
        <w:t>ния не разработано.</w:t>
      </w:r>
    </w:p>
    <w:p w:rsidR="00C53F18" w:rsidRPr="003633C4" w:rsidRDefault="00C53F18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3C4">
        <w:rPr>
          <w:rFonts w:ascii="Times New Roman" w:hAnsi="Times New Roman" w:cs="Times New Roman"/>
          <w:b/>
          <w:sz w:val="24"/>
          <w:szCs w:val="24"/>
          <w:u w:val="single"/>
        </w:rPr>
        <w:t>Придорожная полоса автомобильных дорог</w:t>
      </w:r>
      <w:r w:rsidR="00C53F18" w:rsidRPr="003633C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lastRenderedPageBreak/>
        <w:t>Ширина придорожной полосы уста</w:t>
      </w:r>
      <w:r w:rsidR="009318C3" w:rsidRPr="003633C4">
        <w:rPr>
          <w:rFonts w:ascii="Times New Roman" w:hAnsi="Times New Roman" w:cs="Times New Roman"/>
          <w:sz w:val="24"/>
          <w:szCs w:val="24"/>
        </w:rPr>
        <w:t>навливается в зависимости от ка</w:t>
      </w:r>
      <w:r w:rsidRPr="003633C4">
        <w:rPr>
          <w:rFonts w:ascii="Times New Roman" w:hAnsi="Times New Roman" w:cs="Times New Roman"/>
          <w:sz w:val="24"/>
          <w:szCs w:val="24"/>
        </w:rPr>
        <w:t>тегории автомобильной дороги в размере, м: 50 — для автомобильных дорог III и IV категорий; 25 — для автомобильных дорог V категории.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 xml:space="preserve">Зона ограничения до жилой застройки. 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 xml:space="preserve">Расстояния от бровки земляного полотна указанных дорог до застройки необходимо принимать не менее, </w:t>
      </w:r>
      <w:r w:rsidR="009318C3" w:rsidRPr="003633C4">
        <w:rPr>
          <w:rFonts w:ascii="Times New Roman" w:hAnsi="Times New Roman" w:cs="Times New Roman"/>
          <w:sz w:val="24"/>
          <w:szCs w:val="24"/>
        </w:rPr>
        <w:t>м: до жилой застройки – 100; са</w:t>
      </w:r>
      <w:r w:rsidRPr="003633C4">
        <w:rPr>
          <w:rFonts w:ascii="Times New Roman" w:hAnsi="Times New Roman" w:cs="Times New Roman"/>
          <w:sz w:val="24"/>
          <w:szCs w:val="24"/>
        </w:rPr>
        <w:t>дово-дачной застройки – 50; для дорог IV категории – соответственно 50 и 25. Со стороны жилой и общественной</w:t>
      </w:r>
      <w:r w:rsidR="009318C3" w:rsidRPr="003633C4">
        <w:rPr>
          <w:rFonts w:ascii="Times New Roman" w:hAnsi="Times New Roman" w:cs="Times New Roman"/>
          <w:sz w:val="24"/>
          <w:szCs w:val="24"/>
        </w:rPr>
        <w:t xml:space="preserve"> застройки поселений, садоводче</w:t>
      </w:r>
      <w:r w:rsidRPr="003633C4">
        <w:rPr>
          <w:rFonts w:ascii="Times New Roman" w:hAnsi="Times New Roman" w:cs="Times New Roman"/>
          <w:sz w:val="24"/>
          <w:szCs w:val="24"/>
        </w:rPr>
        <w:t>ских товариществ следует предусматривать вдоль дороги полосу зеленых насаждений шириной не менее 10 м.</w:t>
      </w:r>
    </w:p>
    <w:p w:rsidR="00ED7C2C" w:rsidRPr="003633C4" w:rsidRDefault="00ED7C2C" w:rsidP="00763A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В случае нахождения существующей жилой застройки в пределах зоны ограничения до жилой застройки</w:t>
      </w:r>
      <w:r w:rsidR="009318C3" w:rsidRPr="003633C4">
        <w:rPr>
          <w:rFonts w:ascii="Times New Roman" w:hAnsi="Times New Roman" w:cs="Times New Roman"/>
          <w:sz w:val="24"/>
          <w:szCs w:val="24"/>
        </w:rPr>
        <w:t xml:space="preserve"> необходим комплекс мер по обес</w:t>
      </w:r>
      <w:r w:rsidRPr="003633C4">
        <w:rPr>
          <w:rFonts w:ascii="Times New Roman" w:hAnsi="Times New Roman" w:cs="Times New Roman"/>
          <w:sz w:val="24"/>
          <w:szCs w:val="24"/>
        </w:rPr>
        <w:t>печению экологических и санитарно-</w:t>
      </w:r>
      <w:r w:rsidR="009318C3" w:rsidRPr="003633C4">
        <w:rPr>
          <w:rFonts w:ascii="Times New Roman" w:hAnsi="Times New Roman" w:cs="Times New Roman"/>
          <w:sz w:val="24"/>
          <w:szCs w:val="24"/>
        </w:rPr>
        <w:t>гигиенических требований к суще</w:t>
      </w:r>
      <w:r w:rsidRPr="003633C4">
        <w:rPr>
          <w:rFonts w:ascii="Times New Roman" w:hAnsi="Times New Roman" w:cs="Times New Roman"/>
          <w:sz w:val="24"/>
          <w:szCs w:val="24"/>
        </w:rPr>
        <w:t>ствующей застройке. В качестве меропр</w:t>
      </w:r>
      <w:r w:rsidR="009318C3" w:rsidRPr="003633C4">
        <w:rPr>
          <w:rFonts w:ascii="Times New Roman" w:hAnsi="Times New Roman" w:cs="Times New Roman"/>
          <w:sz w:val="24"/>
          <w:szCs w:val="24"/>
        </w:rPr>
        <w:t>иятий могут быть разработка про</w:t>
      </w:r>
      <w:r w:rsidRPr="003633C4">
        <w:rPr>
          <w:rFonts w:ascii="Times New Roman" w:hAnsi="Times New Roman" w:cs="Times New Roman"/>
          <w:sz w:val="24"/>
          <w:szCs w:val="24"/>
        </w:rPr>
        <w:t>ектов зон ограничений с компенсирующими мероприятиями в виде шумо-защитных экранов, зеленых насаждений.</w:t>
      </w:r>
    </w:p>
    <w:p w:rsidR="00B679D8" w:rsidRPr="003633C4" w:rsidRDefault="008907A0" w:rsidP="00A2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trike/>
          <w:sz w:val="24"/>
          <w:szCs w:val="24"/>
          <w:lang w:eastAsia="en-US"/>
        </w:rPr>
      </w:pPr>
      <w:r w:rsidRPr="003633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21E20" w:rsidRPr="003633C4" w:rsidRDefault="00721E20" w:rsidP="00721E20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30" w:name="_Toc531601145"/>
      <w:r w:rsidRPr="003633C4">
        <w:rPr>
          <w:rFonts w:ascii="Times New Roman" w:hAnsi="Times New Roman" w:cs="Times New Roman"/>
          <w:b/>
          <w:sz w:val="28"/>
          <w:szCs w:val="28"/>
          <w:u w:val="single"/>
        </w:rPr>
        <w:t xml:space="preserve">Глава </w:t>
      </w:r>
      <w:r w:rsidR="00C33BB4" w:rsidRPr="003633C4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3633C4">
        <w:rPr>
          <w:rFonts w:ascii="Times New Roman" w:hAnsi="Times New Roman" w:cs="Times New Roman"/>
          <w:b/>
          <w:sz w:val="28"/>
          <w:szCs w:val="28"/>
          <w:u w:val="single"/>
        </w:rPr>
        <w:t>. Градостроительное зонирование территории МО Бурунчинский сельсовет.</w:t>
      </w:r>
      <w:bookmarkEnd w:id="30"/>
      <w:r w:rsidRPr="003633C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21E20" w:rsidRPr="003633C4" w:rsidRDefault="00721E20" w:rsidP="00721E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1E20" w:rsidRPr="003633C4" w:rsidRDefault="00721E20" w:rsidP="00D25710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31" w:name="_Toc531601146"/>
      <w:r w:rsidRPr="003633C4">
        <w:rPr>
          <w:rFonts w:ascii="Times New Roman" w:hAnsi="Times New Roman" w:cs="Times New Roman"/>
          <w:b/>
          <w:i/>
          <w:sz w:val="24"/>
          <w:szCs w:val="24"/>
        </w:rPr>
        <w:t>Статья 2</w:t>
      </w:r>
      <w:r w:rsidR="00A85D1F" w:rsidRPr="003633C4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3633C4">
        <w:rPr>
          <w:rFonts w:ascii="Times New Roman" w:hAnsi="Times New Roman" w:cs="Times New Roman"/>
          <w:b/>
          <w:i/>
          <w:sz w:val="24"/>
          <w:szCs w:val="24"/>
        </w:rPr>
        <w:t>. Перечень территориальных зон, установленных на карте градостроительного зонирования МО Бурунчинский сельсовет и их кодовые обозначения.</w:t>
      </w:r>
      <w:bookmarkEnd w:id="31"/>
    </w:p>
    <w:p w:rsidR="003249C4" w:rsidRPr="003633C4" w:rsidRDefault="003249C4" w:rsidP="003249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1. Градостроительные регламенты установлены в пределах границ территориальных</w:t>
      </w:r>
    </w:p>
    <w:p w:rsidR="003249C4" w:rsidRPr="003633C4" w:rsidRDefault="003249C4" w:rsidP="003249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зон. Градостроительные регламенты установлены настоя</w:t>
      </w:r>
      <w:r w:rsidR="00AB791A"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щими правилами в соответствии с </w:t>
      </w: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требованиями действующего законодательства.</w:t>
      </w:r>
    </w:p>
    <w:p w:rsidR="003249C4" w:rsidRPr="003633C4" w:rsidRDefault="003249C4" w:rsidP="003249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2. Градостроительным регламентом определяется правовой режим земельных</w:t>
      </w:r>
    </w:p>
    <w:p w:rsidR="003249C4" w:rsidRPr="003633C4" w:rsidRDefault="003249C4" w:rsidP="003249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участков, равно как всего, что находится над и под поверхностью земельных участков и</w:t>
      </w:r>
    </w:p>
    <w:p w:rsidR="003249C4" w:rsidRPr="003633C4" w:rsidRDefault="003249C4" w:rsidP="003249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используется в процессе их застройки и последующей экс</w:t>
      </w:r>
      <w:r w:rsidR="00AB791A"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плуатации объектов капитального </w:t>
      </w: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строительства. Градостроительным регламентом определ</w:t>
      </w:r>
      <w:r w:rsidR="00AB791A"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яются предельные (минимальные и</w:t>
      </w: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(или) максимальные) размеры земельных участков и предельные п</w:t>
      </w:r>
      <w:r w:rsidR="00AB791A"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араметры разрешенного </w:t>
      </w: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строительства, реконструкции объектов капитального стр</w:t>
      </w:r>
      <w:r w:rsidR="00AB791A"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оительства, а также ограничения </w:t>
      </w: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использования земельных участков и объектов капитально</w:t>
      </w:r>
      <w:r w:rsidR="00AB791A"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 строительства, установленных </w:t>
      </w: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действующим законодательством, проектами водоохранных, санитар</w:t>
      </w:r>
      <w:r w:rsidR="00AB791A"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но-защитных зон, зон </w:t>
      </w: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санитарной охраны источников водоснабжения и водопро</w:t>
      </w:r>
      <w:r w:rsidR="00AB791A"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водных сооружений, проектом зон </w:t>
      </w: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охраны памятников и иными зонами с особыми условиями использования территорий.</w:t>
      </w:r>
    </w:p>
    <w:p w:rsidR="003249C4" w:rsidRPr="003633C4" w:rsidRDefault="003249C4" w:rsidP="003249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3. Действие градостроительного регламента распространяется в равной мере на все</w:t>
      </w:r>
    </w:p>
    <w:p w:rsidR="003249C4" w:rsidRPr="003633C4" w:rsidRDefault="003249C4" w:rsidP="003249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земельные участки и объекты капитального строительства, </w:t>
      </w:r>
      <w:r w:rsidR="00AB791A"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расположенные в пределах границ </w:t>
      </w: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территориальной зоны, обозначенной на карте градостроительного зонирования.</w:t>
      </w:r>
    </w:p>
    <w:p w:rsidR="003249C4" w:rsidRPr="003633C4" w:rsidRDefault="003249C4" w:rsidP="003249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4. Действие градостроительного регламента не распространяется на земельные</w:t>
      </w:r>
    </w:p>
    <w:p w:rsidR="003249C4" w:rsidRPr="003633C4" w:rsidRDefault="003249C4" w:rsidP="003249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участки:</w:t>
      </w:r>
    </w:p>
    <w:p w:rsidR="003249C4" w:rsidRPr="003633C4" w:rsidRDefault="003249C4" w:rsidP="003249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– в границах территорий памятников и ансамблей, включенных в единый</w:t>
      </w:r>
    </w:p>
    <w:p w:rsidR="003249C4" w:rsidRPr="003633C4" w:rsidRDefault="003249C4" w:rsidP="003249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государственный реестр объектов культурного наследия (памятников истории и культуры)</w:t>
      </w:r>
    </w:p>
    <w:p w:rsidR="003249C4" w:rsidRPr="003633C4" w:rsidRDefault="003249C4" w:rsidP="003249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народов Российской Федерации, а также в границах территорий памятников или ансамблей,</w:t>
      </w:r>
    </w:p>
    <w:p w:rsidR="003249C4" w:rsidRPr="003633C4" w:rsidRDefault="003249C4" w:rsidP="003249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которые являются вновь выявленными объектами культурного наследия и решения о режиме</w:t>
      </w:r>
    </w:p>
    <w:p w:rsidR="003249C4" w:rsidRPr="003633C4" w:rsidRDefault="003249C4" w:rsidP="003249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содержания, параметрах реставрации, консервации, воссоздания, ремонта и приспособлении</w:t>
      </w:r>
    </w:p>
    <w:p w:rsidR="003249C4" w:rsidRPr="003633C4" w:rsidRDefault="003249C4" w:rsidP="003249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которых принимаются в порядке, установленном законодательством Российской Федерации об</w:t>
      </w:r>
    </w:p>
    <w:p w:rsidR="003249C4" w:rsidRPr="003633C4" w:rsidRDefault="003249C4" w:rsidP="003249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охране объектов культурного наследия;</w:t>
      </w:r>
    </w:p>
    <w:p w:rsidR="003249C4" w:rsidRPr="003633C4" w:rsidRDefault="003249C4" w:rsidP="003249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– в границах территорий общего пользования;</w:t>
      </w:r>
    </w:p>
    <w:p w:rsidR="003249C4" w:rsidRPr="003633C4" w:rsidRDefault="003249C4" w:rsidP="003249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– занятые линейными объектами;</w:t>
      </w:r>
    </w:p>
    <w:p w:rsidR="003249C4" w:rsidRPr="003633C4" w:rsidRDefault="003249C4" w:rsidP="003249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– предоставленные для добычи полезных ископаемых.</w:t>
      </w:r>
    </w:p>
    <w:p w:rsidR="003249C4" w:rsidRPr="003633C4" w:rsidRDefault="003249C4" w:rsidP="003249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5. Градостроительные регламенты не устанавливаются для:</w:t>
      </w:r>
    </w:p>
    <w:p w:rsidR="003249C4" w:rsidRPr="003633C4" w:rsidRDefault="003249C4" w:rsidP="003249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– земель лесного фонда;</w:t>
      </w:r>
    </w:p>
    <w:p w:rsidR="003249C4" w:rsidRPr="003633C4" w:rsidRDefault="003249C4" w:rsidP="003249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– земель, покрытых поверхностными водами;</w:t>
      </w:r>
    </w:p>
    <w:p w:rsidR="003249C4" w:rsidRPr="003633C4" w:rsidRDefault="003249C4" w:rsidP="003249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– земель запаса;</w:t>
      </w:r>
    </w:p>
    <w:p w:rsidR="003249C4" w:rsidRPr="003633C4" w:rsidRDefault="003249C4" w:rsidP="003249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– земель особо охраняемых природных территорий (за исключением земель лечебно-</w:t>
      </w:r>
    </w:p>
    <w:p w:rsidR="003249C4" w:rsidRPr="003633C4" w:rsidRDefault="003249C4" w:rsidP="003249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оздоровительных местностей и курортов);</w:t>
      </w:r>
    </w:p>
    <w:p w:rsidR="003249C4" w:rsidRPr="003633C4" w:rsidRDefault="003249C4" w:rsidP="003249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– земельных участков, расположенных в границах особых экономических зон.</w:t>
      </w:r>
    </w:p>
    <w:p w:rsidR="003249C4" w:rsidRPr="003633C4" w:rsidRDefault="003249C4" w:rsidP="003249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6. На карте градостроительного зонирования:</w:t>
      </w:r>
    </w:p>
    <w:p w:rsidR="003249C4" w:rsidRPr="003633C4" w:rsidRDefault="003249C4" w:rsidP="003249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Symbol" w:eastAsiaTheme="minorHAnsi" w:hAnsi="Symbol" w:cs="Symbol"/>
          <w:sz w:val="24"/>
          <w:szCs w:val="24"/>
          <w:lang w:eastAsia="en-US"/>
        </w:rPr>
        <w:t></w:t>
      </w:r>
      <w:r w:rsidRPr="003633C4">
        <w:rPr>
          <w:rFonts w:ascii="Symbol" w:eastAsiaTheme="minorHAnsi" w:hAnsi="Symbol" w:cs="Symbol"/>
          <w:sz w:val="24"/>
          <w:szCs w:val="24"/>
          <w:lang w:eastAsia="en-US"/>
        </w:rPr>
        <w:t></w:t>
      </w: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выделены территориальные зоны для всей территории муниципального</w:t>
      </w:r>
    </w:p>
    <w:p w:rsidR="003249C4" w:rsidRPr="003633C4" w:rsidRDefault="003249C4" w:rsidP="003249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образования Бурунчинский сельсовет, за исключением территорий, обозначенных в части 5 настоящей статьи;</w:t>
      </w:r>
    </w:p>
    <w:p w:rsidR="003249C4" w:rsidRPr="003633C4" w:rsidRDefault="003249C4" w:rsidP="003249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Symbol" w:eastAsiaTheme="minorHAnsi" w:hAnsi="Symbol" w:cs="Symbol"/>
          <w:sz w:val="24"/>
          <w:szCs w:val="24"/>
          <w:lang w:eastAsia="en-US"/>
        </w:rPr>
        <w:t></w:t>
      </w:r>
      <w:r w:rsidRPr="003633C4">
        <w:rPr>
          <w:rFonts w:ascii="Symbol" w:eastAsiaTheme="minorHAnsi" w:hAnsi="Symbol" w:cs="Symbol"/>
          <w:sz w:val="24"/>
          <w:szCs w:val="24"/>
          <w:lang w:eastAsia="en-US"/>
        </w:rPr>
        <w:t></w:t>
      </w: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обозначены границы зон с особыми условиями использования территорий:</w:t>
      </w:r>
    </w:p>
    <w:p w:rsidR="00721E20" w:rsidRPr="003633C4" w:rsidRDefault="003249C4" w:rsidP="003249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Санитарно-защитные зоны, водоохранные зоны, иные зоны охраны, установленные в соответствии с федеральным законодательством;</w:t>
      </w:r>
      <w:r w:rsidRPr="003633C4">
        <w:rPr>
          <w:rFonts w:ascii="Times New Roman" w:eastAsiaTheme="minorHAnsi" w:hAnsi="Times New Roman" w:cs="Times New Roman"/>
          <w:sz w:val="20"/>
          <w:szCs w:val="20"/>
          <w:lang w:eastAsia="en-US"/>
        </w:rPr>
        <w:t>__</w:t>
      </w:r>
    </w:p>
    <w:p w:rsidR="00721E20" w:rsidRPr="003633C4" w:rsidRDefault="003249C4" w:rsidP="00324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3C4">
        <w:rPr>
          <w:rFonts w:ascii="Times New Roman" w:eastAsia="Times New Roman" w:hAnsi="Times New Roman" w:cs="Times New Roman"/>
          <w:sz w:val="24"/>
          <w:szCs w:val="24"/>
        </w:rPr>
        <w:t>7</w:t>
      </w:r>
      <w:r w:rsidR="00721E20" w:rsidRPr="003633C4">
        <w:rPr>
          <w:rFonts w:ascii="Times New Roman" w:eastAsia="Times New Roman" w:hAnsi="Times New Roman" w:cs="Times New Roman"/>
          <w:sz w:val="24"/>
          <w:szCs w:val="24"/>
        </w:rPr>
        <w:t xml:space="preserve">. В соответствии с </w:t>
      </w:r>
      <w:r w:rsidR="00721E20" w:rsidRPr="003633C4">
        <w:rPr>
          <w:rFonts w:ascii="Times New Roman" w:hAnsi="Times New Roman" w:cs="Times New Roman"/>
          <w:sz w:val="24"/>
          <w:szCs w:val="24"/>
        </w:rPr>
        <w:t>требованиями действующего законодательства,</w:t>
      </w:r>
      <w:r w:rsidR="00721E20" w:rsidRPr="003633C4">
        <w:rPr>
          <w:rFonts w:ascii="Times New Roman" w:eastAsia="Times New Roman" w:hAnsi="Times New Roman" w:cs="Times New Roman"/>
          <w:sz w:val="24"/>
          <w:szCs w:val="24"/>
        </w:rPr>
        <w:t xml:space="preserve"> в частности Градостроительным кодексом Российской Федерации на карте градостроительного зонирования установлены следующие виды территориальных зон:</w:t>
      </w:r>
    </w:p>
    <w:p w:rsidR="00721E20" w:rsidRPr="003633C4" w:rsidRDefault="00721E20" w:rsidP="00AD65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341"/>
        <w:gridCol w:w="8015"/>
      </w:tblGrid>
      <w:tr w:rsidR="003633C4" w:rsidRPr="003633C4" w:rsidTr="00FB43E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E20" w:rsidRPr="003633C4" w:rsidRDefault="00721E20" w:rsidP="00AD65E3">
            <w:pPr>
              <w:pStyle w:val="12"/>
              <w:keepNext w:val="0"/>
              <w:keepLines w:val="0"/>
              <w:spacing w:before="40" w:after="40" w:line="276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_Toc531601147"/>
            <w:r w:rsidRPr="003633C4">
              <w:rPr>
                <w:rFonts w:ascii="Times New Roman" w:hAnsi="Times New Roman" w:cs="Times New Roman"/>
                <w:sz w:val="24"/>
                <w:szCs w:val="24"/>
              </w:rPr>
              <w:t>Кодовое</w:t>
            </w:r>
            <w:bookmarkEnd w:id="32"/>
          </w:p>
          <w:p w:rsidR="00721E20" w:rsidRPr="003633C4" w:rsidRDefault="00721E20" w:rsidP="00AD65E3">
            <w:pPr>
              <w:pStyle w:val="12"/>
              <w:keepNext w:val="0"/>
              <w:keepLines w:val="0"/>
              <w:spacing w:before="40" w:after="40" w:line="276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_Toc531601148"/>
            <w:r w:rsidRPr="003633C4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  <w:bookmarkEnd w:id="33"/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20" w:rsidRPr="003633C4" w:rsidRDefault="00721E20" w:rsidP="00AD65E3">
            <w:pPr>
              <w:pStyle w:val="11"/>
              <w:keepLines w:val="0"/>
              <w:spacing w:before="40" w:after="40"/>
              <w:ind w:left="17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_Toc531601149"/>
            <w:r w:rsidRPr="003633C4">
              <w:rPr>
                <w:rFonts w:ascii="Times New Roman" w:hAnsi="Times New Roman" w:cs="Times New Roman"/>
                <w:sz w:val="24"/>
                <w:szCs w:val="24"/>
              </w:rPr>
              <w:t>Наименование зоны</w:t>
            </w:r>
            <w:bookmarkEnd w:id="34"/>
          </w:p>
        </w:tc>
      </w:tr>
      <w:tr w:rsidR="003633C4" w:rsidRPr="003633C4" w:rsidTr="00FB43ED">
        <w:trPr>
          <w:cantSplit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0" w:rsidRPr="003633C4" w:rsidRDefault="00721E20" w:rsidP="00AD65E3">
            <w:pPr>
              <w:pStyle w:val="11"/>
              <w:keepLines w:val="0"/>
              <w:spacing w:before="40" w:after="40"/>
              <w:ind w:left="17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_Toc531601150"/>
            <w:r w:rsidRPr="003633C4">
              <w:rPr>
                <w:rFonts w:ascii="Times New Roman" w:hAnsi="Times New Roman" w:cs="Times New Roman"/>
                <w:sz w:val="24"/>
                <w:szCs w:val="24"/>
              </w:rPr>
              <w:t>Жилые зоны</w:t>
            </w:r>
            <w:bookmarkEnd w:id="35"/>
          </w:p>
        </w:tc>
      </w:tr>
      <w:tr w:rsidR="003633C4" w:rsidRPr="003633C4" w:rsidTr="00FB43ED">
        <w:trPr>
          <w:trHeight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20" w:rsidRPr="003633C4" w:rsidRDefault="00721E20" w:rsidP="00AD65E3">
            <w:pPr>
              <w:pStyle w:val="12"/>
              <w:keepNext w:val="0"/>
              <w:keepLines w:val="0"/>
              <w:spacing w:before="40" w:after="40" w:line="276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_Toc531601151"/>
            <w:r w:rsidRPr="003633C4">
              <w:rPr>
                <w:rFonts w:ascii="Times New Roman" w:hAnsi="Times New Roman" w:cs="Times New Roman"/>
                <w:sz w:val="24"/>
                <w:szCs w:val="24"/>
              </w:rPr>
              <w:t>Ж-1</w:t>
            </w:r>
            <w:bookmarkEnd w:id="36"/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0" w:rsidRPr="003633C4" w:rsidRDefault="00721E20" w:rsidP="00AD65E3">
            <w:pPr>
              <w:pStyle w:val="12"/>
              <w:keepNext w:val="0"/>
              <w:keepLines w:val="0"/>
              <w:spacing w:before="40" w:after="40" w:line="276" w:lineRule="auto"/>
              <w:ind w:left="176" w:right="-109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37" w:name="_Toc531601152"/>
            <w:r w:rsidRPr="003633C4">
              <w:rPr>
                <w:rFonts w:ascii="Times New Roman" w:hAnsi="Times New Roman" w:cs="Times New Roman"/>
                <w:b w:val="0"/>
                <w:sz w:val="24"/>
                <w:szCs w:val="24"/>
              </w:rPr>
              <w:t>Зона застройки индивидуальными и блокированными жилыми домами</w:t>
            </w:r>
            <w:bookmarkEnd w:id="37"/>
          </w:p>
        </w:tc>
      </w:tr>
      <w:tr w:rsidR="003633C4" w:rsidRPr="003633C4" w:rsidTr="00FB43E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20" w:rsidRPr="003633C4" w:rsidRDefault="00721E20" w:rsidP="00AD65E3">
            <w:pPr>
              <w:spacing w:before="40" w:after="40" w:line="240" w:lineRule="auto"/>
              <w:ind w:left="176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Общественно-деловые зоны</w:t>
            </w:r>
          </w:p>
        </w:tc>
      </w:tr>
      <w:tr w:rsidR="003633C4" w:rsidRPr="003633C4" w:rsidTr="00FB43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20" w:rsidRPr="003633C4" w:rsidRDefault="00721E20" w:rsidP="00AD65E3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_Toc531601153"/>
            <w:r w:rsidRPr="003633C4">
              <w:rPr>
                <w:rFonts w:ascii="Times New Roman" w:hAnsi="Times New Roman" w:cs="Times New Roman"/>
                <w:sz w:val="24"/>
                <w:szCs w:val="24"/>
              </w:rPr>
              <w:t>О-1</w:t>
            </w:r>
            <w:bookmarkEnd w:id="38"/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0" w:rsidRPr="003633C4" w:rsidRDefault="00721E20" w:rsidP="00AD65E3">
            <w:pPr>
              <w:spacing w:before="40" w:after="40"/>
              <w:ind w:left="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3C4">
              <w:rPr>
                <w:rFonts w:ascii="Times New Roman" w:hAnsi="Times New Roman" w:cs="Times New Roman"/>
                <w:sz w:val="24"/>
                <w:szCs w:val="24"/>
              </w:rPr>
              <w:t>Зона делового, общественного и коммерческого назначения</w:t>
            </w:r>
          </w:p>
        </w:tc>
      </w:tr>
      <w:tr w:rsidR="003633C4" w:rsidRPr="003633C4" w:rsidTr="00FB43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D" w:rsidRPr="003633C4" w:rsidRDefault="00FB43ED" w:rsidP="00AD65E3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_Toc531601154"/>
            <w:r w:rsidRPr="003633C4">
              <w:rPr>
                <w:rFonts w:ascii="Times New Roman" w:hAnsi="Times New Roman" w:cs="Times New Roman"/>
                <w:sz w:val="24"/>
                <w:szCs w:val="24"/>
              </w:rPr>
              <w:t>О-2</w:t>
            </w:r>
            <w:bookmarkEnd w:id="39"/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D" w:rsidRPr="003633C4" w:rsidRDefault="00FB43ED" w:rsidP="00AD65E3">
            <w:pPr>
              <w:spacing w:before="40" w:after="40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633C4">
              <w:rPr>
                <w:rFonts w:ascii="Times New Roman" w:hAnsi="Times New Roman" w:cs="Times New Roman"/>
                <w:sz w:val="24"/>
                <w:szCs w:val="24"/>
              </w:rPr>
              <w:t>Зона дошкольных и учебно-образовательных учреждений</w:t>
            </w:r>
          </w:p>
        </w:tc>
      </w:tr>
      <w:tr w:rsidR="003633C4" w:rsidRPr="003633C4" w:rsidTr="00FB43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D" w:rsidRPr="003633C4" w:rsidRDefault="00FB43ED" w:rsidP="00AD65E3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_Toc531601155"/>
            <w:r w:rsidRPr="003633C4">
              <w:rPr>
                <w:rFonts w:ascii="Times New Roman" w:hAnsi="Times New Roman" w:cs="Times New Roman"/>
                <w:sz w:val="24"/>
                <w:szCs w:val="24"/>
              </w:rPr>
              <w:t>О-3</w:t>
            </w:r>
            <w:bookmarkEnd w:id="40"/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D" w:rsidRPr="003633C4" w:rsidRDefault="00FB43ED" w:rsidP="00AD65E3">
            <w:pPr>
              <w:spacing w:before="40" w:after="40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633C4">
              <w:rPr>
                <w:rFonts w:ascii="Times New Roman" w:hAnsi="Times New Roman" w:cs="Times New Roman"/>
                <w:sz w:val="24"/>
                <w:szCs w:val="24"/>
              </w:rPr>
              <w:t>Зона объектов религиозного назначения</w:t>
            </w:r>
          </w:p>
        </w:tc>
      </w:tr>
      <w:tr w:rsidR="003633C4" w:rsidRPr="003633C4" w:rsidTr="00FB43E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20" w:rsidRPr="003633C4" w:rsidRDefault="00721E20" w:rsidP="00AD65E3">
            <w:pPr>
              <w:spacing w:before="40" w:after="40" w:line="240" w:lineRule="auto"/>
              <w:ind w:left="176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Производственные зоны</w:t>
            </w:r>
          </w:p>
        </w:tc>
      </w:tr>
      <w:tr w:rsidR="003633C4" w:rsidRPr="003633C4" w:rsidTr="00FB43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20" w:rsidRPr="003633C4" w:rsidRDefault="00721E20" w:rsidP="00AD65E3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_Toc531601156"/>
            <w:r w:rsidRPr="003633C4">
              <w:rPr>
                <w:rFonts w:ascii="Times New Roman" w:hAnsi="Times New Roman" w:cs="Times New Roman"/>
                <w:sz w:val="24"/>
                <w:szCs w:val="24"/>
              </w:rPr>
              <w:t>П-1</w:t>
            </w:r>
            <w:r w:rsidR="00FB43ED" w:rsidRPr="003633C4">
              <w:rPr>
                <w:rFonts w:ascii="Times New Roman" w:hAnsi="Times New Roman" w:cs="Times New Roman"/>
                <w:sz w:val="24"/>
                <w:szCs w:val="24"/>
              </w:rPr>
              <w:t>(Ш)</w:t>
            </w:r>
            <w:bookmarkEnd w:id="41"/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0" w:rsidRPr="003633C4" w:rsidRDefault="00721E20" w:rsidP="00AD65E3">
            <w:pPr>
              <w:spacing w:before="40" w:after="40"/>
              <w:ind w:left="176"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3C4">
              <w:rPr>
                <w:rFonts w:ascii="Times New Roman" w:hAnsi="Times New Roman" w:cs="Times New Roman"/>
                <w:sz w:val="24"/>
                <w:szCs w:val="24"/>
              </w:rPr>
              <w:t xml:space="preserve">Зона производственно-коммунальных объектов </w:t>
            </w:r>
            <w:r w:rsidRPr="00363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B43ED" w:rsidRPr="00363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633C4">
              <w:rPr>
                <w:rFonts w:ascii="Times New Roman" w:hAnsi="Times New Roman" w:cs="Times New Roman"/>
                <w:sz w:val="24"/>
                <w:szCs w:val="24"/>
              </w:rPr>
              <w:t xml:space="preserve"> класса вредности</w:t>
            </w:r>
          </w:p>
        </w:tc>
      </w:tr>
      <w:tr w:rsidR="003633C4" w:rsidRPr="003633C4" w:rsidTr="00FB43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D" w:rsidRPr="003633C4" w:rsidRDefault="00FB43ED" w:rsidP="00AD65E3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42" w:name="_Toc531601157"/>
            <w:r w:rsidRPr="003633C4">
              <w:rPr>
                <w:rFonts w:ascii="Times New Roman" w:hAnsi="Times New Roman" w:cs="Times New Roman"/>
                <w:sz w:val="24"/>
                <w:szCs w:val="24"/>
              </w:rPr>
              <w:t>П-1(</w:t>
            </w:r>
            <w:r w:rsidRPr="00363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IV)</w:t>
            </w:r>
            <w:bookmarkEnd w:id="42"/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D" w:rsidRPr="003633C4" w:rsidRDefault="00FB43ED" w:rsidP="00AD65E3">
            <w:pPr>
              <w:spacing w:before="40" w:after="40"/>
              <w:ind w:left="176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C4">
              <w:rPr>
                <w:rFonts w:ascii="Times New Roman" w:hAnsi="Times New Roman" w:cs="Times New Roman"/>
                <w:sz w:val="24"/>
                <w:szCs w:val="24"/>
              </w:rPr>
              <w:t xml:space="preserve">Зона производственно-коммунальных объектов </w:t>
            </w:r>
            <w:r w:rsidRPr="00363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633C4">
              <w:rPr>
                <w:rFonts w:ascii="Times New Roman" w:hAnsi="Times New Roman" w:cs="Times New Roman"/>
                <w:sz w:val="24"/>
                <w:szCs w:val="24"/>
              </w:rPr>
              <w:t xml:space="preserve"> класса вредности</w:t>
            </w:r>
          </w:p>
        </w:tc>
      </w:tr>
      <w:tr w:rsidR="003633C4" w:rsidRPr="003633C4" w:rsidTr="00FB43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20" w:rsidRPr="003633C4" w:rsidRDefault="00721E20" w:rsidP="00AD65E3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_Toc531601158"/>
            <w:r w:rsidRPr="003633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B43ED" w:rsidRPr="003633C4"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  <w:bookmarkEnd w:id="43"/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0" w:rsidRPr="003633C4" w:rsidRDefault="00721E20" w:rsidP="00FB43ED">
            <w:pPr>
              <w:spacing w:before="40" w:after="40"/>
              <w:ind w:left="176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C4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FB43ED" w:rsidRPr="003633C4">
              <w:rPr>
                <w:rFonts w:ascii="Times New Roman" w:hAnsi="Times New Roman" w:cs="Times New Roman"/>
                <w:sz w:val="24"/>
                <w:szCs w:val="24"/>
              </w:rPr>
              <w:t>зеленых насаждений, выполняющих санитарно-защитные функции</w:t>
            </w:r>
          </w:p>
        </w:tc>
      </w:tr>
      <w:tr w:rsidR="003633C4" w:rsidRPr="003633C4" w:rsidTr="00BE345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D" w:rsidRPr="003633C4" w:rsidRDefault="00FB43ED" w:rsidP="00FB43ED">
            <w:pPr>
              <w:spacing w:before="40" w:after="40"/>
              <w:ind w:left="176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C4">
              <w:rPr>
                <w:rFonts w:ascii="Times New Roman" w:hAnsi="Times New Roman" w:cs="Times New Roman"/>
                <w:b/>
                <w:sz w:val="24"/>
                <w:szCs w:val="24"/>
              </w:rPr>
              <w:t>Зона инженерной и транспортной инфраструктуры</w:t>
            </w:r>
          </w:p>
        </w:tc>
      </w:tr>
      <w:tr w:rsidR="003633C4" w:rsidRPr="003633C4" w:rsidTr="00FB43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D" w:rsidRPr="003633C4" w:rsidRDefault="00FB43ED" w:rsidP="00AD65E3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_Toc531601159"/>
            <w:r w:rsidRPr="003633C4">
              <w:rPr>
                <w:rFonts w:ascii="Times New Roman" w:hAnsi="Times New Roman" w:cs="Times New Roman"/>
                <w:sz w:val="24"/>
                <w:szCs w:val="24"/>
              </w:rPr>
              <w:t>И-1</w:t>
            </w:r>
            <w:bookmarkEnd w:id="44"/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D" w:rsidRPr="003633C4" w:rsidRDefault="00FB43ED" w:rsidP="00FB43ED">
            <w:pPr>
              <w:spacing w:before="40" w:after="40"/>
              <w:ind w:left="176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633C4">
              <w:rPr>
                <w:rFonts w:ascii="Times New Roman" w:hAnsi="Times New Roman" w:cs="Times New Roman"/>
                <w:sz w:val="24"/>
                <w:szCs w:val="24"/>
              </w:rPr>
              <w:t>Зона инженерной инфраструктуры</w:t>
            </w:r>
          </w:p>
        </w:tc>
      </w:tr>
      <w:tr w:rsidR="003633C4" w:rsidRPr="003633C4" w:rsidTr="00FB43E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20" w:rsidRPr="003633C4" w:rsidRDefault="00721E20" w:rsidP="00AD65E3">
            <w:pPr>
              <w:spacing w:before="40" w:after="40" w:line="240" w:lineRule="auto"/>
              <w:ind w:left="176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Рекреационные зоны</w:t>
            </w:r>
          </w:p>
        </w:tc>
      </w:tr>
      <w:tr w:rsidR="003633C4" w:rsidRPr="003633C4" w:rsidTr="00FB43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20" w:rsidRPr="003633C4" w:rsidRDefault="00721E20" w:rsidP="00AD65E3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_Toc531601160"/>
            <w:r w:rsidRPr="003633C4"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  <w:bookmarkEnd w:id="45"/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0" w:rsidRPr="003633C4" w:rsidRDefault="00721E20" w:rsidP="00FB43ED">
            <w:pPr>
              <w:pStyle w:val="12"/>
              <w:keepNext w:val="0"/>
              <w:keepLines w:val="0"/>
              <w:spacing w:before="40" w:after="40" w:line="276" w:lineRule="auto"/>
              <w:ind w:left="176" w:right="-10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46" w:name="_Toc531601161"/>
            <w:r w:rsidRPr="003633C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Зона </w:t>
            </w:r>
            <w:r w:rsidR="00FB43ED" w:rsidRPr="003633C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рекреационного назначения</w:t>
            </w:r>
            <w:bookmarkEnd w:id="46"/>
          </w:p>
        </w:tc>
      </w:tr>
      <w:tr w:rsidR="003633C4" w:rsidRPr="003633C4" w:rsidTr="00FB43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D" w:rsidRPr="003633C4" w:rsidRDefault="00FB43ED" w:rsidP="00AD65E3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_Toc531601162"/>
            <w:r w:rsidRPr="003633C4">
              <w:rPr>
                <w:rFonts w:ascii="Times New Roman" w:hAnsi="Times New Roman" w:cs="Times New Roman"/>
                <w:sz w:val="24"/>
                <w:szCs w:val="24"/>
              </w:rPr>
              <w:t>ГЛФ</w:t>
            </w:r>
            <w:bookmarkEnd w:id="47"/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D" w:rsidRPr="003633C4" w:rsidRDefault="00FB43ED" w:rsidP="00FB43ED">
            <w:pPr>
              <w:pStyle w:val="12"/>
              <w:keepNext w:val="0"/>
              <w:keepLines w:val="0"/>
              <w:spacing w:before="40" w:after="40" w:line="276" w:lineRule="auto"/>
              <w:ind w:left="176" w:right="-10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48" w:name="_Toc531601163"/>
            <w:r w:rsidRPr="003633C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Государственного лесного фонда</w:t>
            </w:r>
            <w:bookmarkEnd w:id="48"/>
          </w:p>
        </w:tc>
      </w:tr>
      <w:tr w:rsidR="003633C4" w:rsidRPr="003633C4" w:rsidTr="00FB43E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20" w:rsidRPr="003633C4" w:rsidRDefault="00721E20" w:rsidP="00AD65E3">
            <w:pPr>
              <w:spacing w:before="40" w:after="40" w:line="240" w:lineRule="auto"/>
              <w:ind w:left="176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 сельскохозяйственного использования</w:t>
            </w:r>
          </w:p>
        </w:tc>
      </w:tr>
      <w:tr w:rsidR="003633C4" w:rsidRPr="003633C4" w:rsidTr="00FB43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20" w:rsidRPr="003633C4" w:rsidRDefault="00721E20" w:rsidP="00AD65E3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_Toc531601164"/>
            <w:r w:rsidRPr="00363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СХ-1</w:t>
            </w:r>
            <w:bookmarkEnd w:id="49"/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0" w:rsidRPr="003633C4" w:rsidRDefault="00721E20" w:rsidP="00FB43ED">
            <w:pPr>
              <w:spacing w:before="40" w:after="40"/>
              <w:ind w:left="176" w:right="-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3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Зона </w:t>
            </w:r>
            <w:r w:rsidR="00FB43ED" w:rsidRPr="003633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сельскохозяйственного использования</w:t>
            </w:r>
          </w:p>
        </w:tc>
      </w:tr>
      <w:tr w:rsidR="003633C4" w:rsidRPr="003633C4" w:rsidTr="00FB43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D" w:rsidRPr="003633C4" w:rsidRDefault="00FB43ED" w:rsidP="00AD65E3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_Toc531601165"/>
            <w:r w:rsidRPr="003633C4">
              <w:rPr>
                <w:rFonts w:ascii="Times New Roman" w:hAnsi="Times New Roman" w:cs="Times New Roman"/>
                <w:sz w:val="24"/>
                <w:szCs w:val="24"/>
              </w:rPr>
              <w:t>СХ-2</w:t>
            </w:r>
            <w:bookmarkEnd w:id="50"/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D" w:rsidRPr="003633C4" w:rsidRDefault="00FB43ED" w:rsidP="00FB43ED">
            <w:pPr>
              <w:spacing w:before="40" w:after="40"/>
              <w:ind w:left="176"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33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Зона сельскохозяйственного назначения</w:t>
            </w:r>
          </w:p>
        </w:tc>
      </w:tr>
      <w:tr w:rsidR="003633C4" w:rsidRPr="003633C4" w:rsidTr="00FB43E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20" w:rsidRPr="003633C4" w:rsidRDefault="00721E20" w:rsidP="00AD65E3">
            <w:pPr>
              <w:spacing w:before="40" w:after="40" w:line="240" w:lineRule="auto"/>
              <w:ind w:left="176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 специального назначения</w:t>
            </w:r>
          </w:p>
        </w:tc>
      </w:tr>
      <w:tr w:rsidR="003633C4" w:rsidRPr="003633C4" w:rsidTr="00FB43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20" w:rsidRPr="003633C4" w:rsidRDefault="00721E20" w:rsidP="00AD65E3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_Toc531601166"/>
            <w:r w:rsidRPr="003633C4">
              <w:rPr>
                <w:rFonts w:ascii="Times New Roman" w:hAnsi="Times New Roman" w:cs="Times New Roman"/>
                <w:sz w:val="24"/>
                <w:szCs w:val="24"/>
              </w:rPr>
              <w:t>СО-1</w:t>
            </w:r>
            <w:bookmarkEnd w:id="51"/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0" w:rsidRPr="003633C4" w:rsidRDefault="00721E20" w:rsidP="00FB43ED">
            <w:pPr>
              <w:pStyle w:val="12"/>
              <w:keepNext w:val="0"/>
              <w:keepLines w:val="0"/>
              <w:spacing w:before="40" w:after="40" w:line="276" w:lineRule="auto"/>
              <w:ind w:left="176" w:right="-10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52" w:name="_Toc531601167"/>
            <w:r w:rsidRPr="003633C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Зона </w:t>
            </w:r>
            <w:r w:rsidR="00FB43ED" w:rsidRPr="003633C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скотомогильников, участков компостирования ТБО</w:t>
            </w:r>
            <w:bookmarkEnd w:id="52"/>
          </w:p>
        </w:tc>
      </w:tr>
      <w:tr w:rsidR="003633C4" w:rsidRPr="003633C4" w:rsidTr="00FB43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D" w:rsidRPr="003633C4" w:rsidRDefault="00FB43ED" w:rsidP="00AD65E3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_Toc531601168"/>
            <w:r w:rsidRPr="003633C4">
              <w:rPr>
                <w:rFonts w:ascii="Times New Roman" w:hAnsi="Times New Roman" w:cs="Times New Roman"/>
                <w:sz w:val="24"/>
                <w:szCs w:val="24"/>
              </w:rPr>
              <w:t>СО-2</w:t>
            </w:r>
            <w:bookmarkEnd w:id="53"/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D" w:rsidRPr="003633C4" w:rsidRDefault="00FB43ED" w:rsidP="00FB43ED">
            <w:pPr>
              <w:pStyle w:val="12"/>
              <w:keepNext w:val="0"/>
              <w:keepLines w:val="0"/>
              <w:spacing w:before="40" w:after="40" w:line="276" w:lineRule="auto"/>
              <w:ind w:left="176" w:right="-10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54" w:name="_Toc531601169"/>
            <w:r w:rsidRPr="003633C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Зона водозаборных, иных технических сооружений</w:t>
            </w:r>
            <w:bookmarkEnd w:id="54"/>
          </w:p>
        </w:tc>
      </w:tr>
      <w:tr w:rsidR="00FB43ED" w:rsidRPr="003633C4" w:rsidTr="00FB43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ED" w:rsidRPr="003633C4" w:rsidRDefault="00FB43ED" w:rsidP="00AD65E3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_Toc531601170"/>
            <w:r w:rsidRPr="003633C4">
              <w:rPr>
                <w:rFonts w:ascii="Times New Roman" w:hAnsi="Times New Roman" w:cs="Times New Roman"/>
                <w:sz w:val="24"/>
                <w:szCs w:val="24"/>
              </w:rPr>
              <w:t>СО-3</w:t>
            </w:r>
            <w:bookmarkEnd w:id="55"/>
            <w:r w:rsidRPr="00363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D" w:rsidRPr="003633C4" w:rsidRDefault="00FB43ED" w:rsidP="00FB43ED">
            <w:pPr>
              <w:pStyle w:val="12"/>
              <w:keepNext w:val="0"/>
              <w:keepLines w:val="0"/>
              <w:spacing w:before="40" w:after="40" w:line="276" w:lineRule="auto"/>
              <w:ind w:left="176" w:right="-10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56" w:name="_Toc531601171"/>
            <w:r w:rsidRPr="003633C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Зона специального назначения, связанная с захоронениями</w:t>
            </w:r>
            <w:bookmarkEnd w:id="56"/>
          </w:p>
        </w:tc>
      </w:tr>
    </w:tbl>
    <w:p w:rsidR="00721E20" w:rsidRPr="003633C4" w:rsidRDefault="00721E20" w:rsidP="00AD65E3">
      <w:pPr>
        <w:spacing w:line="240" w:lineRule="auto"/>
        <w:ind w:firstLine="851"/>
        <w:rPr>
          <w:rFonts w:ascii="Times New Roman" w:hAnsi="Times New Roman" w:cs="Times New Roman"/>
          <w:b/>
          <w:strike/>
          <w:sz w:val="24"/>
          <w:szCs w:val="24"/>
        </w:rPr>
      </w:pPr>
    </w:p>
    <w:p w:rsidR="001D469A" w:rsidRPr="003633C4" w:rsidRDefault="001D469A" w:rsidP="001D469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8. Согласно Градостроительному Кодексу границы территориальных зон должны</w:t>
      </w:r>
    </w:p>
    <w:p w:rsidR="001D469A" w:rsidRPr="003633C4" w:rsidRDefault="001D469A" w:rsidP="001D469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отвечать требованию принадлежности каждого земельного участка только к одной</w:t>
      </w:r>
    </w:p>
    <w:p w:rsidR="001D469A" w:rsidRPr="003633C4" w:rsidRDefault="001D469A" w:rsidP="001D469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территориальной зоне. Генеральным планом муниципального образования Бурунчинский</w:t>
      </w:r>
    </w:p>
    <w:p w:rsidR="001D469A" w:rsidRPr="003633C4" w:rsidRDefault="001D469A" w:rsidP="001D469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сельсовет в границах некоторых земельным участков установ</w:t>
      </w:r>
      <w:r w:rsidR="00AB791A"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лено две и более функциональных </w:t>
      </w: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зон. В таких случаях, в целях обеспечения соответствия прав</w:t>
      </w:r>
      <w:r w:rsidR="00AB791A"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ил землепользования и застройки </w:t>
      </w: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генеральному плану, данные земельные участки включается</w:t>
      </w:r>
      <w:r w:rsidR="00AB791A"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перечень земельных участков,</w:t>
      </w: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требующих градостроительного преобразования. Земел</w:t>
      </w:r>
      <w:r w:rsidR="00AB791A"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ьные участки, включённые в этот </w:t>
      </w: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перечень, после разработки и утверждения докуме</w:t>
      </w:r>
      <w:r w:rsidR="00AB791A"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нтации по планировке территории </w:t>
      </w: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преобразуются в земельные участки соответствующие</w:t>
      </w:r>
      <w:r w:rsidR="00AB791A"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условию принадлежности каждого </w:t>
      </w: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земельного участка только к одной территориальной зоне.</w:t>
      </w:r>
    </w:p>
    <w:p w:rsidR="001D469A" w:rsidRPr="003633C4" w:rsidRDefault="001D469A" w:rsidP="001D469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перечень земельных участков, требующих градостроительного преобразования могут</w:t>
      </w:r>
    </w:p>
    <w:p w:rsidR="001D469A" w:rsidRPr="003633C4" w:rsidRDefault="001D469A" w:rsidP="001D469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включатся:</w:t>
      </w:r>
    </w:p>
    <w:p w:rsidR="001D469A" w:rsidRPr="003633C4" w:rsidRDefault="001D469A" w:rsidP="001D469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– земельные участки под жилыми домами, признанными ветхими или аварийными</w:t>
      </w:r>
    </w:p>
    <w:p w:rsidR="001D469A" w:rsidRPr="003633C4" w:rsidRDefault="001D469A" w:rsidP="001D469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и предназначенными под снос;</w:t>
      </w:r>
    </w:p>
    <w:p w:rsidR="001D469A" w:rsidRPr="003633C4" w:rsidRDefault="001D469A" w:rsidP="001D469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– земельные участки, имеющие временный характер (сформированные под</w:t>
      </w:r>
    </w:p>
    <w:p w:rsidR="001D469A" w:rsidRPr="003633C4" w:rsidRDefault="001D469A" w:rsidP="001D469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размещение временного объекта обслуживания, для сезонного использования под сенокос или посадку картофеля и т.д.);</w:t>
      </w:r>
    </w:p>
    <w:p w:rsidR="001D469A" w:rsidRPr="003633C4" w:rsidRDefault="001D469A" w:rsidP="001D469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– земельные участки под производственными объектами, предназначенными к</w:t>
      </w:r>
    </w:p>
    <w:p w:rsidR="001D469A" w:rsidRPr="003633C4" w:rsidRDefault="001D469A" w:rsidP="001D469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выносу по причине нанесения вреда окружающей среде, на</w:t>
      </w:r>
      <w:r w:rsidR="00AB791A"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территории которых документами </w:t>
      </w: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территориального планирования предлагается развивать ж</w:t>
      </w:r>
      <w:r w:rsidR="00AB791A"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илую, общественно-деловую </w:t>
      </w: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застройку;</w:t>
      </w:r>
    </w:p>
    <w:p w:rsidR="001D469A" w:rsidRPr="003633C4" w:rsidRDefault="001D469A" w:rsidP="001D469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– земельные участки сельскохозяйственного использования в границах населенных</w:t>
      </w:r>
    </w:p>
    <w:p w:rsidR="001D469A" w:rsidRPr="003633C4" w:rsidRDefault="001D469A" w:rsidP="001D469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пунктов, на территории которых документами территориал</w:t>
      </w:r>
      <w:r w:rsidR="003534D8"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ьного планирования предлагается </w:t>
      </w: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развивать жилую, общественно-деловую или иную застройку;</w:t>
      </w:r>
    </w:p>
    <w:p w:rsidR="001D469A" w:rsidRPr="003633C4" w:rsidRDefault="001D469A" w:rsidP="001D469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– земельные участки, сформированные с ошибочными границами (по разным</w:t>
      </w:r>
    </w:p>
    <w:p w:rsidR="001D469A" w:rsidRPr="003633C4" w:rsidRDefault="001D469A" w:rsidP="001D469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причинам);</w:t>
      </w:r>
    </w:p>
    <w:p w:rsidR="001D469A" w:rsidRPr="003633C4" w:rsidRDefault="001D469A" w:rsidP="001D469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– земельные участки, целиком или частично подлежащие изъятию для обеспечения</w:t>
      </w:r>
    </w:p>
    <w:p w:rsidR="001D469A" w:rsidRPr="003633C4" w:rsidRDefault="001D469A" w:rsidP="001D469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государственных или муниципальных нужд в соответствии с решениями документов</w:t>
      </w:r>
    </w:p>
    <w:p w:rsidR="001D469A" w:rsidRPr="003633C4" w:rsidRDefault="001D469A" w:rsidP="001D469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территориального планирования или документации по планировке территорий;</w:t>
      </w:r>
    </w:p>
    <w:p w:rsidR="001D469A" w:rsidRPr="003633C4" w:rsidRDefault="001D469A" w:rsidP="001D469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– другие земельные участки, границы которых нуждаются в преобразовании.</w:t>
      </w:r>
    </w:p>
    <w:p w:rsidR="001D469A" w:rsidRPr="003633C4" w:rsidRDefault="001D469A" w:rsidP="001D469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D469A" w:rsidRPr="003633C4" w:rsidRDefault="001D469A" w:rsidP="001D469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Таблица 1. </w:t>
      </w: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земельных участков, требующих градостроительного</w:t>
      </w:r>
    </w:p>
    <w:p w:rsidR="001D469A" w:rsidRPr="003633C4" w:rsidRDefault="001D469A" w:rsidP="001D469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Преобразования.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3633C4" w:rsidRPr="003633C4" w:rsidTr="001D469A">
        <w:tc>
          <w:tcPr>
            <w:tcW w:w="9570" w:type="dxa"/>
          </w:tcPr>
          <w:p w:rsidR="001D469A" w:rsidRPr="003633C4" w:rsidRDefault="001D469A" w:rsidP="001D4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3633C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Земельные участки, требующие градостроительного преобразования </w:t>
            </w:r>
            <w:r w:rsidRPr="003633C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(кадастровые</w:t>
            </w:r>
          </w:p>
          <w:p w:rsidR="001D469A" w:rsidRPr="003633C4" w:rsidRDefault="001D469A" w:rsidP="001D469A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633C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номера)</w:t>
            </w:r>
          </w:p>
        </w:tc>
      </w:tr>
      <w:tr w:rsidR="000A466A" w:rsidRPr="003633C4" w:rsidTr="001D469A">
        <w:tc>
          <w:tcPr>
            <w:tcW w:w="9570" w:type="dxa"/>
          </w:tcPr>
          <w:p w:rsidR="001D469A" w:rsidRPr="003633C4" w:rsidRDefault="001D469A" w:rsidP="001D469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D469A" w:rsidRPr="003633C4" w:rsidRDefault="001D469A" w:rsidP="001D469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D469A" w:rsidRPr="003633C4" w:rsidRDefault="001D469A" w:rsidP="001D469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D469A" w:rsidRPr="003633C4" w:rsidRDefault="001D469A" w:rsidP="001D469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D469A" w:rsidRPr="003633C4" w:rsidRDefault="001D469A" w:rsidP="001D4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3633C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56:26:0203001:3</w:t>
            </w:r>
          </w:p>
          <w:p w:rsidR="001D469A" w:rsidRPr="003633C4" w:rsidRDefault="001D469A" w:rsidP="001D4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3633C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56:26:0000000:234</w:t>
            </w:r>
          </w:p>
          <w:p w:rsidR="001D469A" w:rsidRPr="003633C4" w:rsidRDefault="001D469A" w:rsidP="001D4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3633C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56:26:0202001:33</w:t>
            </w:r>
          </w:p>
          <w:p w:rsidR="001D469A" w:rsidRPr="003633C4" w:rsidRDefault="001D469A" w:rsidP="001D4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3633C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56:26:0204001:3</w:t>
            </w:r>
          </w:p>
          <w:p w:rsidR="001D469A" w:rsidRPr="003633C4" w:rsidRDefault="001D469A" w:rsidP="001D4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3633C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56:26:0205001:1</w:t>
            </w:r>
          </w:p>
          <w:p w:rsidR="001D469A" w:rsidRPr="003633C4" w:rsidRDefault="001D469A" w:rsidP="001D4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3633C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56:26:0205001:7</w:t>
            </w:r>
          </w:p>
          <w:p w:rsidR="001D469A" w:rsidRPr="003633C4" w:rsidRDefault="001D469A" w:rsidP="001D4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3633C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56:26:0205001:6</w:t>
            </w:r>
          </w:p>
          <w:p w:rsidR="001D469A" w:rsidRPr="003633C4" w:rsidRDefault="001D469A" w:rsidP="001D4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3633C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56:26:0000000:234</w:t>
            </w:r>
          </w:p>
          <w:p w:rsidR="001D469A" w:rsidRPr="003633C4" w:rsidRDefault="001D469A" w:rsidP="001D4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3633C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56:26:0206001:7</w:t>
            </w:r>
          </w:p>
          <w:p w:rsidR="001D469A" w:rsidRPr="003633C4" w:rsidRDefault="001D469A" w:rsidP="001D4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3633C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56:26:0206001:8</w:t>
            </w:r>
          </w:p>
          <w:p w:rsidR="001D469A" w:rsidRPr="003633C4" w:rsidRDefault="001D469A" w:rsidP="001D4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3633C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56:26:0212001:2</w:t>
            </w:r>
          </w:p>
          <w:p w:rsidR="001D469A" w:rsidRPr="003633C4" w:rsidRDefault="001D469A" w:rsidP="001D4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3633C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56:26:0210001:26</w:t>
            </w:r>
          </w:p>
          <w:p w:rsidR="001D469A" w:rsidRPr="003633C4" w:rsidRDefault="001D469A" w:rsidP="001D4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633C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56:26:0000000:234</w:t>
            </w:r>
          </w:p>
          <w:p w:rsidR="001D469A" w:rsidRPr="003633C4" w:rsidRDefault="001D469A" w:rsidP="001D469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1D469A" w:rsidRPr="003633C4" w:rsidRDefault="001D469A" w:rsidP="001D469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77504" w:rsidRPr="003633C4" w:rsidRDefault="00277504" w:rsidP="002775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Градостроительный регламент данных земельных участков определен посредством</w:t>
      </w:r>
    </w:p>
    <w:p w:rsidR="00277504" w:rsidRPr="003633C4" w:rsidRDefault="00277504" w:rsidP="002775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установления видов разрешённого использования в строгом соответствии с видами</w:t>
      </w:r>
    </w:p>
    <w:p w:rsidR="00277504" w:rsidRPr="003633C4" w:rsidRDefault="00277504" w:rsidP="002775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фактического использования земельных участков и объектов капитального строительства.</w:t>
      </w:r>
    </w:p>
    <w:p w:rsidR="00277504" w:rsidRPr="003633C4" w:rsidRDefault="00277504" w:rsidP="002775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Предельные параметры развития таких объектов должны соответствовать фактическим</w:t>
      </w:r>
    </w:p>
    <w:p w:rsidR="00277504" w:rsidRPr="003633C4" w:rsidRDefault="00277504" w:rsidP="002775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параметрам существующих объектов (этажность, процент застройки). Развитие</w:t>
      </w:r>
    </w:p>
    <w:p w:rsidR="001D469A" w:rsidRPr="003633C4" w:rsidRDefault="00277504" w:rsidP="002775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осуществляемых видов деятельности или объектов может бы</w:t>
      </w:r>
      <w:r w:rsidR="003534D8"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ть разрешено только при условии </w:t>
      </w: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осуществления градостроительного преобразован</w:t>
      </w:r>
      <w:r w:rsidR="003534D8"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ия данных участков: разделению, </w:t>
      </w: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объединению, корректированию границ и т.д.</w:t>
      </w:r>
    </w:p>
    <w:p w:rsidR="00277504" w:rsidRPr="003633C4" w:rsidRDefault="00277504" w:rsidP="002775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67D6A" w:rsidRPr="003633C4" w:rsidRDefault="00467D6A" w:rsidP="0074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D6A" w:rsidRPr="003633C4" w:rsidRDefault="00CA63D7" w:rsidP="00CA63D7">
      <w:pPr>
        <w:rPr>
          <w:rFonts w:ascii="Times New Roman" w:hAnsi="Times New Roman" w:cs="Times New Roman"/>
          <w:sz w:val="24"/>
          <w:szCs w:val="24"/>
        </w:rPr>
        <w:sectPr w:rsidR="00467D6A" w:rsidRPr="003633C4" w:rsidSect="009407FF">
          <w:headerReference w:type="default" r:id="rId13"/>
          <w:footerReference w:type="default" r:id="rId14"/>
          <w:pgSz w:w="11906" w:h="16838"/>
          <w:pgMar w:top="851" w:right="851" w:bottom="851" w:left="1701" w:header="709" w:footer="709" w:gutter="0"/>
          <w:pgBorders w:display="firstPage">
            <w:top w:val="triple" w:sz="4" w:space="1" w:color="943634" w:themeColor="accent2" w:themeShade="BF"/>
            <w:left w:val="triple" w:sz="4" w:space="4" w:color="943634" w:themeColor="accent2" w:themeShade="BF"/>
            <w:bottom w:val="triple" w:sz="4" w:space="1" w:color="943634" w:themeColor="accent2" w:themeShade="BF"/>
            <w:right w:val="triple" w:sz="4" w:space="4" w:color="943634" w:themeColor="accent2" w:themeShade="BF"/>
          </w:pgBorders>
          <w:cols w:space="708"/>
          <w:titlePg/>
          <w:docGrid w:linePitch="360"/>
        </w:sectPr>
      </w:pPr>
      <w:r w:rsidRPr="003633C4">
        <w:rPr>
          <w:rFonts w:ascii="Times New Roman" w:hAnsi="Times New Roman" w:cs="Times New Roman"/>
          <w:sz w:val="24"/>
          <w:szCs w:val="24"/>
        </w:rPr>
        <w:br w:type="page"/>
      </w:r>
    </w:p>
    <w:p w:rsidR="00467D6A" w:rsidRPr="003633C4" w:rsidRDefault="00467D6A" w:rsidP="0074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3D7" w:rsidRPr="003633C4" w:rsidRDefault="00CA63D7" w:rsidP="00CA63D7">
      <w:pPr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57" w:name="_Toc531601172"/>
      <w:r w:rsidRPr="003633C4">
        <w:rPr>
          <w:rFonts w:ascii="Times New Roman" w:hAnsi="Times New Roman" w:cs="Times New Roman"/>
          <w:b/>
          <w:i/>
          <w:sz w:val="24"/>
          <w:szCs w:val="24"/>
        </w:rPr>
        <w:t>Статья 2</w:t>
      </w:r>
      <w:r w:rsidR="00A85D1F" w:rsidRPr="003633C4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3633C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3633C4">
        <w:rPr>
          <w:rFonts w:ascii="Times New Roman" w:eastAsia="Times New Roman" w:hAnsi="Times New Roman" w:cs="Times New Roman"/>
          <w:b/>
          <w:i/>
          <w:sz w:val="24"/>
          <w:szCs w:val="24"/>
        </w:rPr>
        <w:t>Перечень видов разрешенного использования земельных участков и объектов капитального строительства для соответствующих территориальных зон.</w:t>
      </w:r>
      <w:bookmarkEnd w:id="57"/>
    </w:p>
    <w:p w:rsidR="00F20A6C" w:rsidRPr="003633C4" w:rsidRDefault="00CA63D7" w:rsidP="00F20A6C">
      <w:pPr>
        <w:ind w:firstLine="567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58" w:name="_Toc531601173"/>
      <w:r w:rsidRPr="003633C4">
        <w:rPr>
          <w:rFonts w:ascii="Times New Roman" w:eastAsia="Times New Roman" w:hAnsi="Times New Roman" w:cs="Times New Roman"/>
          <w:b/>
          <w:i/>
          <w:sz w:val="24"/>
          <w:szCs w:val="24"/>
        </w:rPr>
        <w:t>Статья 2</w:t>
      </w:r>
      <w:r w:rsidR="00A85D1F" w:rsidRPr="003633C4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3633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.1. Градостроительный регламент. </w:t>
      </w:r>
      <w:r w:rsidR="00F20A6C" w:rsidRPr="003633C4">
        <w:rPr>
          <w:rFonts w:ascii="Times New Roman" w:eastAsia="Times New Roman" w:hAnsi="Times New Roman" w:cs="Times New Roman"/>
          <w:b/>
          <w:i/>
          <w:sz w:val="24"/>
          <w:szCs w:val="24"/>
        </w:rPr>
        <w:t>Жилые зоны.</w:t>
      </w:r>
      <w:bookmarkEnd w:id="58"/>
    </w:p>
    <w:p w:rsidR="00F20A6C" w:rsidRPr="003633C4" w:rsidRDefault="00F20A6C" w:rsidP="00F20A6C">
      <w:pPr>
        <w:ind w:left="160" w:right="173"/>
        <w:jc w:val="both"/>
        <w:rPr>
          <w:rFonts w:ascii="Times New Roman" w:hAnsi="Times New Roman" w:cs="Times New Roman"/>
          <w:b/>
          <w:u w:val="single"/>
        </w:rPr>
      </w:pPr>
      <w:r w:rsidRPr="003633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Зона застройки индивидуальными и блокированными жилыми домами - Ж-1</w:t>
      </w:r>
    </w:p>
    <w:p w:rsidR="000E37F2" w:rsidRPr="003633C4" w:rsidRDefault="000E37F2" w:rsidP="000E37F2">
      <w:pPr>
        <w:ind w:left="160" w:right="173"/>
        <w:jc w:val="both"/>
        <w:rPr>
          <w:rFonts w:ascii="Times New Roman" w:hAnsi="Times New Roman" w:cs="Times New Roman"/>
          <w:spacing w:val="-1"/>
          <w:sz w:val="24"/>
        </w:rPr>
      </w:pPr>
      <w:r w:rsidRPr="003633C4">
        <w:rPr>
          <w:rFonts w:ascii="Times New Roman" w:hAnsi="Times New Roman" w:cs="Times New Roman"/>
          <w:b/>
        </w:rPr>
        <w:t>Зона</w:t>
      </w:r>
      <w:r w:rsidRPr="003633C4">
        <w:rPr>
          <w:rFonts w:ascii="Times New Roman" w:hAnsi="Times New Roman" w:cs="Times New Roman"/>
          <w:b/>
          <w:spacing w:val="50"/>
        </w:rPr>
        <w:t xml:space="preserve"> </w:t>
      </w:r>
      <w:r w:rsidRPr="003633C4">
        <w:rPr>
          <w:rFonts w:ascii="Times New Roman" w:hAnsi="Times New Roman" w:cs="Times New Roman"/>
          <w:b/>
          <w:spacing w:val="-1"/>
        </w:rPr>
        <w:t>застройки</w:t>
      </w:r>
      <w:r w:rsidRPr="003633C4">
        <w:rPr>
          <w:rFonts w:ascii="Times New Roman" w:hAnsi="Times New Roman" w:cs="Times New Roman"/>
          <w:b/>
          <w:spacing w:val="50"/>
        </w:rPr>
        <w:t xml:space="preserve"> </w:t>
      </w:r>
      <w:r w:rsidRPr="003633C4">
        <w:rPr>
          <w:rFonts w:ascii="Times New Roman" w:hAnsi="Times New Roman" w:cs="Times New Roman"/>
          <w:b/>
          <w:spacing w:val="-1"/>
        </w:rPr>
        <w:t>индивидуальными,</w:t>
      </w:r>
      <w:r w:rsidRPr="003633C4">
        <w:rPr>
          <w:rFonts w:ascii="Times New Roman" w:hAnsi="Times New Roman" w:cs="Times New Roman"/>
          <w:b/>
          <w:spacing w:val="50"/>
        </w:rPr>
        <w:t xml:space="preserve"> </w:t>
      </w:r>
      <w:r w:rsidRPr="003633C4">
        <w:rPr>
          <w:rFonts w:ascii="Times New Roman" w:hAnsi="Times New Roman" w:cs="Times New Roman"/>
          <w:b/>
          <w:spacing w:val="-1"/>
        </w:rPr>
        <w:t>блокированными</w:t>
      </w:r>
      <w:r w:rsidRPr="003633C4">
        <w:rPr>
          <w:rFonts w:ascii="Times New Roman" w:hAnsi="Times New Roman" w:cs="Times New Roman"/>
          <w:b/>
          <w:spacing w:val="50"/>
        </w:rPr>
        <w:t xml:space="preserve"> </w:t>
      </w:r>
      <w:r w:rsidRPr="003633C4">
        <w:rPr>
          <w:rFonts w:ascii="Times New Roman" w:hAnsi="Times New Roman" w:cs="Times New Roman"/>
          <w:b/>
        </w:rPr>
        <w:t>и</w:t>
      </w:r>
      <w:r w:rsidRPr="003633C4">
        <w:rPr>
          <w:rFonts w:ascii="Times New Roman" w:hAnsi="Times New Roman" w:cs="Times New Roman"/>
          <w:b/>
          <w:spacing w:val="52"/>
        </w:rPr>
        <w:t xml:space="preserve"> </w:t>
      </w:r>
      <w:r w:rsidRPr="003633C4">
        <w:rPr>
          <w:rFonts w:ascii="Times New Roman" w:hAnsi="Times New Roman" w:cs="Times New Roman"/>
          <w:b/>
          <w:spacing w:val="-1"/>
        </w:rPr>
        <w:t>малоэтажными</w:t>
      </w:r>
      <w:r w:rsidRPr="003633C4">
        <w:rPr>
          <w:rFonts w:ascii="Times New Roman" w:hAnsi="Times New Roman" w:cs="Times New Roman"/>
          <w:b/>
          <w:spacing w:val="50"/>
        </w:rPr>
        <w:t xml:space="preserve"> </w:t>
      </w:r>
      <w:r w:rsidRPr="003633C4">
        <w:rPr>
          <w:rFonts w:ascii="Times New Roman" w:hAnsi="Times New Roman" w:cs="Times New Roman"/>
          <w:b/>
          <w:spacing w:val="-1"/>
        </w:rPr>
        <w:t>жилыми</w:t>
      </w:r>
      <w:r w:rsidRPr="003633C4">
        <w:rPr>
          <w:rFonts w:ascii="Times New Roman" w:hAnsi="Times New Roman" w:cs="Times New Roman"/>
          <w:b/>
          <w:spacing w:val="48"/>
        </w:rPr>
        <w:t xml:space="preserve"> </w:t>
      </w:r>
      <w:r w:rsidRPr="003633C4">
        <w:rPr>
          <w:rFonts w:ascii="Times New Roman" w:hAnsi="Times New Roman" w:cs="Times New Roman"/>
          <w:b/>
          <w:spacing w:val="-1"/>
        </w:rPr>
        <w:t>домами</w:t>
      </w:r>
      <w:r w:rsidRPr="003633C4">
        <w:rPr>
          <w:rFonts w:ascii="Times New Roman" w:hAnsi="Times New Roman" w:cs="Times New Roman"/>
          <w:b/>
          <w:spacing w:val="89"/>
        </w:rPr>
        <w:t xml:space="preserve"> </w:t>
      </w:r>
      <w:r w:rsidRPr="003633C4">
        <w:rPr>
          <w:rFonts w:ascii="Times New Roman" w:hAnsi="Times New Roman" w:cs="Times New Roman"/>
          <w:b/>
          <w:spacing w:val="-1"/>
        </w:rPr>
        <w:t>выделена</w:t>
      </w:r>
      <w:r w:rsidRPr="003633C4">
        <w:rPr>
          <w:rFonts w:ascii="Times New Roman" w:hAnsi="Times New Roman" w:cs="Times New Roman"/>
          <w:b/>
          <w:spacing w:val="9"/>
        </w:rPr>
        <w:t xml:space="preserve"> </w:t>
      </w:r>
      <w:r w:rsidRPr="003633C4">
        <w:rPr>
          <w:rFonts w:ascii="Times New Roman" w:hAnsi="Times New Roman" w:cs="Times New Roman"/>
          <w:b/>
        </w:rPr>
        <w:t>для</w:t>
      </w:r>
      <w:r w:rsidRPr="003633C4">
        <w:rPr>
          <w:rFonts w:ascii="Times New Roman" w:hAnsi="Times New Roman" w:cs="Times New Roman"/>
          <w:b/>
          <w:spacing w:val="8"/>
        </w:rPr>
        <w:t xml:space="preserve"> </w:t>
      </w:r>
      <w:r w:rsidRPr="003633C4">
        <w:rPr>
          <w:rFonts w:ascii="Times New Roman" w:hAnsi="Times New Roman" w:cs="Times New Roman"/>
          <w:b/>
          <w:spacing w:val="-1"/>
        </w:rPr>
        <w:t>обеспечения</w:t>
      </w:r>
      <w:r w:rsidRPr="003633C4">
        <w:rPr>
          <w:rFonts w:ascii="Times New Roman" w:hAnsi="Times New Roman" w:cs="Times New Roman"/>
          <w:b/>
          <w:spacing w:val="8"/>
        </w:rPr>
        <w:t xml:space="preserve"> </w:t>
      </w:r>
      <w:r w:rsidRPr="003633C4">
        <w:rPr>
          <w:rFonts w:ascii="Times New Roman" w:hAnsi="Times New Roman" w:cs="Times New Roman"/>
          <w:b/>
          <w:spacing w:val="-1"/>
        </w:rPr>
        <w:t>правовых</w:t>
      </w:r>
      <w:r w:rsidRPr="003633C4">
        <w:rPr>
          <w:rFonts w:ascii="Times New Roman" w:hAnsi="Times New Roman" w:cs="Times New Roman"/>
          <w:b/>
          <w:spacing w:val="10"/>
        </w:rPr>
        <w:t xml:space="preserve"> </w:t>
      </w:r>
      <w:r w:rsidRPr="003633C4">
        <w:rPr>
          <w:rFonts w:ascii="Times New Roman" w:hAnsi="Times New Roman" w:cs="Times New Roman"/>
          <w:b/>
          <w:spacing w:val="-1"/>
        </w:rPr>
        <w:t>условий</w:t>
      </w:r>
      <w:r w:rsidRPr="003633C4">
        <w:rPr>
          <w:rFonts w:ascii="Times New Roman" w:hAnsi="Times New Roman" w:cs="Times New Roman"/>
          <w:b/>
          <w:spacing w:val="9"/>
        </w:rPr>
        <w:t xml:space="preserve"> </w:t>
      </w:r>
      <w:r w:rsidRPr="003633C4">
        <w:rPr>
          <w:rFonts w:ascii="Times New Roman" w:hAnsi="Times New Roman" w:cs="Times New Roman"/>
          <w:b/>
        </w:rPr>
        <w:t>формирования</w:t>
      </w:r>
      <w:r w:rsidRPr="003633C4">
        <w:rPr>
          <w:rFonts w:ascii="Times New Roman" w:hAnsi="Times New Roman" w:cs="Times New Roman"/>
          <w:b/>
          <w:spacing w:val="8"/>
        </w:rPr>
        <w:t xml:space="preserve"> </w:t>
      </w:r>
      <w:r w:rsidRPr="003633C4">
        <w:rPr>
          <w:rFonts w:ascii="Times New Roman" w:hAnsi="Times New Roman" w:cs="Times New Roman"/>
          <w:b/>
        </w:rPr>
        <w:t>жилых</w:t>
      </w:r>
      <w:r w:rsidRPr="003633C4">
        <w:rPr>
          <w:rFonts w:ascii="Times New Roman" w:hAnsi="Times New Roman" w:cs="Times New Roman"/>
          <w:b/>
          <w:spacing w:val="8"/>
        </w:rPr>
        <w:t xml:space="preserve"> </w:t>
      </w:r>
      <w:r w:rsidRPr="003633C4">
        <w:rPr>
          <w:rFonts w:ascii="Times New Roman" w:hAnsi="Times New Roman" w:cs="Times New Roman"/>
          <w:b/>
        </w:rPr>
        <w:t>районов</w:t>
      </w:r>
      <w:r w:rsidRPr="003633C4">
        <w:rPr>
          <w:rFonts w:ascii="Times New Roman" w:hAnsi="Times New Roman" w:cs="Times New Roman"/>
          <w:b/>
          <w:spacing w:val="8"/>
        </w:rPr>
        <w:t xml:space="preserve"> </w:t>
      </w:r>
      <w:r w:rsidRPr="003633C4">
        <w:rPr>
          <w:rFonts w:ascii="Times New Roman" w:hAnsi="Times New Roman" w:cs="Times New Roman"/>
          <w:b/>
        </w:rPr>
        <w:t>из</w:t>
      </w:r>
      <w:r w:rsidRPr="003633C4">
        <w:rPr>
          <w:rFonts w:ascii="Times New Roman" w:hAnsi="Times New Roman" w:cs="Times New Roman"/>
          <w:b/>
          <w:spacing w:val="9"/>
        </w:rPr>
        <w:t xml:space="preserve"> </w:t>
      </w:r>
      <w:r w:rsidRPr="003633C4">
        <w:rPr>
          <w:rFonts w:ascii="Times New Roman" w:hAnsi="Times New Roman" w:cs="Times New Roman"/>
          <w:b/>
        </w:rPr>
        <w:t>отдельно</w:t>
      </w:r>
      <w:r w:rsidRPr="003633C4">
        <w:rPr>
          <w:rFonts w:ascii="Times New Roman" w:hAnsi="Times New Roman" w:cs="Times New Roman"/>
          <w:b/>
          <w:spacing w:val="9"/>
        </w:rPr>
        <w:t xml:space="preserve"> </w:t>
      </w:r>
      <w:r w:rsidRPr="003633C4">
        <w:rPr>
          <w:rFonts w:ascii="Times New Roman" w:hAnsi="Times New Roman" w:cs="Times New Roman"/>
          <w:b/>
          <w:spacing w:val="-2"/>
        </w:rPr>
        <w:t>стоящих</w:t>
      </w:r>
      <w:r w:rsidRPr="003633C4">
        <w:rPr>
          <w:rFonts w:ascii="Times New Roman" w:hAnsi="Times New Roman" w:cs="Times New Roman"/>
          <w:b/>
          <w:spacing w:val="67"/>
        </w:rPr>
        <w:t xml:space="preserve"> </w:t>
      </w:r>
      <w:r w:rsidRPr="003633C4">
        <w:rPr>
          <w:rFonts w:ascii="Times New Roman" w:hAnsi="Times New Roman" w:cs="Times New Roman"/>
          <w:b/>
        </w:rPr>
        <w:t>жилых</w:t>
      </w:r>
      <w:r w:rsidRPr="003633C4">
        <w:rPr>
          <w:rFonts w:ascii="Times New Roman" w:hAnsi="Times New Roman" w:cs="Times New Roman"/>
          <w:b/>
          <w:spacing w:val="-1"/>
        </w:rPr>
        <w:t xml:space="preserve"> </w:t>
      </w:r>
      <w:r w:rsidRPr="003633C4">
        <w:rPr>
          <w:rFonts w:ascii="Times New Roman" w:hAnsi="Times New Roman" w:cs="Times New Roman"/>
          <w:b/>
        </w:rPr>
        <w:t xml:space="preserve">домов </w:t>
      </w:r>
      <w:r w:rsidRPr="003633C4">
        <w:rPr>
          <w:rFonts w:ascii="Times New Roman" w:hAnsi="Times New Roman" w:cs="Times New Roman"/>
          <w:b/>
          <w:spacing w:val="-1"/>
        </w:rPr>
        <w:t>усадебного</w:t>
      </w:r>
      <w:r w:rsidRPr="003633C4">
        <w:rPr>
          <w:rFonts w:ascii="Times New Roman" w:hAnsi="Times New Roman" w:cs="Times New Roman"/>
          <w:b/>
        </w:rPr>
        <w:t xml:space="preserve"> типа  с</w:t>
      </w:r>
      <w:r w:rsidRPr="003633C4">
        <w:rPr>
          <w:rFonts w:ascii="Times New Roman" w:hAnsi="Times New Roman" w:cs="Times New Roman"/>
          <w:b/>
          <w:spacing w:val="-2"/>
        </w:rPr>
        <w:t xml:space="preserve"> </w:t>
      </w:r>
      <w:r w:rsidRPr="003633C4">
        <w:rPr>
          <w:rFonts w:ascii="Times New Roman" w:hAnsi="Times New Roman" w:cs="Times New Roman"/>
          <w:b/>
        </w:rPr>
        <w:t>минимально</w:t>
      </w:r>
      <w:r w:rsidRPr="003633C4">
        <w:rPr>
          <w:rFonts w:ascii="Times New Roman" w:hAnsi="Times New Roman" w:cs="Times New Roman"/>
          <w:b/>
          <w:spacing w:val="-3"/>
        </w:rPr>
        <w:t xml:space="preserve"> </w:t>
      </w:r>
      <w:r w:rsidRPr="003633C4">
        <w:rPr>
          <w:rFonts w:ascii="Times New Roman" w:hAnsi="Times New Roman" w:cs="Times New Roman"/>
          <w:b/>
          <w:spacing w:val="-1"/>
        </w:rPr>
        <w:t>разрешенным</w:t>
      </w:r>
      <w:r w:rsidRPr="003633C4">
        <w:rPr>
          <w:rFonts w:ascii="Times New Roman" w:hAnsi="Times New Roman" w:cs="Times New Roman"/>
          <w:b/>
        </w:rPr>
        <w:t xml:space="preserve"> набором </w:t>
      </w:r>
      <w:r w:rsidRPr="003633C4">
        <w:rPr>
          <w:rFonts w:ascii="Times New Roman" w:hAnsi="Times New Roman" w:cs="Times New Roman"/>
          <w:b/>
          <w:spacing w:val="-1"/>
        </w:rPr>
        <w:t>услуг</w:t>
      </w:r>
      <w:r w:rsidRPr="003633C4">
        <w:rPr>
          <w:rFonts w:ascii="Times New Roman" w:hAnsi="Times New Roman" w:cs="Times New Roman"/>
          <w:b/>
        </w:rPr>
        <w:t xml:space="preserve"> местного </w:t>
      </w:r>
      <w:r w:rsidRPr="003633C4">
        <w:rPr>
          <w:rFonts w:ascii="Times New Roman" w:hAnsi="Times New Roman" w:cs="Times New Roman"/>
          <w:b/>
          <w:spacing w:val="-1"/>
          <w:sz w:val="24"/>
        </w:rPr>
        <w:t>значения</w:t>
      </w:r>
      <w:r w:rsidRPr="003633C4">
        <w:rPr>
          <w:rFonts w:ascii="Times New Roman" w:hAnsi="Times New Roman" w:cs="Times New Roman"/>
          <w:spacing w:val="-1"/>
          <w:sz w:val="24"/>
        </w:rPr>
        <w:t>.</w:t>
      </w:r>
    </w:p>
    <w:p w:rsidR="000E37F2" w:rsidRPr="003633C4" w:rsidRDefault="000E37F2" w:rsidP="000E37F2">
      <w:pPr>
        <w:ind w:left="160" w:right="173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i/>
          <w:sz w:val="24"/>
        </w:rPr>
        <w:t>В</w:t>
      </w:r>
      <w:r w:rsidRPr="003633C4">
        <w:rPr>
          <w:rFonts w:ascii="Times New Roman" w:hAnsi="Times New Roman" w:cs="Times New Roman"/>
          <w:i/>
          <w:spacing w:val="45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зоне</w:t>
      </w:r>
      <w:r w:rsidRPr="003633C4">
        <w:rPr>
          <w:rFonts w:ascii="Times New Roman" w:hAnsi="Times New Roman" w:cs="Times New Roman"/>
          <w:i/>
          <w:spacing w:val="44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Ж-1</w:t>
      </w:r>
      <w:r w:rsidRPr="003633C4">
        <w:rPr>
          <w:rFonts w:ascii="Times New Roman" w:hAnsi="Times New Roman" w:cs="Times New Roman"/>
          <w:i/>
          <w:spacing w:val="45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могут</w:t>
      </w:r>
      <w:r w:rsidRPr="003633C4">
        <w:rPr>
          <w:rFonts w:ascii="Times New Roman" w:hAnsi="Times New Roman" w:cs="Times New Roman"/>
          <w:i/>
          <w:spacing w:val="46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размещаться</w:t>
      </w:r>
      <w:r w:rsidRPr="003633C4">
        <w:rPr>
          <w:rFonts w:ascii="Times New Roman" w:hAnsi="Times New Roman" w:cs="Times New Roman"/>
          <w:i/>
          <w:spacing w:val="46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жилые</w:t>
      </w:r>
      <w:r w:rsidRPr="003633C4">
        <w:rPr>
          <w:rFonts w:ascii="Times New Roman" w:hAnsi="Times New Roman" w:cs="Times New Roman"/>
          <w:i/>
          <w:spacing w:val="44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дома</w:t>
      </w:r>
      <w:r w:rsidRPr="003633C4">
        <w:rPr>
          <w:rFonts w:ascii="Times New Roman" w:hAnsi="Times New Roman" w:cs="Times New Roman"/>
          <w:i/>
          <w:spacing w:val="45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высотой</w:t>
      </w:r>
      <w:r w:rsidRPr="003633C4">
        <w:rPr>
          <w:rFonts w:ascii="Times New Roman" w:hAnsi="Times New Roman" w:cs="Times New Roman"/>
          <w:i/>
          <w:spacing w:val="44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1"/>
          <w:sz w:val="24"/>
        </w:rPr>
        <w:t>от</w:t>
      </w:r>
      <w:r w:rsidRPr="003633C4">
        <w:rPr>
          <w:rFonts w:ascii="Times New Roman" w:hAnsi="Times New Roman" w:cs="Times New Roman"/>
          <w:i/>
          <w:spacing w:val="44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1</w:t>
      </w:r>
      <w:r w:rsidRPr="003633C4">
        <w:rPr>
          <w:rFonts w:ascii="Times New Roman" w:hAnsi="Times New Roman" w:cs="Times New Roman"/>
          <w:i/>
          <w:spacing w:val="45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до</w:t>
      </w:r>
      <w:r w:rsidRPr="003633C4">
        <w:rPr>
          <w:rFonts w:ascii="Times New Roman" w:hAnsi="Times New Roman" w:cs="Times New Roman"/>
          <w:i/>
          <w:spacing w:val="45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3</w:t>
      </w:r>
      <w:r w:rsidRPr="003633C4">
        <w:rPr>
          <w:rFonts w:ascii="Times New Roman" w:hAnsi="Times New Roman" w:cs="Times New Roman"/>
          <w:i/>
          <w:spacing w:val="47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этажей,</w:t>
      </w:r>
      <w:r w:rsidRPr="003633C4">
        <w:rPr>
          <w:rFonts w:ascii="Times New Roman" w:hAnsi="Times New Roman" w:cs="Times New Roman"/>
          <w:i/>
          <w:spacing w:val="45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преимущественно</w:t>
      </w:r>
      <w:r w:rsidRPr="003633C4">
        <w:rPr>
          <w:rFonts w:ascii="Times New Roman" w:hAnsi="Times New Roman" w:cs="Times New Roman"/>
          <w:i/>
          <w:spacing w:val="71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одноквартирные</w:t>
      </w:r>
      <w:r w:rsidRPr="003633C4">
        <w:rPr>
          <w:rFonts w:ascii="Times New Roman" w:hAnsi="Times New Roman" w:cs="Times New Roman"/>
          <w:i/>
          <w:spacing w:val="8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индивидуальные</w:t>
      </w:r>
      <w:r w:rsidRPr="003633C4">
        <w:rPr>
          <w:rFonts w:ascii="Times New Roman" w:hAnsi="Times New Roman" w:cs="Times New Roman"/>
          <w:i/>
          <w:spacing w:val="8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жилые</w:t>
      </w:r>
      <w:r w:rsidRPr="003633C4">
        <w:rPr>
          <w:rFonts w:ascii="Times New Roman" w:hAnsi="Times New Roman" w:cs="Times New Roman"/>
          <w:i/>
          <w:spacing w:val="8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дома,</w:t>
      </w:r>
      <w:r w:rsidRPr="003633C4">
        <w:rPr>
          <w:rFonts w:ascii="Times New Roman" w:hAnsi="Times New Roman" w:cs="Times New Roman"/>
          <w:i/>
          <w:spacing w:val="9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а</w:t>
      </w:r>
      <w:r w:rsidRPr="003633C4">
        <w:rPr>
          <w:rFonts w:ascii="Times New Roman" w:hAnsi="Times New Roman" w:cs="Times New Roman"/>
          <w:i/>
          <w:spacing w:val="9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также</w:t>
      </w:r>
      <w:r w:rsidRPr="003633C4">
        <w:rPr>
          <w:rFonts w:ascii="Times New Roman" w:hAnsi="Times New Roman" w:cs="Times New Roman"/>
          <w:i/>
          <w:spacing w:val="8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двухквартирные</w:t>
      </w:r>
      <w:r w:rsidRPr="003633C4">
        <w:rPr>
          <w:rFonts w:ascii="Times New Roman" w:hAnsi="Times New Roman" w:cs="Times New Roman"/>
          <w:i/>
          <w:spacing w:val="8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дома</w:t>
      </w:r>
      <w:r w:rsidRPr="003633C4">
        <w:rPr>
          <w:rFonts w:ascii="Times New Roman" w:hAnsi="Times New Roman" w:cs="Times New Roman"/>
          <w:i/>
          <w:spacing w:val="9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и</w:t>
      </w:r>
      <w:r w:rsidRPr="003633C4">
        <w:rPr>
          <w:rFonts w:ascii="Times New Roman" w:hAnsi="Times New Roman" w:cs="Times New Roman"/>
          <w:i/>
          <w:spacing w:val="9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жилые</w:t>
      </w:r>
      <w:r w:rsidRPr="003633C4">
        <w:rPr>
          <w:rFonts w:ascii="Times New Roman" w:hAnsi="Times New Roman" w:cs="Times New Roman"/>
          <w:i/>
          <w:spacing w:val="8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дома</w:t>
      </w:r>
      <w:r w:rsidRPr="003633C4">
        <w:rPr>
          <w:rFonts w:ascii="Times New Roman" w:hAnsi="Times New Roman" w:cs="Times New Roman"/>
          <w:i/>
          <w:spacing w:val="9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на</w:t>
      </w:r>
      <w:r w:rsidRPr="003633C4">
        <w:rPr>
          <w:rFonts w:ascii="Times New Roman" w:hAnsi="Times New Roman" w:cs="Times New Roman"/>
          <w:i/>
          <w:spacing w:val="45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приусадебных</w:t>
      </w:r>
      <w:r w:rsidRPr="003633C4">
        <w:rPr>
          <w:rFonts w:ascii="Times New Roman" w:hAnsi="Times New Roman" w:cs="Times New Roman"/>
          <w:i/>
          <w:spacing w:val="10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участках</w:t>
      </w:r>
      <w:r w:rsidRPr="003633C4">
        <w:rPr>
          <w:rFonts w:ascii="Times New Roman" w:hAnsi="Times New Roman" w:cs="Times New Roman"/>
          <w:i/>
          <w:spacing w:val="8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личного</w:t>
      </w:r>
      <w:r w:rsidRPr="003633C4">
        <w:rPr>
          <w:rFonts w:ascii="Times New Roman" w:hAnsi="Times New Roman" w:cs="Times New Roman"/>
          <w:i/>
          <w:spacing w:val="9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подсобного</w:t>
      </w:r>
      <w:r w:rsidRPr="003633C4">
        <w:rPr>
          <w:rFonts w:ascii="Times New Roman" w:hAnsi="Times New Roman" w:cs="Times New Roman"/>
          <w:i/>
          <w:spacing w:val="9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хозяйства.</w:t>
      </w:r>
      <w:r w:rsidRPr="003633C4">
        <w:rPr>
          <w:rFonts w:ascii="Times New Roman" w:hAnsi="Times New Roman" w:cs="Times New Roman"/>
          <w:i/>
          <w:spacing w:val="9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Жилые</w:t>
      </w:r>
      <w:r w:rsidRPr="003633C4">
        <w:rPr>
          <w:rFonts w:ascii="Times New Roman" w:hAnsi="Times New Roman" w:cs="Times New Roman"/>
          <w:i/>
          <w:spacing w:val="8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дома</w:t>
      </w:r>
      <w:r w:rsidRPr="003633C4">
        <w:rPr>
          <w:rFonts w:ascii="Times New Roman" w:hAnsi="Times New Roman" w:cs="Times New Roman"/>
          <w:i/>
          <w:spacing w:val="12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могут</w:t>
      </w:r>
      <w:r w:rsidRPr="003633C4">
        <w:rPr>
          <w:rFonts w:ascii="Times New Roman" w:hAnsi="Times New Roman" w:cs="Times New Roman"/>
          <w:i/>
          <w:spacing w:val="8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включать</w:t>
      </w:r>
      <w:r w:rsidRPr="003633C4">
        <w:rPr>
          <w:rFonts w:ascii="Times New Roman" w:hAnsi="Times New Roman" w:cs="Times New Roman"/>
          <w:i/>
          <w:spacing w:val="9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помещения</w:t>
      </w:r>
      <w:r w:rsidRPr="003633C4">
        <w:rPr>
          <w:rFonts w:ascii="Times New Roman" w:hAnsi="Times New Roman" w:cs="Times New Roman"/>
          <w:i/>
          <w:spacing w:val="61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для</w:t>
      </w:r>
      <w:r w:rsidRPr="003633C4">
        <w:rPr>
          <w:rFonts w:ascii="Times New Roman" w:hAnsi="Times New Roman" w:cs="Times New Roman"/>
          <w:i/>
          <w:spacing w:val="27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ведения</w:t>
      </w:r>
      <w:r w:rsidRPr="003633C4">
        <w:rPr>
          <w:rFonts w:ascii="Times New Roman" w:hAnsi="Times New Roman" w:cs="Times New Roman"/>
          <w:i/>
          <w:spacing w:val="27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личного</w:t>
      </w:r>
      <w:r w:rsidRPr="003633C4">
        <w:rPr>
          <w:rFonts w:ascii="Times New Roman" w:hAnsi="Times New Roman" w:cs="Times New Roman"/>
          <w:i/>
          <w:spacing w:val="30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подсобного</w:t>
      </w:r>
      <w:r w:rsidRPr="003633C4">
        <w:rPr>
          <w:rFonts w:ascii="Times New Roman" w:hAnsi="Times New Roman" w:cs="Times New Roman"/>
          <w:i/>
          <w:spacing w:val="28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хозяйства</w:t>
      </w:r>
      <w:r w:rsidRPr="003633C4">
        <w:rPr>
          <w:rFonts w:ascii="Times New Roman" w:hAnsi="Times New Roman" w:cs="Times New Roman"/>
          <w:i/>
          <w:spacing w:val="32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или</w:t>
      </w:r>
      <w:r w:rsidRPr="003633C4">
        <w:rPr>
          <w:rFonts w:ascii="Times New Roman" w:hAnsi="Times New Roman" w:cs="Times New Roman"/>
          <w:i/>
          <w:spacing w:val="28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иметь</w:t>
      </w:r>
      <w:r w:rsidRPr="003633C4">
        <w:rPr>
          <w:rFonts w:ascii="Times New Roman" w:hAnsi="Times New Roman" w:cs="Times New Roman"/>
          <w:i/>
          <w:spacing w:val="29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специальные</w:t>
      </w:r>
      <w:r w:rsidRPr="003633C4">
        <w:rPr>
          <w:rFonts w:ascii="Times New Roman" w:hAnsi="Times New Roman" w:cs="Times New Roman"/>
          <w:i/>
          <w:spacing w:val="27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помещения</w:t>
      </w:r>
      <w:r w:rsidRPr="003633C4">
        <w:rPr>
          <w:rFonts w:ascii="Times New Roman" w:hAnsi="Times New Roman" w:cs="Times New Roman"/>
          <w:i/>
          <w:spacing w:val="29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с</w:t>
      </w:r>
      <w:r w:rsidRPr="003633C4">
        <w:rPr>
          <w:rFonts w:ascii="Times New Roman" w:hAnsi="Times New Roman" w:cs="Times New Roman"/>
          <w:i/>
          <w:spacing w:val="27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местами</w:t>
      </w:r>
      <w:r w:rsidRPr="003633C4">
        <w:rPr>
          <w:rFonts w:ascii="Times New Roman" w:hAnsi="Times New Roman" w:cs="Times New Roman"/>
          <w:i/>
          <w:spacing w:val="81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приложения</w:t>
      </w:r>
      <w:r w:rsidRPr="003633C4">
        <w:rPr>
          <w:rFonts w:ascii="Times New Roman" w:hAnsi="Times New Roman" w:cs="Times New Roman"/>
          <w:i/>
          <w:spacing w:val="58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труда,</w:t>
      </w:r>
      <w:r w:rsidRPr="003633C4">
        <w:rPr>
          <w:rFonts w:ascii="Times New Roman" w:hAnsi="Times New Roman" w:cs="Times New Roman"/>
          <w:i/>
          <w:sz w:val="24"/>
        </w:rPr>
        <w:t xml:space="preserve">  не</w:t>
      </w:r>
      <w:r w:rsidRPr="003633C4">
        <w:rPr>
          <w:rFonts w:ascii="Times New Roman" w:hAnsi="Times New Roman" w:cs="Times New Roman"/>
          <w:i/>
          <w:spacing w:val="59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оказывающими</w:t>
      </w:r>
      <w:r w:rsidRPr="003633C4">
        <w:rPr>
          <w:rFonts w:ascii="Times New Roman" w:hAnsi="Times New Roman" w:cs="Times New Roman"/>
          <w:i/>
          <w:sz w:val="24"/>
        </w:rPr>
        <w:t xml:space="preserve">  </w:t>
      </w:r>
      <w:r w:rsidRPr="003633C4">
        <w:rPr>
          <w:rFonts w:ascii="Times New Roman" w:hAnsi="Times New Roman" w:cs="Times New Roman"/>
          <w:i/>
          <w:spacing w:val="-1"/>
          <w:sz w:val="24"/>
        </w:rPr>
        <w:t>негативного</w:t>
      </w:r>
      <w:r w:rsidRPr="003633C4">
        <w:rPr>
          <w:rFonts w:ascii="Times New Roman" w:hAnsi="Times New Roman" w:cs="Times New Roman"/>
          <w:i/>
          <w:sz w:val="24"/>
        </w:rPr>
        <w:t xml:space="preserve">  </w:t>
      </w:r>
      <w:r w:rsidRPr="003633C4">
        <w:rPr>
          <w:rFonts w:ascii="Times New Roman" w:hAnsi="Times New Roman" w:cs="Times New Roman"/>
          <w:i/>
          <w:spacing w:val="-1"/>
          <w:sz w:val="24"/>
        </w:rPr>
        <w:t>воздействия</w:t>
      </w:r>
      <w:r w:rsidRPr="003633C4">
        <w:rPr>
          <w:rFonts w:ascii="Times New Roman" w:hAnsi="Times New Roman" w:cs="Times New Roman"/>
          <w:i/>
          <w:spacing w:val="58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 xml:space="preserve">на </w:t>
      </w:r>
      <w:r w:rsidRPr="003633C4">
        <w:rPr>
          <w:rFonts w:ascii="Times New Roman" w:hAnsi="Times New Roman" w:cs="Times New Roman"/>
          <w:i/>
          <w:spacing w:val="2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окружающую</w:t>
      </w:r>
      <w:r w:rsidRPr="003633C4">
        <w:rPr>
          <w:rFonts w:ascii="Times New Roman" w:hAnsi="Times New Roman" w:cs="Times New Roman"/>
          <w:i/>
          <w:sz w:val="24"/>
        </w:rPr>
        <w:t xml:space="preserve">  </w:t>
      </w:r>
      <w:r w:rsidRPr="003633C4">
        <w:rPr>
          <w:rFonts w:ascii="Times New Roman" w:hAnsi="Times New Roman" w:cs="Times New Roman"/>
          <w:i/>
          <w:spacing w:val="-1"/>
          <w:sz w:val="24"/>
        </w:rPr>
        <w:t>среду.</w:t>
      </w:r>
    </w:p>
    <w:p w:rsidR="000E37F2" w:rsidRPr="003633C4" w:rsidRDefault="000E37F2" w:rsidP="000E37F2">
      <w:pPr>
        <w:ind w:left="160" w:right="166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i/>
          <w:spacing w:val="-1"/>
          <w:sz w:val="24"/>
        </w:rPr>
        <w:t>Допускается</w:t>
      </w:r>
      <w:r w:rsidRPr="003633C4">
        <w:rPr>
          <w:rFonts w:ascii="Times New Roman" w:hAnsi="Times New Roman" w:cs="Times New Roman"/>
          <w:i/>
          <w:spacing w:val="5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пристройка</w:t>
      </w:r>
      <w:r w:rsidRPr="003633C4">
        <w:rPr>
          <w:rFonts w:ascii="Times New Roman" w:hAnsi="Times New Roman" w:cs="Times New Roman"/>
          <w:i/>
          <w:spacing w:val="7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хозяйственного</w:t>
      </w:r>
      <w:r w:rsidRPr="003633C4">
        <w:rPr>
          <w:rFonts w:ascii="Times New Roman" w:hAnsi="Times New Roman" w:cs="Times New Roman"/>
          <w:i/>
          <w:spacing w:val="6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сарая,</w:t>
      </w:r>
      <w:r w:rsidRPr="003633C4">
        <w:rPr>
          <w:rFonts w:ascii="Times New Roman" w:hAnsi="Times New Roman" w:cs="Times New Roman"/>
          <w:i/>
          <w:spacing w:val="6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автостоянки,</w:t>
      </w:r>
      <w:r w:rsidRPr="003633C4">
        <w:rPr>
          <w:rFonts w:ascii="Times New Roman" w:hAnsi="Times New Roman" w:cs="Times New Roman"/>
          <w:i/>
          <w:spacing w:val="7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бани,</w:t>
      </w:r>
      <w:r w:rsidRPr="003633C4">
        <w:rPr>
          <w:rFonts w:ascii="Times New Roman" w:hAnsi="Times New Roman" w:cs="Times New Roman"/>
          <w:i/>
          <w:spacing w:val="4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теплицы</w:t>
      </w:r>
      <w:r w:rsidRPr="003633C4">
        <w:rPr>
          <w:rFonts w:ascii="Times New Roman" w:hAnsi="Times New Roman" w:cs="Times New Roman"/>
          <w:i/>
          <w:spacing w:val="7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к</w:t>
      </w:r>
      <w:r w:rsidRPr="003633C4">
        <w:rPr>
          <w:rFonts w:ascii="Times New Roman" w:hAnsi="Times New Roman" w:cs="Times New Roman"/>
          <w:i/>
          <w:spacing w:val="7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индивидуальному</w:t>
      </w:r>
      <w:r w:rsidRPr="003633C4">
        <w:rPr>
          <w:rFonts w:ascii="Times New Roman" w:hAnsi="Times New Roman" w:cs="Times New Roman"/>
          <w:i/>
          <w:spacing w:val="77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усадебному</w:t>
      </w:r>
      <w:r w:rsidRPr="003633C4">
        <w:rPr>
          <w:rFonts w:ascii="Times New Roman" w:hAnsi="Times New Roman" w:cs="Times New Roman"/>
          <w:i/>
          <w:spacing w:val="4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дому</w:t>
      </w:r>
      <w:r w:rsidRPr="003633C4">
        <w:rPr>
          <w:rFonts w:ascii="Times New Roman" w:hAnsi="Times New Roman" w:cs="Times New Roman"/>
          <w:i/>
          <w:spacing w:val="6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с</w:t>
      </w:r>
      <w:r w:rsidRPr="003633C4">
        <w:rPr>
          <w:rFonts w:ascii="Times New Roman" w:hAnsi="Times New Roman" w:cs="Times New Roman"/>
          <w:i/>
          <w:spacing w:val="6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соблюдением</w:t>
      </w:r>
      <w:r w:rsidRPr="003633C4">
        <w:rPr>
          <w:rFonts w:ascii="Times New Roman" w:hAnsi="Times New Roman" w:cs="Times New Roman"/>
          <w:i/>
          <w:spacing w:val="5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требований</w:t>
      </w:r>
      <w:r w:rsidRPr="003633C4">
        <w:rPr>
          <w:rFonts w:ascii="Times New Roman" w:hAnsi="Times New Roman" w:cs="Times New Roman"/>
          <w:i/>
          <w:spacing w:val="6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санитарных,</w:t>
      </w:r>
      <w:r w:rsidRPr="003633C4">
        <w:rPr>
          <w:rFonts w:ascii="Times New Roman" w:hAnsi="Times New Roman" w:cs="Times New Roman"/>
          <w:i/>
          <w:spacing w:val="4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зооветеринарных</w:t>
      </w:r>
      <w:r w:rsidRPr="003633C4">
        <w:rPr>
          <w:rFonts w:ascii="Times New Roman" w:hAnsi="Times New Roman" w:cs="Times New Roman"/>
          <w:i/>
          <w:spacing w:val="3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и</w:t>
      </w:r>
      <w:r w:rsidRPr="003633C4">
        <w:rPr>
          <w:rFonts w:ascii="Times New Roman" w:hAnsi="Times New Roman" w:cs="Times New Roman"/>
          <w:i/>
          <w:spacing w:val="4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противопожарных</w:t>
      </w:r>
      <w:r w:rsidRPr="003633C4">
        <w:rPr>
          <w:rFonts w:ascii="Times New Roman" w:hAnsi="Times New Roman" w:cs="Times New Roman"/>
          <w:i/>
          <w:spacing w:val="71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норм.</w:t>
      </w:r>
    </w:p>
    <w:p w:rsidR="000E37F2" w:rsidRPr="003633C4" w:rsidRDefault="000E37F2" w:rsidP="001244B1">
      <w:pPr>
        <w:widowControl w:val="0"/>
        <w:numPr>
          <w:ilvl w:val="0"/>
          <w:numId w:val="43"/>
        </w:numPr>
        <w:tabs>
          <w:tab w:val="left" w:pos="634"/>
        </w:tabs>
        <w:spacing w:after="0" w:line="240" w:lineRule="auto"/>
        <w:ind w:right="1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i/>
          <w:sz w:val="24"/>
          <w:szCs w:val="24"/>
        </w:rPr>
        <w:t>Видам</w:t>
      </w:r>
      <w:r w:rsidRPr="003633C4">
        <w:rPr>
          <w:rFonts w:ascii="Times New Roman" w:hAnsi="Times New Roman" w:cs="Times New Roman"/>
          <w:i/>
          <w:spacing w:val="53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разрешенного</w:t>
      </w:r>
      <w:r w:rsidRPr="003633C4">
        <w:rPr>
          <w:rFonts w:ascii="Times New Roman" w:hAnsi="Times New Roman" w:cs="Times New Roman"/>
          <w:i/>
          <w:spacing w:val="52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использования</w:t>
      </w:r>
      <w:r w:rsidRPr="003633C4">
        <w:rPr>
          <w:rFonts w:ascii="Times New Roman" w:hAnsi="Times New Roman" w:cs="Times New Roman"/>
          <w:i/>
          <w:spacing w:val="48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  <w:szCs w:val="24"/>
        </w:rPr>
        <w:t>земельного</w:t>
      </w:r>
      <w:r w:rsidRPr="003633C4">
        <w:rPr>
          <w:rFonts w:ascii="Times New Roman" w:hAnsi="Times New Roman" w:cs="Times New Roman"/>
          <w:i/>
          <w:spacing w:val="52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участка</w:t>
      </w:r>
      <w:r w:rsidRPr="003633C4">
        <w:rPr>
          <w:rFonts w:ascii="Times New Roman" w:hAnsi="Times New Roman" w:cs="Times New Roman"/>
          <w:i/>
          <w:spacing w:val="49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территориальной</w:t>
      </w:r>
      <w:r w:rsidRPr="003633C4">
        <w:rPr>
          <w:rFonts w:ascii="Times New Roman" w:hAnsi="Times New Roman" w:cs="Times New Roman"/>
          <w:i/>
          <w:spacing w:val="49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  <w:szCs w:val="24"/>
        </w:rPr>
        <w:t>зоны</w:t>
      </w:r>
      <w:r w:rsidRPr="003633C4">
        <w:rPr>
          <w:rFonts w:ascii="Times New Roman" w:hAnsi="Times New Roman" w:cs="Times New Roman"/>
          <w:i/>
          <w:spacing w:val="77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индивидуальной</w:t>
      </w:r>
      <w:r w:rsidRPr="003633C4">
        <w:rPr>
          <w:rFonts w:ascii="Times New Roman" w:hAnsi="Times New Roman" w:cs="Times New Roman"/>
          <w:i/>
          <w:spacing w:val="42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усадебной</w:t>
      </w:r>
      <w:r w:rsidRPr="003633C4">
        <w:rPr>
          <w:rFonts w:ascii="Times New Roman" w:hAnsi="Times New Roman" w:cs="Times New Roman"/>
          <w:i/>
          <w:spacing w:val="45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  <w:szCs w:val="24"/>
        </w:rPr>
        <w:t>жилой</w:t>
      </w:r>
      <w:r w:rsidRPr="003633C4">
        <w:rPr>
          <w:rFonts w:ascii="Times New Roman" w:hAnsi="Times New Roman" w:cs="Times New Roman"/>
          <w:i/>
          <w:spacing w:val="42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застройки</w:t>
      </w:r>
      <w:r w:rsidRPr="003633C4">
        <w:rPr>
          <w:rFonts w:ascii="Times New Roman" w:hAnsi="Times New Roman" w:cs="Times New Roman"/>
          <w:i/>
          <w:spacing w:val="43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1"/>
          <w:sz w:val="24"/>
          <w:szCs w:val="24"/>
        </w:rPr>
        <w:t>Ж-1,</w:t>
      </w:r>
      <w:r w:rsidRPr="003633C4">
        <w:rPr>
          <w:rFonts w:ascii="Times New Roman" w:hAnsi="Times New Roman" w:cs="Times New Roman"/>
          <w:i/>
          <w:spacing w:val="45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выделенной</w:t>
      </w:r>
      <w:r w:rsidRPr="003633C4">
        <w:rPr>
          <w:rFonts w:ascii="Times New Roman" w:hAnsi="Times New Roman" w:cs="Times New Roman"/>
          <w:i/>
          <w:spacing w:val="45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  <w:szCs w:val="24"/>
        </w:rPr>
        <w:t>по</w:t>
      </w:r>
      <w:r w:rsidRPr="003633C4">
        <w:rPr>
          <w:rFonts w:ascii="Times New Roman" w:hAnsi="Times New Roman" w:cs="Times New Roman"/>
          <w:i/>
          <w:spacing w:val="42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градостроительному</w:t>
      </w:r>
      <w:r w:rsidRPr="003633C4">
        <w:rPr>
          <w:rFonts w:ascii="Times New Roman" w:hAnsi="Times New Roman" w:cs="Times New Roman"/>
          <w:i/>
          <w:spacing w:val="77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зонированию,</w:t>
      </w:r>
      <w:r w:rsidRPr="003633C4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  <w:szCs w:val="24"/>
        </w:rPr>
        <w:t>в</w:t>
      </w:r>
      <w:r w:rsidRPr="003633C4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наибольшей</w:t>
      </w:r>
      <w:r w:rsidRPr="003633C4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степени</w:t>
      </w:r>
      <w:r w:rsidRPr="003633C4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соответствуют</w:t>
      </w:r>
      <w:r w:rsidRPr="003633C4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виды</w:t>
      </w:r>
      <w:r w:rsidRPr="003633C4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разрешенного</w:t>
      </w:r>
      <w:r w:rsidRPr="003633C4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использования</w:t>
      </w:r>
      <w:r w:rsidRPr="003633C4">
        <w:rPr>
          <w:rFonts w:ascii="Times New Roman" w:hAnsi="Times New Roman" w:cs="Times New Roman"/>
          <w:i/>
          <w:spacing w:val="113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  <w:szCs w:val="24"/>
        </w:rPr>
        <w:t>земельного</w:t>
      </w:r>
      <w:r w:rsidRPr="003633C4">
        <w:rPr>
          <w:rFonts w:ascii="Times New Roman" w:hAnsi="Times New Roman" w:cs="Times New Roman"/>
          <w:i/>
          <w:spacing w:val="23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участка</w:t>
      </w:r>
      <w:r w:rsidRPr="003633C4">
        <w:rPr>
          <w:rFonts w:ascii="Times New Roman" w:hAnsi="Times New Roman" w:cs="Times New Roman"/>
          <w:i/>
          <w:spacing w:val="25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1"/>
          <w:sz w:val="24"/>
          <w:szCs w:val="24"/>
        </w:rPr>
        <w:t>по</w:t>
      </w:r>
      <w:r w:rsidRPr="003633C4">
        <w:rPr>
          <w:rFonts w:ascii="Times New Roman" w:hAnsi="Times New Roman" w:cs="Times New Roman"/>
          <w:i/>
          <w:spacing w:val="23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  <w:szCs w:val="24"/>
        </w:rPr>
        <w:t>приказу</w:t>
      </w:r>
      <w:r w:rsidRPr="003633C4">
        <w:rPr>
          <w:rFonts w:ascii="Times New Roman" w:hAnsi="Times New Roman" w:cs="Times New Roman"/>
          <w:i/>
          <w:spacing w:val="13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Минэкономразвития</w:t>
      </w:r>
      <w:r w:rsidRPr="003633C4">
        <w:rPr>
          <w:rFonts w:ascii="Times New Roman" w:hAnsi="Times New Roman" w:cs="Times New Roman"/>
          <w:i/>
          <w:spacing w:val="24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России</w:t>
      </w:r>
      <w:r w:rsidRPr="003633C4">
        <w:rPr>
          <w:rFonts w:ascii="Times New Roman" w:hAnsi="Times New Roman" w:cs="Times New Roman"/>
          <w:i/>
          <w:spacing w:val="25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  <w:szCs w:val="24"/>
        </w:rPr>
        <w:t>от</w:t>
      </w:r>
      <w:r w:rsidRPr="003633C4">
        <w:rPr>
          <w:rFonts w:ascii="Times New Roman" w:hAnsi="Times New Roman" w:cs="Times New Roman"/>
          <w:i/>
          <w:spacing w:val="13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  <w:szCs w:val="24"/>
        </w:rPr>
        <w:t>1</w:t>
      </w:r>
      <w:r w:rsidRPr="003633C4">
        <w:rPr>
          <w:rFonts w:ascii="Times New Roman" w:hAnsi="Times New Roman" w:cs="Times New Roman"/>
          <w:i/>
          <w:spacing w:val="25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сентября</w:t>
      </w:r>
      <w:r w:rsidRPr="003633C4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  <w:szCs w:val="24"/>
        </w:rPr>
        <w:t>2014</w:t>
      </w:r>
      <w:r w:rsidRPr="003633C4">
        <w:rPr>
          <w:rFonts w:ascii="Times New Roman" w:hAnsi="Times New Roman" w:cs="Times New Roman"/>
          <w:i/>
          <w:spacing w:val="25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  <w:szCs w:val="24"/>
        </w:rPr>
        <w:t>г.</w:t>
      </w:r>
      <w:r w:rsidRPr="003633C4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  <w:szCs w:val="24"/>
        </w:rPr>
        <w:t>№</w:t>
      </w:r>
      <w:r w:rsidRPr="003633C4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  <w:szCs w:val="24"/>
        </w:rPr>
        <w:t>540</w:t>
      </w:r>
      <w:r w:rsidRPr="003633C4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2"/>
          <w:sz w:val="24"/>
          <w:szCs w:val="24"/>
        </w:rPr>
        <w:t>(в</w:t>
      </w:r>
      <w:r w:rsidRPr="003633C4">
        <w:rPr>
          <w:rFonts w:ascii="Times New Roman" w:hAnsi="Times New Roman" w:cs="Times New Roman"/>
          <w:i/>
          <w:spacing w:val="63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редакции</w:t>
      </w:r>
      <w:r w:rsidRPr="003633C4">
        <w:rPr>
          <w:rFonts w:ascii="Times New Roman" w:hAnsi="Times New Roman" w:cs="Times New Roman"/>
          <w:i/>
          <w:spacing w:val="43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  <w:szCs w:val="24"/>
        </w:rPr>
        <w:t>от</w:t>
      </w:r>
      <w:r w:rsidRPr="003633C4">
        <w:rPr>
          <w:rFonts w:ascii="Times New Roman" w:hAnsi="Times New Roman" w:cs="Times New Roman"/>
          <w:i/>
          <w:spacing w:val="42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  <w:szCs w:val="24"/>
        </w:rPr>
        <w:t>30.09.2015</w:t>
      </w:r>
      <w:r w:rsidRPr="003633C4">
        <w:rPr>
          <w:rFonts w:ascii="Times New Roman" w:hAnsi="Times New Roman" w:cs="Times New Roman"/>
          <w:i/>
          <w:spacing w:val="42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  <w:szCs w:val="24"/>
        </w:rPr>
        <w:t>г.)</w:t>
      </w:r>
      <w:r w:rsidRPr="003633C4">
        <w:rPr>
          <w:rFonts w:ascii="Times New Roman" w:hAnsi="Times New Roman" w:cs="Times New Roman"/>
          <w:i/>
          <w:spacing w:val="22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  <w:szCs w:val="24"/>
        </w:rPr>
        <w:t>«Об</w:t>
      </w:r>
      <w:r w:rsidRPr="003633C4">
        <w:rPr>
          <w:rFonts w:ascii="Times New Roman" w:hAnsi="Times New Roman" w:cs="Times New Roman"/>
          <w:i/>
          <w:spacing w:val="44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утверждении</w:t>
      </w:r>
      <w:r w:rsidRPr="003633C4">
        <w:rPr>
          <w:rFonts w:ascii="Times New Roman" w:hAnsi="Times New Roman" w:cs="Times New Roman"/>
          <w:i/>
          <w:spacing w:val="42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классификатора</w:t>
      </w:r>
      <w:r w:rsidRPr="003633C4">
        <w:rPr>
          <w:rFonts w:ascii="Times New Roman" w:hAnsi="Times New Roman" w:cs="Times New Roman"/>
          <w:i/>
          <w:spacing w:val="42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видов</w:t>
      </w:r>
      <w:r w:rsidRPr="003633C4">
        <w:rPr>
          <w:rFonts w:ascii="Times New Roman" w:hAnsi="Times New Roman" w:cs="Times New Roman"/>
          <w:i/>
          <w:spacing w:val="42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разрешённого</w:t>
      </w:r>
      <w:r w:rsidRPr="003633C4">
        <w:rPr>
          <w:rFonts w:ascii="Times New Roman" w:hAnsi="Times New Roman" w:cs="Times New Roman"/>
          <w:i/>
          <w:spacing w:val="102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использования</w:t>
      </w:r>
      <w:r w:rsidRPr="003633C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земельных участков</w:t>
      </w:r>
      <w:r w:rsidRPr="003633C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(далее</w:t>
      </w:r>
      <w:r w:rsidRPr="003633C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Классификатор):</w:t>
      </w:r>
    </w:p>
    <w:p w:rsidR="000E37F2" w:rsidRPr="003633C4" w:rsidRDefault="000E37F2" w:rsidP="000E37F2">
      <w:pPr>
        <w:ind w:left="160" w:right="17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i/>
          <w:sz w:val="24"/>
          <w:szCs w:val="24"/>
        </w:rPr>
        <w:t>−</w:t>
      </w:r>
      <w:r w:rsidRPr="003633C4">
        <w:rPr>
          <w:rFonts w:ascii="Times New Roman" w:hAnsi="Times New Roman" w:cs="Times New Roman"/>
          <w:i/>
          <w:spacing w:val="13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  <w:szCs w:val="24"/>
        </w:rPr>
        <w:t>для</w:t>
      </w:r>
      <w:r w:rsidRPr="003633C4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индивидуального</w:t>
      </w:r>
      <w:r w:rsidRPr="003633C4">
        <w:rPr>
          <w:rFonts w:ascii="Times New Roman" w:hAnsi="Times New Roman" w:cs="Times New Roman"/>
          <w:i/>
          <w:spacing w:val="13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  <w:szCs w:val="24"/>
        </w:rPr>
        <w:t>жилищного</w:t>
      </w:r>
      <w:r w:rsidRPr="003633C4">
        <w:rPr>
          <w:rFonts w:ascii="Times New Roman" w:hAnsi="Times New Roman" w:cs="Times New Roman"/>
          <w:i/>
          <w:spacing w:val="13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строительства</w:t>
      </w:r>
      <w:r w:rsidRPr="003633C4">
        <w:rPr>
          <w:rFonts w:ascii="Times New Roman" w:hAnsi="Times New Roman" w:cs="Times New Roman"/>
          <w:i/>
          <w:spacing w:val="13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  <w:szCs w:val="24"/>
        </w:rPr>
        <w:t>с</w:t>
      </w:r>
      <w:r w:rsidRPr="003633C4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  <w:szCs w:val="24"/>
        </w:rPr>
        <w:t>кодом</w:t>
      </w:r>
      <w:r w:rsidRPr="003633C4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  <w:szCs w:val="24"/>
        </w:rPr>
        <w:t>2.1</w:t>
      </w:r>
      <w:r w:rsidRPr="003633C4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(размещение</w:t>
      </w:r>
      <w:r w:rsidRPr="003633C4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индивидуального</w:t>
      </w:r>
      <w:r w:rsidRPr="003633C4">
        <w:rPr>
          <w:rFonts w:ascii="Times New Roman" w:hAnsi="Times New Roman" w:cs="Times New Roman"/>
          <w:i/>
          <w:spacing w:val="63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  <w:szCs w:val="24"/>
        </w:rPr>
        <w:t>жилого</w:t>
      </w:r>
      <w:r w:rsidRPr="003633C4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  <w:szCs w:val="24"/>
        </w:rPr>
        <w:t>дома</w:t>
      </w:r>
      <w:r w:rsidRPr="003633C4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(дом,</w:t>
      </w:r>
      <w:r w:rsidRPr="003633C4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пригодный</w:t>
      </w:r>
      <w:r w:rsidRPr="003633C4">
        <w:rPr>
          <w:rFonts w:ascii="Times New Roman" w:hAnsi="Times New Roman" w:cs="Times New Roman"/>
          <w:i/>
          <w:spacing w:val="18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  <w:szCs w:val="24"/>
        </w:rPr>
        <w:t>для</w:t>
      </w:r>
      <w:r w:rsidRPr="003633C4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постоянного</w:t>
      </w:r>
      <w:r w:rsidRPr="003633C4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проживания,</w:t>
      </w:r>
      <w:r w:rsidRPr="003633C4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высотой</w:t>
      </w:r>
      <w:r w:rsidRPr="003633C4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  <w:szCs w:val="24"/>
        </w:rPr>
        <w:t>не</w:t>
      </w:r>
      <w:r w:rsidRPr="003633C4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выше</w:t>
      </w:r>
      <w:r w:rsidRPr="003633C4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  <w:szCs w:val="24"/>
        </w:rPr>
        <w:t>трех</w:t>
      </w:r>
      <w:r w:rsidRPr="003633C4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  <w:szCs w:val="24"/>
        </w:rPr>
        <w:t>надземных</w:t>
      </w:r>
      <w:r w:rsidRPr="003633C4">
        <w:rPr>
          <w:rFonts w:ascii="Times New Roman" w:hAnsi="Times New Roman" w:cs="Times New Roman"/>
          <w:i/>
          <w:spacing w:val="61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этажей);</w:t>
      </w:r>
      <w:r w:rsidRPr="003633C4">
        <w:rPr>
          <w:rFonts w:ascii="Times New Roman" w:hAnsi="Times New Roman" w:cs="Times New Roman"/>
          <w:i/>
          <w:spacing w:val="51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выращивание</w:t>
      </w:r>
      <w:r w:rsidRPr="003633C4">
        <w:rPr>
          <w:rFonts w:ascii="Times New Roman" w:hAnsi="Times New Roman" w:cs="Times New Roman"/>
          <w:i/>
          <w:spacing w:val="49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плодовых,</w:t>
      </w:r>
      <w:r w:rsidRPr="003633C4">
        <w:rPr>
          <w:rFonts w:ascii="Times New Roman" w:hAnsi="Times New Roman" w:cs="Times New Roman"/>
          <w:i/>
          <w:spacing w:val="50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ягодных,</w:t>
      </w:r>
      <w:r w:rsidRPr="003633C4">
        <w:rPr>
          <w:rFonts w:ascii="Times New Roman" w:hAnsi="Times New Roman" w:cs="Times New Roman"/>
          <w:i/>
          <w:spacing w:val="50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овощных,</w:t>
      </w:r>
      <w:r w:rsidRPr="003633C4">
        <w:rPr>
          <w:rFonts w:ascii="Times New Roman" w:hAnsi="Times New Roman" w:cs="Times New Roman"/>
          <w:i/>
          <w:spacing w:val="50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бахчевых</w:t>
      </w:r>
      <w:r w:rsidRPr="003633C4">
        <w:rPr>
          <w:rFonts w:ascii="Times New Roman" w:hAnsi="Times New Roman" w:cs="Times New Roman"/>
          <w:i/>
          <w:spacing w:val="49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1"/>
          <w:sz w:val="24"/>
          <w:szCs w:val="24"/>
        </w:rPr>
        <w:t>или</w:t>
      </w:r>
      <w:r w:rsidRPr="003633C4">
        <w:rPr>
          <w:rFonts w:ascii="Times New Roman" w:hAnsi="Times New Roman" w:cs="Times New Roman"/>
          <w:i/>
          <w:spacing w:val="50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  <w:szCs w:val="24"/>
        </w:rPr>
        <w:t>иных</w:t>
      </w:r>
      <w:r w:rsidRPr="003633C4">
        <w:rPr>
          <w:rFonts w:ascii="Times New Roman" w:hAnsi="Times New Roman" w:cs="Times New Roman"/>
          <w:i/>
          <w:spacing w:val="39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декоративных</w:t>
      </w:r>
      <w:r w:rsidRPr="003633C4">
        <w:rPr>
          <w:rFonts w:ascii="Times New Roman" w:hAnsi="Times New Roman" w:cs="Times New Roman"/>
          <w:i/>
          <w:spacing w:val="39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  <w:szCs w:val="24"/>
        </w:rPr>
        <w:t>или</w:t>
      </w:r>
      <w:r w:rsidRPr="003633C4">
        <w:rPr>
          <w:rFonts w:ascii="Times New Roman" w:hAnsi="Times New Roman" w:cs="Times New Roman"/>
          <w:i/>
          <w:spacing w:val="91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сельскохозяйственных</w:t>
      </w:r>
      <w:r w:rsidRPr="003633C4">
        <w:rPr>
          <w:rFonts w:ascii="Times New Roman" w:hAnsi="Times New Roman" w:cs="Times New Roman"/>
          <w:i/>
          <w:spacing w:val="58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культур;</w:t>
      </w:r>
      <w:r w:rsidRPr="003633C4">
        <w:rPr>
          <w:rFonts w:ascii="Times New Roman" w:hAnsi="Times New Roman" w:cs="Times New Roman"/>
          <w:i/>
          <w:spacing w:val="56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  <w:szCs w:val="24"/>
        </w:rPr>
        <w:t>размещение</w:t>
      </w:r>
      <w:r w:rsidRPr="003633C4">
        <w:rPr>
          <w:rFonts w:ascii="Times New Roman" w:hAnsi="Times New Roman" w:cs="Times New Roman"/>
          <w:i/>
          <w:spacing w:val="56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индивидуальных</w:t>
      </w:r>
      <w:r w:rsidRPr="003633C4">
        <w:rPr>
          <w:rFonts w:ascii="Times New Roman" w:hAnsi="Times New Roman" w:cs="Times New Roman"/>
          <w:i/>
          <w:spacing w:val="27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гаражей</w:t>
      </w:r>
      <w:r w:rsidRPr="003633C4">
        <w:rPr>
          <w:rFonts w:ascii="Times New Roman" w:hAnsi="Times New Roman" w:cs="Times New Roman"/>
          <w:i/>
          <w:spacing w:val="28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  <w:szCs w:val="24"/>
        </w:rPr>
        <w:t>и</w:t>
      </w:r>
      <w:r w:rsidRPr="003633C4">
        <w:rPr>
          <w:rFonts w:ascii="Times New Roman" w:hAnsi="Times New Roman" w:cs="Times New Roman"/>
          <w:i/>
          <w:spacing w:val="28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  <w:szCs w:val="24"/>
        </w:rPr>
        <w:t>подсобных</w:t>
      </w:r>
      <w:r w:rsidRPr="003633C4">
        <w:rPr>
          <w:rFonts w:ascii="Times New Roman" w:hAnsi="Times New Roman" w:cs="Times New Roman"/>
          <w:i/>
          <w:spacing w:val="81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сооружений;</w:t>
      </w:r>
    </w:p>
    <w:p w:rsidR="000E37F2" w:rsidRPr="003633C4" w:rsidRDefault="000E37F2" w:rsidP="00073FB7">
      <w:pPr>
        <w:ind w:left="160" w:right="167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i/>
          <w:sz w:val="24"/>
          <w:szCs w:val="24"/>
        </w:rPr>
        <w:t>−</w:t>
      </w:r>
      <w:r w:rsidRPr="003633C4">
        <w:rPr>
          <w:rFonts w:ascii="Times New Roman" w:hAnsi="Times New Roman" w:cs="Times New Roman"/>
          <w:i/>
          <w:spacing w:val="56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  <w:szCs w:val="24"/>
        </w:rPr>
        <w:t>для</w:t>
      </w:r>
      <w:r w:rsidRPr="003633C4">
        <w:rPr>
          <w:rFonts w:ascii="Times New Roman" w:hAnsi="Times New Roman" w:cs="Times New Roman"/>
          <w:i/>
          <w:spacing w:val="55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ведения</w:t>
      </w:r>
      <w:r w:rsidRPr="003633C4">
        <w:rPr>
          <w:rFonts w:ascii="Times New Roman" w:hAnsi="Times New Roman" w:cs="Times New Roman"/>
          <w:i/>
          <w:spacing w:val="55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  <w:szCs w:val="24"/>
        </w:rPr>
        <w:t>личного</w:t>
      </w:r>
      <w:r w:rsidRPr="003633C4">
        <w:rPr>
          <w:rFonts w:ascii="Times New Roman" w:hAnsi="Times New Roman" w:cs="Times New Roman"/>
          <w:i/>
          <w:spacing w:val="57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подсобного</w:t>
      </w:r>
      <w:r w:rsidRPr="003633C4">
        <w:rPr>
          <w:rFonts w:ascii="Times New Roman" w:hAnsi="Times New Roman" w:cs="Times New Roman"/>
          <w:i/>
          <w:spacing w:val="57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хозяйства</w:t>
      </w:r>
      <w:r w:rsidRPr="003633C4">
        <w:rPr>
          <w:rFonts w:ascii="Times New Roman" w:hAnsi="Times New Roman" w:cs="Times New Roman"/>
          <w:i/>
          <w:spacing w:val="57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  <w:szCs w:val="24"/>
        </w:rPr>
        <w:t>с</w:t>
      </w:r>
      <w:r w:rsidRPr="003633C4">
        <w:rPr>
          <w:rFonts w:ascii="Times New Roman" w:hAnsi="Times New Roman" w:cs="Times New Roman"/>
          <w:i/>
          <w:spacing w:val="56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  <w:szCs w:val="24"/>
        </w:rPr>
        <w:t>кодом</w:t>
      </w:r>
      <w:r w:rsidRPr="003633C4">
        <w:rPr>
          <w:rFonts w:ascii="Times New Roman" w:hAnsi="Times New Roman" w:cs="Times New Roman"/>
          <w:i/>
          <w:spacing w:val="29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  <w:szCs w:val="24"/>
        </w:rPr>
        <w:t>2.2</w:t>
      </w:r>
      <w:r w:rsidRPr="003633C4">
        <w:rPr>
          <w:rFonts w:ascii="Times New Roman" w:hAnsi="Times New Roman" w:cs="Times New Roman"/>
          <w:i/>
          <w:spacing w:val="30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(Размещение</w:t>
      </w:r>
      <w:r w:rsidRPr="003633C4">
        <w:rPr>
          <w:rFonts w:ascii="Times New Roman" w:hAnsi="Times New Roman" w:cs="Times New Roman"/>
          <w:i/>
          <w:spacing w:val="27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  <w:szCs w:val="24"/>
        </w:rPr>
        <w:t>жилого</w:t>
      </w:r>
      <w:r w:rsidRPr="003633C4">
        <w:rPr>
          <w:rFonts w:ascii="Times New Roman" w:hAnsi="Times New Roman" w:cs="Times New Roman"/>
          <w:i/>
          <w:spacing w:val="57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  <w:szCs w:val="24"/>
        </w:rPr>
        <w:t>дома,</w:t>
      </w:r>
      <w:r w:rsidRPr="003633C4">
        <w:rPr>
          <w:rFonts w:ascii="Times New Roman" w:hAnsi="Times New Roman" w:cs="Times New Roman"/>
          <w:i/>
          <w:spacing w:val="57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  <w:szCs w:val="24"/>
        </w:rPr>
        <w:t>не</w:t>
      </w:r>
      <w:r w:rsidRPr="003633C4">
        <w:rPr>
          <w:rFonts w:ascii="Times New Roman" w:hAnsi="Times New Roman" w:cs="Times New Roman"/>
          <w:i/>
          <w:spacing w:val="51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предназначенного</w:t>
      </w:r>
      <w:r w:rsidRPr="003633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для</w:t>
      </w:r>
      <w:r w:rsidRPr="003633C4">
        <w:rPr>
          <w:rFonts w:ascii="Times New Roman" w:hAnsi="Times New Roman" w:cs="Times New Roman"/>
          <w:i/>
          <w:spacing w:val="58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раздела</w:t>
      </w:r>
      <w:r w:rsidRPr="003633C4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квартиры</w:t>
      </w:r>
      <w:r w:rsidRPr="003633C4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  <w:szCs w:val="24"/>
        </w:rPr>
        <w:t>(дома, пригодные</w:t>
      </w:r>
      <w:r w:rsidRPr="003633C4">
        <w:rPr>
          <w:rFonts w:ascii="Times New Roman" w:hAnsi="Times New Roman" w:cs="Times New Roman"/>
          <w:i/>
          <w:spacing w:val="59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  <w:szCs w:val="24"/>
        </w:rPr>
        <w:t>для</w:t>
      </w:r>
      <w:r w:rsidRPr="003633C4">
        <w:rPr>
          <w:rFonts w:ascii="Times New Roman" w:hAnsi="Times New Roman" w:cs="Times New Roman"/>
          <w:i/>
          <w:spacing w:val="58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постоянного</w:t>
      </w:r>
      <w:r w:rsidRPr="003633C4">
        <w:rPr>
          <w:rFonts w:ascii="Times New Roman" w:hAnsi="Times New Roman" w:cs="Times New Roman"/>
          <w:i/>
          <w:sz w:val="24"/>
          <w:szCs w:val="24"/>
        </w:rPr>
        <w:t xml:space="preserve"> проживания</w:t>
      </w:r>
      <w:r w:rsidRPr="003633C4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  <w:szCs w:val="24"/>
        </w:rPr>
        <w:t>и</w:t>
      </w:r>
      <w:r w:rsidRPr="003633C4">
        <w:rPr>
          <w:rFonts w:ascii="Times New Roman" w:hAnsi="Times New Roman" w:cs="Times New Roman"/>
          <w:i/>
          <w:spacing w:val="77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высотой</w:t>
      </w:r>
      <w:r w:rsidRPr="003633C4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  <w:szCs w:val="24"/>
        </w:rPr>
        <w:t>не</w:t>
      </w:r>
      <w:r w:rsidRPr="003633C4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выше</w:t>
      </w:r>
      <w:r w:rsidRPr="003633C4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трех</w:t>
      </w:r>
      <w:r w:rsidRPr="003633C4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  <w:szCs w:val="24"/>
        </w:rPr>
        <w:t>надземных</w:t>
      </w:r>
      <w:r w:rsidRPr="003633C4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этажей);</w:t>
      </w:r>
      <w:r w:rsidRPr="003633C4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производство</w:t>
      </w:r>
      <w:r w:rsidRPr="003633C4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сельскохозяйственной</w:t>
      </w:r>
      <w:r w:rsidRPr="003633C4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продукции;</w:t>
      </w:r>
      <w:r w:rsidRPr="003633C4">
        <w:rPr>
          <w:rFonts w:ascii="Times New Roman" w:hAnsi="Times New Roman" w:cs="Times New Roman"/>
          <w:i/>
          <w:spacing w:val="87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размещение</w:t>
      </w:r>
      <w:r w:rsidRPr="003633C4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  <w:szCs w:val="24"/>
        </w:rPr>
        <w:t>гаража</w:t>
      </w:r>
      <w:r w:rsidRPr="003633C4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  <w:szCs w:val="24"/>
        </w:rPr>
        <w:t>и</w:t>
      </w:r>
      <w:r w:rsidRPr="003633C4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  <w:szCs w:val="24"/>
        </w:rPr>
        <w:t>иных</w:t>
      </w:r>
      <w:r w:rsidRPr="003633C4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вспомогательных</w:t>
      </w:r>
      <w:r w:rsidRPr="003633C4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сооружений;</w:t>
      </w:r>
      <w:r w:rsidRPr="003633C4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  <w:szCs w:val="24"/>
        </w:rPr>
        <w:t>содержание</w:t>
      </w:r>
      <w:r w:rsidRPr="003633C4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сельскохозяйственных</w:t>
      </w:r>
      <w:r w:rsidRPr="003633C4">
        <w:rPr>
          <w:rFonts w:ascii="Times New Roman" w:hAnsi="Times New Roman" w:cs="Times New Roman"/>
          <w:i/>
          <w:spacing w:val="89"/>
          <w:sz w:val="24"/>
          <w:szCs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  <w:szCs w:val="24"/>
        </w:rPr>
        <w:t>животных).</w:t>
      </w:r>
    </w:p>
    <w:p w:rsidR="00AA74A2" w:rsidRPr="003633C4" w:rsidRDefault="00AA74A2" w:rsidP="001244B1">
      <w:pPr>
        <w:widowControl w:val="0"/>
        <w:numPr>
          <w:ilvl w:val="0"/>
          <w:numId w:val="43"/>
        </w:numPr>
        <w:tabs>
          <w:tab w:val="left" w:pos="624"/>
        </w:tabs>
        <w:spacing w:before="69" w:after="0" w:line="239" w:lineRule="auto"/>
        <w:ind w:right="16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i/>
          <w:sz w:val="24"/>
        </w:rPr>
        <w:t>В</w:t>
      </w:r>
      <w:r w:rsidRPr="003633C4">
        <w:rPr>
          <w:rFonts w:ascii="Times New Roman" w:hAnsi="Times New Roman" w:cs="Times New Roman"/>
          <w:i/>
          <w:spacing w:val="44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зоне</w:t>
      </w:r>
      <w:r w:rsidRPr="003633C4">
        <w:rPr>
          <w:rFonts w:ascii="Times New Roman" w:hAnsi="Times New Roman" w:cs="Times New Roman"/>
          <w:i/>
          <w:spacing w:val="44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Ж-1</w:t>
      </w:r>
      <w:r w:rsidRPr="003633C4">
        <w:rPr>
          <w:rFonts w:ascii="Times New Roman" w:hAnsi="Times New Roman" w:cs="Times New Roman"/>
          <w:i/>
          <w:spacing w:val="45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индивидуальной</w:t>
      </w:r>
      <w:r w:rsidRPr="003633C4">
        <w:rPr>
          <w:rFonts w:ascii="Times New Roman" w:hAnsi="Times New Roman" w:cs="Times New Roman"/>
          <w:i/>
          <w:spacing w:val="42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жилой</w:t>
      </w:r>
      <w:r w:rsidRPr="003633C4">
        <w:rPr>
          <w:rFonts w:ascii="Times New Roman" w:hAnsi="Times New Roman" w:cs="Times New Roman"/>
          <w:i/>
          <w:spacing w:val="42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застройки</w:t>
      </w:r>
      <w:r w:rsidRPr="003633C4">
        <w:rPr>
          <w:rFonts w:ascii="Times New Roman" w:hAnsi="Times New Roman" w:cs="Times New Roman"/>
          <w:i/>
          <w:spacing w:val="42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могут</w:t>
      </w:r>
      <w:r w:rsidRPr="003633C4">
        <w:rPr>
          <w:rFonts w:ascii="Times New Roman" w:hAnsi="Times New Roman" w:cs="Times New Roman"/>
          <w:i/>
          <w:spacing w:val="50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размещаться</w:t>
      </w:r>
      <w:r w:rsidRPr="003633C4">
        <w:rPr>
          <w:rFonts w:ascii="Times New Roman" w:hAnsi="Times New Roman" w:cs="Times New Roman"/>
          <w:i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43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объекты</w:t>
      </w:r>
      <w:r w:rsidRPr="003633C4">
        <w:rPr>
          <w:rFonts w:ascii="Times New Roman" w:hAnsi="Times New Roman" w:cs="Times New Roman"/>
          <w:i/>
          <w:spacing w:val="62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капитального</w:t>
      </w:r>
      <w:r w:rsidRPr="003633C4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строительства,</w:t>
      </w:r>
      <w:r w:rsidRPr="003633C4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размещение</w:t>
      </w:r>
      <w:r w:rsidRPr="003633C4">
        <w:rPr>
          <w:rFonts w:ascii="Times New Roman" w:hAnsi="Times New Roman" w:cs="Times New Roman"/>
          <w:i/>
          <w:spacing w:val="3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 xml:space="preserve">которых </w:t>
      </w:r>
      <w:r w:rsidRPr="003633C4">
        <w:rPr>
          <w:rFonts w:ascii="Times New Roman" w:hAnsi="Times New Roman" w:cs="Times New Roman"/>
          <w:i/>
          <w:spacing w:val="-1"/>
          <w:sz w:val="24"/>
        </w:rPr>
        <w:t>предусмотрено</w:t>
      </w:r>
      <w:r w:rsidRPr="003633C4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видами</w:t>
      </w:r>
      <w:r w:rsidRPr="003633C4">
        <w:rPr>
          <w:rFonts w:ascii="Times New Roman" w:hAnsi="Times New Roman" w:cs="Times New Roman"/>
          <w:i/>
          <w:spacing w:val="2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разрешенного</w:t>
      </w:r>
      <w:r w:rsidRPr="003633C4">
        <w:rPr>
          <w:rFonts w:ascii="Times New Roman" w:hAnsi="Times New Roman" w:cs="Times New Roman"/>
          <w:i/>
          <w:spacing w:val="73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использования</w:t>
      </w:r>
      <w:r w:rsidRPr="003633C4">
        <w:rPr>
          <w:rFonts w:ascii="Times New Roman" w:hAnsi="Times New Roman" w:cs="Times New Roman"/>
          <w:i/>
          <w:spacing w:val="5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с</w:t>
      </w:r>
      <w:r w:rsidRPr="003633C4">
        <w:rPr>
          <w:rFonts w:ascii="Times New Roman" w:hAnsi="Times New Roman" w:cs="Times New Roman"/>
          <w:i/>
          <w:spacing w:val="8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кодами</w:t>
      </w:r>
      <w:r w:rsidRPr="003633C4">
        <w:rPr>
          <w:rFonts w:ascii="Times New Roman" w:hAnsi="Times New Roman" w:cs="Times New Roman"/>
          <w:i/>
          <w:spacing w:val="33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3.1,</w:t>
      </w:r>
      <w:r w:rsidRPr="003633C4">
        <w:rPr>
          <w:rFonts w:ascii="Times New Roman" w:hAnsi="Times New Roman" w:cs="Times New Roman"/>
          <w:i/>
          <w:spacing w:val="33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3.2,</w:t>
      </w:r>
      <w:r w:rsidRPr="003633C4">
        <w:rPr>
          <w:rFonts w:ascii="Times New Roman" w:hAnsi="Times New Roman" w:cs="Times New Roman"/>
          <w:i/>
          <w:spacing w:val="33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3.3,</w:t>
      </w:r>
      <w:r w:rsidRPr="003633C4">
        <w:rPr>
          <w:rFonts w:ascii="Times New Roman" w:hAnsi="Times New Roman" w:cs="Times New Roman"/>
          <w:i/>
          <w:spacing w:val="33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3.4,</w:t>
      </w:r>
      <w:r w:rsidRPr="003633C4">
        <w:rPr>
          <w:rFonts w:ascii="Times New Roman" w:hAnsi="Times New Roman" w:cs="Times New Roman"/>
          <w:i/>
          <w:spacing w:val="33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3.4.1,</w:t>
      </w:r>
      <w:r w:rsidRPr="003633C4">
        <w:rPr>
          <w:rFonts w:ascii="Times New Roman" w:hAnsi="Times New Roman" w:cs="Times New Roman"/>
          <w:i/>
          <w:spacing w:val="33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3.5.1,</w:t>
      </w:r>
      <w:r w:rsidRPr="003633C4">
        <w:rPr>
          <w:rFonts w:ascii="Times New Roman" w:hAnsi="Times New Roman" w:cs="Times New Roman"/>
          <w:i/>
          <w:spacing w:val="33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3.6,</w:t>
      </w:r>
      <w:r w:rsidRPr="003633C4">
        <w:rPr>
          <w:rFonts w:ascii="Times New Roman" w:hAnsi="Times New Roman" w:cs="Times New Roman"/>
          <w:i/>
          <w:spacing w:val="33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3.7,</w:t>
      </w:r>
      <w:r w:rsidRPr="003633C4">
        <w:rPr>
          <w:rFonts w:ascii="Times New Roman" w:hAnsi="Times New Roman" w:cs="Times New Roman"/>
          <w:i/>
          <w:spacing w:val="33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3.10.1,</w:t>
      </w:r>
      <w:r w:rsidRPr="003633C4">
        <w:rPr>
          <w:rFonts w:ascii="Times New Roman" w:hAnsi="Times New Roman" w:cs="Times New Roman"/>
          <w:i/>
          <w:spacing w:val="33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4.1,</w:t>
      </w:r>
      <w:r w:rsidRPr="003633C4">
        <w:rPr>
          <w:rFonts w:ascii="Times New Roman" w:hAnsi="Times New Roman" w:cs="Times New Roman"/>
          <w:i/>
          <w:spacing w:val="40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4.3,</w:t>
      </w:r>
      <w:r w:rsidRPr="003633C4">
        <w:rPr>
          <w:rFonts w:ascii="Times New Roman" w:hAnsi="Times New Roman" w:cs="Times New Roman"/>
          <w:i/>
          <w:spacing w:val="33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4.4,</w:t>
      </w:r>
      <w:r w:rsidRPr="003633C4">
        <w:rPr>
          <w:rFonts w:ascii="Times New Roman" w:hAnsi="Times New Roman" w:cs="Times New Roman"/>
          <w:i/>
          <w:spacing w:val="33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4.6,</w:t>
      </w:r>
      <w:r w:rsidRPr="003633C4">
        <w:rPr>
          <w:rFonts w:ascii="Times New Roman" w:hAnsi="Times New Roman" w:cs="Times New Roman"/>
          <w:i/>
          <w:spacing w:val="36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4.7,</w:t>
      </w:r>
      <w:r w:rsidRPr="003633C4">
        <w:rPr>
          <w:rFonts w:ascii="Times New Roman" w:hAnsi="Times New Roman" w:cs="Times New Roman"/>
          <w:i/>
          <w:spacing w:val="33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4.9</w:t>
      </w:r>
      <w:r w:rsidRPr="003633C4">
        <w:rPr>
          <w:rFonts w:ascii="Times New Roman" w:hAnsi="Times New Roman" w:cs="Times New Roman"/>
          <w:i/>
          <w:spacing w:val="36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Классификатора,</w:t>
      </w:r>
      <w:r w:rsidRPr="003633C4">
        <w:rPr>
          <w:rFonts w:ascii="Times New Roman" w:hAnsi="Times New Roman" w:cs="Times New Roman"/>
          <w:i/>
          <w:spacing w:val="16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если</w:t>
      </w:r>
      <w:r w:rsidRPr="003633C4">
        <w:rPr>
          <w:rFonts w:ascii="Times New Roman" w:hAnsi="Times New Roman" w:cs="Times New Roman"/>
          <w:i/>
          <w:spacing w:val="6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их</w:t>
      </w:r>
      <w:r w:rsidRPr="003633C4">
        <w:rPr>
          <w:rFonts w:ascii="Times New Roman" w:hAnsi="Times New Roman" w:cs="Times New Roman"/>
          <w:i/>
          <w:spacing w:val="6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размещение</w:t>
      </w:r>
      <w:r w:rsidRPr="003633C4">
        <w:rPr>
          <w:rFonts w:ascii="Times New Roman" w:hAnsi="Times New Roman" w:cs="Times New Roman"/>
          <w:i/>
          <w:spacing w:val="17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связано</w:t>
      </w:r>
      <w:r w:rsidRPr="003633C4">
        <w:rPr>
          <w:rFonts w:ascii="Times New Roman" w:hAnsi="Times New Roman" w:cs="Times New Roman"/>
          <w:i/>
          <w:spacing w:val="13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с</w:t>
      </w:r>
      <w:r w:rsidRPr="003633C4">
        <w:rPr>
          <w:rFonts w:ascii="Times New Roman" w:hAnsi="Times New Roman" w:cs="Times New Roman"/>
          <w:i/>
          <w:spacing w:val="17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удовлетворением</w:t>
      </w:r>
      <w:r w:rsidRPr="003633C4">
        <w:rPr>
          <w:rFonts w:ascii="Times New Roman" w:hAnsi="Times New Roman" w:cs="Times New Roman"/>
          <w:i/>
          <w:spacing w:val="9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повседневных</w:t>
      </w:r>
      <w:r w:rsidRPr="003633C4">
        <w:rPr>
          <w:rFonts w:ascii="Times New Roman" w:hAnsi="Times New Roman" w:cs="Times New Roman"/>
          <w:i/>
          <w:spacing w:val="6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потребностей</w:t>
      </w:r>
      <w:r w:rsidRPr="003633C4">
        <w:rPr>
          <w:rFonts w:ascii="Times New Roman" w:hAnsi="Times New Roman" w:cs="Times New Roman"/>
          <w:i/>
          <w:spacing w:val="101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жителей,</w:t>
      </w:r>
      <w:r w:rsidRPr="003633C4">
        <w:rPr>
          <w:rFonts w:ascii="Times New Roman" w:hAnsi="Times New Roman" w:cs="Times New Roman"/>
          <w:i/>
          <w:spacing w:val="4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не</w:t>
      </w:r>
      <w:r w:rsidRPr="003633C4">
        <w:rPr>
          <w:rFonts w:ascii="Times New Roman" w:hAnsi="Times New Roman" w:cs="Times New Roman"/>
          <w:i/>
          <w:spacing w:val="3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причиняет</w:t>
      </w:r>
      <w:r w:rsidRPr="003633C4">
        <w:rPr>
          <w:rFonts w:ascii="Times New Roman" w:hAnsi="Times New Roman" w:cs="Times New Roman"/>
          <w:i/>
          <w:spacing w:val="8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вреда</w:t>
      </w:r>
      <w:r w:rsidRPr="003633C4">
        <w:rPr>
          <w:rFonts w:ascii="Times New Roman" w:hAnsi="Times New Roman" w:cs="Times New Roman"/>
          <w:i/>
          <w:spacing w:val="9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окружающей</w:t>
      </w:r>
      <w:r w:rsidRPr="003633C4">
        <w:rPr>
          <w:rFonts w:ascii="Times New Roman" w:hAnsi="Times New Roman" w:cs="Times New Roman"/>
          <w:i/>
          <w:spacing w:val="9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среде</w:t>
      </w:r>
      <w:r w:rsidRPr="003633C4">
        <w:rPr>
          <w:rFonts w:ascii="Times New Roman" w:hAnsi="Times New Roman" w:cs="Times New Roman"/>
          <w:i/>
          <w:spacing w:val="3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и</w:t>
      </w:r>
      <w:r w:rsidRPr="003633C4">
        <w:rPr>
          <w:rFonts w:ascii="Times New Roman" w:hAnsi="Times New Roman" w:cs="Times New Roman"/>
          <w:i/>
          <w:spacing w:val="9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санитарному</w:t>
      </w:r>
      <w:r w:rsidRPr="003633C4">
        <w:rPr>
          <w:rFonts w:ascii="Times New Roman" w:hAnsi="Times New Roman" w:cs="Times New Roman"/>
          <w:i/>
          <w:spacing w:val="3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благополучию,</w:t>
      </w:r>
      <w:r w:rsidRPr="003633C4">
        <w:rPr>
          <w:rFonts w:ascii="Times New Roman" w:hAnsi="Times New Roman" w:cs="Times New Roman"/>
          <w:i/>
          <w:spacing w:val="2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не</w:t>
      </w:r>
      <w:r w:rsidRPr="003633C4">
        <w:rPr>
          <w:rFonts w:ascii="Times New Roman" w:hAnsi="Times New Roman" w:cs="Times New Roman"/>
          <w:i/>
          <w:spacing w:val="3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причиняет</w:t>
      </w:r>
      <w:r w:rsidRPr="003633C4">
        <w:rPr>
          <w:rFonts w:ascii="Times New Roman" w:hAnsi="Times New Roman" w:cs="Times New Roman"/>
          <w:i/>
          <w:spacing w:val="91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существенного</w:t>
      </w:r>
      <w:r w:rsidRPr="003633C4">
        <w:rPr>
          <w:rFonts w:ascii="Times New Roman" w:hAnsi="Times New Roman" w:cs="Times New Roman"/>
          <w:i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неудобства</w:t>
      </w:r>
      <w:r w:rsidRPr="003633C4">
        <w:rPr>
          <w:rFonts w:ascii="Times New Roman" w:hAnsi="Times New Roman" w:cs="Times New Roman"/>
          <w:i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жителям,</w:t>
      </w:r>
      <w:r w:rsidRPr="003633C4">
        <w:rPr>
          <w:rFonts w:ascii="Times New Roman" w:hAnsi="Times New Roman" w:cs="Times New Roman"/>
          <w:i/>
          <w:sz w:val="24"/>
        </w:rPr>
        <w:t xml:space="preserve"> не</w:t>
      </w:r>
      <w:r w:rsidRPr="003633C4">
        <w:rPr>
          <w:rFonts w:ascii="Times New Roman" w:hAnsi="Times New Roman" w:cs="Times New Roman"/>
          <w:i/>
          <w:spacing w:val="-1"/>
          <w:sz w:val="24"/>
        </w:rPr>
        <w:t xml:space="preserve"> требует</w:t>
      </w:r>
      <w:r w:rsidRPr="003633C4">
        <w:rPr>
          <w:rFonts w:ascii="Times New Roman" w:hAnsi="Times New Roman" w:cs="Times New Roman"/>
          <w:i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установления</w:t>
      </w:r>
      <w:r w:rsidRPr="003633C4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санитарной</w:t>
      </w:r>
      <w:r w:rsidRPr="003633C4">
        <w:rPr>
          <w:rFonts w:ascii="Times New Roman" w:hAnsi="Times New Roman" w:cs="Times New Roman"/>
          <w:i/>
          <w:sz w:val="24"/>
        </w:rPr>
        <w:t xml:space="preserve"> зоны</w:t>
      </w:r>
    </w:p>
    <w:p w:rsidR="00AA74A2" w:rsidRPr="003633C4" w:rsidRDefault="00AA74A2" w:rsidP="001244B1">
      <w:pPr>
        <w:widowControl w:val="0"/>
        <w:numPr>
          <w:ilvl w:val="0"/>
          <w:numId w:val="43"/>
        </w:numPr>
        <w:tabs>
          <w:tab w:val="left" w:pos="624"/>
        </w:tabs>
        <w:spacing w:after="0" w:line="240" w:lineRule="auto"/>
        <w:ind w:right="1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i/>
          <w:sz w:val="24"/>
        </w:rPr>
        <w:t>В</w:t>
      </w:r>
      <w:r w:rsidRPr="003633C4">
        <w:rPr>
          <w:rFonts w:ascii="Times New Roman" w:hAnsi="Times New Roman" w:cs="Times New Roman"/>
          <w:i/>
          <w:spacing w:val="44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зоне</w:t>
      </w:r>
      <w:r w:rsidRPr="003633C4">
        <w:rPr>
          <w:rFonts w:ascii="Times New Roman" w:hAnsi="Times New Roman" w:cs="Times New Roman"/>
          <w:i/>
          <w:spacing w:val="44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Ж-1</w:t>
      </w:r>
      <w:r w:rsidRPr="003633C4">
        <w:rPr>
          <w:rFonts w:ascii="Times New Roman" w:hAnsi="Times New Roman" w:cs="Times New Roman"/>
          <w:i/>
          <w:spacing w:val="45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индивидуальной</w:t>
      </w:r>
      <w:r w:rsidRPr="003633C4">
        <w:rPr>
          <w:rFonts w:ascii="Times New Roman" w:hAnsi="Times New Roman" w:cs="Times New Roman"/>
          <w:i/>
          <w:spacing w:val="42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жилой</w:t>
      </w:r>
      <w:r w:rsidRPr="003633C4">
        <w:rPr>
          <w:rFonts w:ascii="Times New Roman" w:hAnsi="Times New Roman" w:cs="Times New Roman"/>
          <w:i/>
          <w:spacing w:val="46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застройки</w:t>
      </w:r>
      <w:r w:rsidRPr="003633C4">
        <w:rPr>
          <w:rFonts w:ascii="Times New Roman" w:hAnsi="Times New Roman" w:cs="Times New Roman"/>
          <w:i/>
          <w:spacing w:val="42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могут</w:t>
      </w:r>
      <w:r w:rsidRPr="003633C4">
        <w:rPr>
          <w:rFonts w:ascii="Times New Roman" w:hAnsi="Times New Roman" w:cs="Times New Roman"/>
          <w:i/>
          <w:spacing w:val="44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размещаться</w:t>
      </w:r>
      <w:r w:rsidRPr="003633C4">
        <w:rPr>
          <w:rFonts w:ascii="Times New Roman" w:hAnsi="Times New Roman" w:cs="Times New Roman"/>
          <w:i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43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объекты</w:t>
      </w:r>
      <w:r w:rsidRPr="003633C4">
        <w:rPr>
          <w:rFonts w:ascii="Times New Roman" w:hAnsi="Times New Roman" w:cs="Times New Roman"/>
          <w:i/>
          <w:spacing w:val="62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капитального</w:t>
      </w:r>
      <w:r w:rsidRPr="003633C4">
        <w:rPr>
          <w:rFonts w:ascii="Times New Roman" w:hAnsi="Times New Roman" w:cs="Times New Roman"/>
          <w:i/>
          <w:spacing w:val="33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строительства</w:t>
      </w:r>
      <w:r w:rsidRPr="003633C4">
        <w:rPr>
          <w:rFonts w:ascii="Times New Roman" w:hAnsi="Times New Roman" w:cs="Times New Roman"/>
          <w:i/>
          <w:spacing w:val="33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в</w:t>
      </w:r>
      <w:r w:rsidRPr="003633C4">
        <w:rPr>
          <w:rFonts w:ascii="Times New Roman" w:hAnsi="Times New Roman" w:cs="Times New Roman"/>
          <w:i/>
          <w:spacing w:val="32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целях</w:t>
      </w:r>
      <w:r w:rsidRPr="003633C4">
        <w:rPr>
          <w:rFonts w:ascii="Times New Roman" w:hAnsi="Times New Roman" w:cs="Times New Roman"/>
          <w:i/>
          <w:spacing w:val="34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обеспечения</w:t>
      </w:r>
      <w:r w:rsidRPr="003633C4">
        <w:rPr>
          <w:rFonts w:ascii="Times New Roman" w:hAnsi="Times New Roman" w:cs="Times New Roman"/>
          <w:i/>
          <w:spacing w:val="31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физических</w:t>
      </w:r>
      <w:r w:rsidRPr="003633C4">
        <w:rPr>
          <w:rFonts w:ascii="Times New Roman" w:hAnsi="Times New Roman" w:cs="Times New Roman"/>
          <w:i/>
          <w:spacing w:val="32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и</w:t>
      </w:r>
      <w:r w:rsidRPr="003633C4">
        <w:rPr>
          <w:rFonts w:ascii="Times New Roman" w:hAnsi="Times New Roman" w:cs="Times New Roman"/>
          <w:i/>
          <w:spacing w:val="33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юридических</w:t>
      </w:r>
      <w:r w:rsidRPr="003633C4">
        <w:rPr>
          <w:rFonts w:ascii="Times New Roman" w:hAnsi="Times New Roman" w:cs="Times New Roman"/>
          <w:i/>
          <w:spacing w:val="32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лиц</w:t>
      </w:r>
      <w:r w:rsidRPr="003633C4">
        <w:rPr>
          <w:rFonts w:ascii="Times New Roman" w:hAnsi="Times New Roman" w:cs="Times New Roman"/>
          <w:i/>
          <w:spacing w:val="51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коммунальными</w:t>
      </w:r>
      <w:r w:rsidRPr="003633C4">
        <w:rPr>
          <w:rFonts w:ascii="Times New Roman" w:hAnsi="Times New Roman" w:cs="Times New Roman"/>
          <w:i/>
          <w:spacing w:val="45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услугами,</w:t>
      </w:r>
      <w:r w:rsidRPr="003633C4">
        <w:rPr>
          <w:rFonts w:ascii="Times New Roman" w:hAnsi="Times New Roman" w:cs="Times New Roman"/>
          <w:i/>
          <w:spacing w:val="45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в</w:t>
      </w:r>
      <w:r w:rsidRPr="003633C4">
        <w:rPr>
          <w:rFonts w:ascii="Times New Roman" w:hAnsi="Times New Roman" w:cs="Times New Roman"/>
          <w:i/>
          <w:spacing w:val="44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частности:</w:t>
      </w:r>
      <w:r w:rsidRPr="003633C4">
        <w:rPr>
          <w:rFonts w:ascii="Times New Roman" w:hAnsi="Times New Roman" w:cs="Times New Roman"/>
          <w:i/>
          <w:spacing w:val="46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поставки</w:t>
      </w:r>
      <w:r w:rsidRPr="003633C4">
        <w:rPr>
          <w:rFonts w:ascii="Times New Roman" w:hAnsi="Times New Roman" w:cs="Times New Roman"/>
          <w:i/>
          <w:spacing w:val="48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воды,</w:t>
      </w:r>
      <w:r w:rsidRPr="003633C4">
        <w:rPr>
          <w:rFonts w:ascii="Times New Roman" w:hAnsi="Times New Roman" w:cs="Times New Roman"/>
          <w:i/>
          <w:spacing w:val="45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тепла,</w:t>
      </w:r>
      <w:r w:rsidRPr="003633C4">
        <w:rPr>
          <w:rFonts w:ascii="Times New Roman" w:hAnsi="Times New Roman" w:cs="Times New Roman"/>
          <w:i/>
          <w:spacing w:val="45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электричества,</w:t>
      </w:r>
      <w:r w:rsidRPr="003633C4">
        <w:rPr>
          <w:rFonts w:ascii="Times New Roman" w:hAnsi="Times New Roman" w:cs="Times New Roman"/>
          <w:i/>
          <w:spacing w:val="47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газа,</w:t>
      </w:r>
      <w:r w:rsidRPr="003633C4">
        <w:rPr>
          <w:rFonts w:ascii="Times New Roman" w:hAnsi="Times New Roman" w:cs="Times New Roman"/>
          <w:i/>
          <w:spacing w:val="73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lastRenderedPageBreak/>
        <w:t>предоставления</w:t>
      </w:r>
      <w:r w:rsidRPr="003633C4">
        <w:rPr>
          <w:rFonts w:ascii="Times New Roman" w:hAnsi="Times New Roman" w:cs="Times New Roman"/>
          <w:i/>
          <w:spacing w:val="29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услуг</w:t>
      </w:r>
      <w:r w:rsidRPr="003633C4">
        <w:rPr>
          <w:rFonts w:ascii="Times New Roman" w:hAnsi="Times New Roman" w:cs="Times New Roman"/>
          <w:i/>
          <w:spacing w:val="30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связи,</w:t>
      </w:r>
      <w:r w:rsidRPr="003633C4">
        <w:rPr>
          <w:rFonts w:ascii="Times New Roman" w:hAnsi="Times New Roman" w:cs="Times New Roman"/>
          <w:i/>
          <w:spacing w:val="30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отвода</w:t>
      </w:r>
      <w:r w:rsidRPr="003633C4">
        <w:rPr>
          <w:rFonts w:ascii="Times New Roman" w:hAnsi="Times New Roman" w:cs="Times New Roman"/>
          <w:i/>
          <w:spacing w:val="28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канализационных</w:t>
      </w:r>
      <w:r w:rsidRPr="003633C4">
        <w:rPr>
          <w:rFonts w:ascii="Times New Roman" w:hAnsi="Times New Roman" w:cs="Times New Roman"/>
          <w:i/>
          <w:spacing w:val="27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стоков,</w:t>
      </w:r>
      <w:r w:rsidRPr="003633C4">
        <w:rPr>
          <w:rFonts w:ascii="Times New Roman" w:hAnsi="Times New Roman" w:cs="Times New Roman"/>
          <w:i/>
          <w:spacing w:val="28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очистки</w:t>
      </w:r>
      <w:r w:rsidRPr="003633C4">
        <w:rPr>
          <w:rFonts w:ascii="Times New Roman" w:hAnsi="Times New Roman" w:cs="Times New Roman"/>
          <w:i/>
          <w:spacing w:val="28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и</w:t>
      </w:r>
      <w:r w:rsidRPr="003633C4">
        <w:rPr>
          <w:rFonts w:ascii="Times New Roman" w:hAnsi="Times New Roman" w:cs="Times New Roman"/>
          <w:i/>
          <w:spacing w:val="30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уборки</w:t>
      </w:r>
      <w:r w:rsidRPr="003633C4">
        <w:rPr>
          <w:rFonts w:ascii="Times New Roman" w:hAnsi="Times New Roman" w:cs="Times New Roman"/>
          <w:i/>
          <w:spacing w:val="28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объектов</w:t>
      </w:r>
      <w:r w:rsidRPr="003633C4">
        <w:rPr>
          <w:rFonts w:ascii="Times New Roman" w:hAnsi="Times New Roman" w:cs="Times New Roman"/>
          <w:i/>
          <w:spacing w:val="71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недвижимости</w:t>
      </w:r>
      <w:r w:rsidRPr="003633C4">
        <w:rPr>
          <w:rFonts w:ascii="Times New Roman" w:hAnsi="Times New Roman" w:cs="Times New Roman"/>
          <w:i/>
          <w:spacing w:val="35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(котельных,</w:t>
      </w:r>
      <w:r w:rsidRPr="003633C4">
        <w:rPr>
          <w:rFonts w:ascii="Times New Roman" w:hAnsi="Times New Roman" w:cs="Times New Roman"/>
          <w:i/>
          <w:spacing w:val="9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водозаборов,</w:t>
      </w:r>
      <w:r w:rsidRPr="003633C4">
        <w:rPr>
          <w:rFonts w:ascii="Times New Roman" w:hAnsi="Times New Roman" w:cs="Times New Roman"/>
          <w:i/>
          <w:spacing w:val="11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очистных</w:t>
      </w:r>
      <w:r w:rsidRPr="003633C4">
        <w:rPr>
          <w:rFonts w:ascii="Times New Roman" w:hAnsi="Times New Roman" w:cs="Times New Roman"/>
          <w:i/>
          <w:spacing w:val="10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сооружений,</w:t>
      </w:r>
      <w:r w:rsidRPr="003633C4">
        <w:rPr>
          <w:rFonts w:ascii="Times New Roman" w:hAnsi="Times New Roman" w:cs="Times New Roman"/>
          <w:i/>
          <w:spacing w:val="9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насосных</w:t>
      </w:r>
      <w:r w:rsidRPr="003633C4">
        <w:rPr>
          <w:rFonts w:ascii="Times New Roman" w:hAnsi="Times New Roman" w:cs="Times New Roman"/>
          <w:i/>
          <w:spacing w:val="10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станций,</w:t>
      </w:r>
      <w:r w:rsidRPr="003633C4">
        <w:rPr>
          <w:rFonts w:ascii="Times New Roman" w:hAnsi="Times New Roman" w:cs="Times New Roman"/>
          <w:i/>
          <w:spacing w:val="107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водопроводов,</w:t>
      </w:r>
      <w:r w:rsidRPr="003633C4">
        <w:rPr>
          <w:rFonts w:ascii="Times New Roman" w:hAnsi="Times New Roman" w:cs="Times New Roman"/>
          <w:i/>
          <w:spacing w:val="37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линий</w:t>
      </w:r>
      <w:r w:rsidRPr="003633C4">
        <w:rPr>
          <w:rFonts w:ascii="Times New Roman" w:hAnsi="Times New Roman" w:cs="Times New Roman"/>
          <w:i/>
          <w:spacing w:val="33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электропередач,</w:t>
      </w:r>
      <w:r w:rsidRPr="003633C4">
        <w:rPr>
          <w:rFonts w:ascii="Times New Roman" w:hAnsi="Times New Roman" w:cs="Times New Roman"/>
          <w:i/>
          <w:spacing w:val="37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трансформаторных</w:t>
      </w:r>
      <w:r w:rsidRPr="003633C4">
        <w:rPr>
          <w:rFonts w:ascii="Times New Roman" w:hAnsi="Times New Roman" w:cs="Times New Roman"/>
          <w:i/>
          <w:spacing w:val="36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подстанций,</w:t>
      </w:r>
      <w:r w:rsidRPr="003633C4">
        <w:rPr>
          <w:rFonts w:ascii="Times New Roman" w:hAnsi="Times New Roman" w:cs="Times New Roman"/>
          <w:i/>
          <w:spacing w:val="38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газопроводов,</w:t>
      </w:r>
      <w:r w:rsidRPr="003633C4">
        <w:rPr>
          <w:rFonts w:ascii="Times New Roman" w:hAnsi="Times New Roman" w:cs="Times New Roman"/>
          <w:i/>
          <w:spacing w:val="33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линий</w:t>
      </w:r>
      <w:r w:rsidRPr="003633C4">
        <w:rPr>
          <w:rFonts w:ascii="Times New Roman" w:hAnsi="Times New Roman" w:cs="Times New Roman"/>
          <w:i/>
          <w:spacing w:val="113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связи,</w:t>
      </w:r>
      <w:r w:rsidRPr="003633C4">
        <w:rPr>
          <w:rFonts w:ascii="Times New Roman" w:hAnsi="Times New Roman" w:cs="Times New Roman"/>
          <w:i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6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телефонных</w:t>
      </w:r>
      <w:r w:rsidRPr="003633C4">
        <w:rPr>
          <w:rFonts w:ascii="Times New Roman" w:hAnsi="Times New Roman" w:cs="Times New Roman"/>
          <w:i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5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станций,</w:t>
      </w:r>
      <w:r w:rsidRPr="003633C4">
        <w:rPr>
          <w:rFonts w:ascii="Times New Roman" w:hAnsi="Times New Roman" w:cs="Times New Roman"/>
          <w:i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7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 xml:space="preserve">канализаций, </w:t>
      </w:r>
      <w:r w:rsidRPr="003633C4">
        <w:rPr>
          <w:rFonts w:ascii="Times New Roman" w:hAnsi="Times New Roman" w:cs="Times New Roman"/>
          <w:i/>
          <w:spacing w:val="6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стоянок,</w:t>
      </w:r>
      <w:r w:rsidRPr="003633C4">
        <w:rPr>
          <w:rFonts w:ascii="Times New Roman" w:hAnsi="Times New Roman" w:cs="Times New Roman"/>
          <w:i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7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гаражей</w:t>
      </w:r>
      <w:r w:rsidRPr="003633C4">
        <w:rPr>
          <w:rFonts w:ascii="Times New Roman" w:hAnsi="Times New Roman" w:cs="Times New Roman"/>
          <w:i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6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 xml:space="preserve">и </w:t>
      </w:r>
      <w:r w:rsidRPr="003633C4">
        <w:rPr>
          <w:rFonts w:ascii="Times New Roman" w:hAnsi="Times New Roman" w:cs="Times New Roman"/>
          <w:i/>
          <w:spacing w:val="6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мастерских</w:t>
      </w:r>
      <w:r w:rsidRPr="003633C4">
        <w:rPr>
          <w:rFonts w:ascii="Times New Roman" w:hAnsi="Times New Roman" w:cs="Times New Roman"/>
          <w:i/>
          <w:sz w:val="24"/>
        </w:rPr>
        <w:t xml:space="preserve">  </w:t>
      </w:r>
      <w:r w:rsidRPr="003633C4">
        <w:rPr>
          <w:rFonts w:ascii="Times New Roman" w:hAnsi="Times New Roman" w:cs="Times New Roman"/>
          <w:i/>
          <w:spacing w:val="8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для</w:t>
      </w:r>
      <w:r w:rsidRPr="003633C4">
        <w:rPr>
          <w:rFonts w:ascii="Times New Roman" w:hAnsi="Times New Roman" w:cs="Times New Roman"/>
          <w:i/>
          <w:spacing w:val="77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обслуживания</w:t>
      </w:r>
      <w:r w:rsidRPr="003633C4">
        <w:rPr>
          <w:rFonts w:ascii="Times New Roman" w:hAnsi="Times New Roman" w:cs="Times New Roman"/>
          <w:i/>
          <w:sz w:val="24"/>
        </w:rPr>
        <w:t xml:space="preserve"> уборочной и </w:t>
      </w:r>
      <w:r w:rsidRPr="003633C4">
        <w:rPr>
          <w:rFonts w:ascii="Times New Roman" w:hAnsi="Times New Roman" w:cs="Times New Roman"/>
          <w:i/>
          <w:spacing w:val="-1"/>
          <w:sz w:val="24"/>
        </w:rPr>
        <w:t>аварийной</w:t>
      </w:r>
      <w:r w:rsidRPr="003633C4">
        <w:rPr>
          <w:rFonts w:ascii="Times New Roman" w:hAnsi="Times New Roman" w:cs="Times New Roman"/>
          <w:i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техники,</w:t>
      </w:r>
      <w:r w:rsidRPr="003633C4">
        <w:rPr>
          <w:rFonts w:ascii="Times New Roman" w:hAnsi="Times New Roman" w:cs="Times New Roman"/>
          <w:i/>
          <w:sz w:val="24"/>
        </w:rPr>
        <w:t xml:space="preserve"> а также зданий или</w:t>
      </w:r>
      <w:r w:rsidRPr="003633C4">
        <w:rPr>
          <w:rFonts w:ascii="Times New Roman" w:hAnsi="Times New Roman" w:cs="Times New Roman"/>
          <w:i/>
          <w:spacing w:val="2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помещений,</w:t>
      </w:r>
      <w:r w:rsidRPr="003633C4">
        <w:rPr>
          <w:rFonts w:ascii="Times New Roman" w:hAnsi="Times New Roman" w:cs="Times New Roman"/>
          <w:i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предназначенных</w:t>
      </w:r>
      <w:r w:rsidRPr="003633C4">
        <w:rPr>
          <w:rFonts w:ascii="Times New Roman" w:hAnsi="Times New Roman" w:cs="Times New Roman"/>
          <w:i/>
          <w:spacing w:val="91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для</w:t>
      </w:r>
      <w:r w:rsidRPr="003633C4">
        <w:rPr>
          <w:rFonts w:ascii="Times New Roman" w:hAnsi="Times New Roman" w:cs="Times New Roman"/>
          <w:i/>
          <w:spacing w:val="27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приема</w:t>
      </w:r>
      <w:r w:rsidRPr="003633C4">
        <w:rPr>
          <w:rFonts w:ascii="Times New Roman" w:hAnsi="Times New Roman" w:cs="Times New Roman"/>
          <w:i/>
          <w:spacing w:val="29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физических</w:t>
      </w:r>
      <w:r w:rsidRPr="003633C4">
        <w:rPr>
          <w:rFonts w:ascii="Times New Roman" w:hAnsi="Times New Roman" w:cs="Times New Roman"/>
          <w:i/>
          <w:spacing w:val="58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и</w:t>
      </w:r>
      <w:r w:rsidRPr="003633C4">
        <w:rPr>
          <w:rFonts w:ascii="Times New Roman" w:hAnsi="Times New Roman" w:cs="Times New Roman"/>
          <w:i/>
          <w:spacing w:val="57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юридических</w:t>
      </w:r>
      <w:r w:rsidRPr="003633C4">
        <w:rPr>
          <w:rFonts w:ascii="Times New Roman" w:hAnsi="Times New Roman" w:cs="Times New Roman"/>
          <w:i/>
          <w:spacing w:val="56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лиц</w:t>
      </w:r>
      <w:r w:rsidRPr="003633C4">
        <w:rPr>
          <w:rFonts w:ascii="Times New Roman" w:hAnsi="Times New Roman" w:cs="Times New Roman"/>
          <w:i/>
          <w:spacing w:val="57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в</w:t>
      </w:r>
      <w:r w:rsidRPr="003633C4">
        <w:rPr>
          <w:rFonts w:ascii="Times New Roman" w:hAnsi="Times New Roman" w:cs="Times New Roman"/>
          <w:i/>
          <w:spacing w:val="56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связи</w:t>
      </w:r>
      <w:r w:rsidRPr="003633C4">
        <w:rPr>
          <w:rFonts w:ascii="Times New Roman" w:hAnsi="Times New Roman" w:cs="Times New Roman"/>
          <w:i/>
          <w:spacing w:val="57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с</w:t>
      </w:r>
      <w:r w:rsidRPr="003633C4">
        <w:rPr>
          <w:rFonts w:ascii="Times New Roman" w:hAnsi="Times New Roman" w:cs="Times New Roman"/>
          <w:i/>
          <w:spacing w:val="56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предоставлением</w:t>
      </w:r>
      <w:r w:rsidRPr="003633C4">
        <w:rPr>
          <w:rFonts w:ascii="Times New Roman" w:hAnsi="Times New Roman" w:cs="Times New Roman"/>
          <w:i/>
          <w:spacing w:val="57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 xml:space="preserve">им </w:t>
      </w:r>
      <w:r w:rsidRPr="003633C4">
        <w:rPr>
          <w:rFonts w:ascii="Times New Roman" w:hAnsi="Times New Roman" w:cs="Times New Roman"/>
          <w:i/>
          <w:spacing w:val="57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коммунальных</w:t>
      </w:r>
      <w:r w:rsidRPr="003633C4">
        <w:rPr>
          <w:rFonts w:ascii="Times New Roman" w:hAnsi="Times New Roman" w:cs="Times New Roman"/>
          <w:i/>
          <w:spacing w:val="95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>услуг)</w:t>
      </w:r>
      <w:r w:rsidRPr="003633C4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-</w:t>
      </w:r>
      <w:r w:rsidRPr="003633C4">
        <w:rPr>
          <w:rFonts w:ascii="Times New Roman" w:hAnsi="Times New Roman" w:cs="Times New Roman"/>
          <w:i/>
          <w:spacing w:val="59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z w:val="24"/>
        </w:rPr>
        <w:t>по</w:t>
      </w:r>
      <w:r w:rsidRPr="003633C4">
        <w:rPr>
          <w:rFonts w:ascii="Times New Roman" w:hAnsi="Times New Roman" w:cs="Times New Roman"/>
          <w:i/>
          <w:spacing w:val="2"/>
          <w:sz w:val="24"/>
        </w:rPr>
        <w:t xml:space="preserve"> </w:t>
      </w:r>
      <w:r w:rsidRPr="003633C4">
        <w:rPr>
          <w:rFonts w:ascii="Times New Roman" w:hAnsi="Times New Roman" w:cs="Times New Roman"/>
          <w:i/>
          <w:spacing w:val="-1"/>
          <w:sz w:val="24"/>
        </w:rPr>
        <w:t xml:space="preserve">Классификатору </w:t>
      </w:r>
      <w:r w:rsidRPr="003633C4">
        <w:rPr>
          <w:rFonts w:ascii="Times New Roman" w:hAnsi="Times New Roman" w:cs="Times New Roman"/>
          <w:i/>
          <w:sz w:val="24"/>
        </w:rPr>
        <w:t>3.1.</w:t>
      </w:r>
    </w:p>
    <w:p w:rsidR="003534D8" w:rsidRPr="003633C4" w:rsidRDefault="003534D8" w:rsidP="003534D8">
      <w:pPr>
        <w:pStyle w:val="afffff6"/>
        <w:numPr>
          <w:ilvl w:val="0"/>
          <w:numId w:val="4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3633C4">
        <w:rPr>
          <w:rFonts w:ascii="Times New Roman" w:hAnsi="Times New Roman"/>
          <w:i/>
          <w:sz w:val="24"/>
          <w:szCs w:val="24"/>
        </w:rPr>
        <w:t xml:space="preserve">  В  зоне  Ж  индивидуальной  жилой  застройки,  как  вспомогательные  виды использования  земельных  участков,  рекомендуется  проектировать  площадки:  для  игр  детей разного  возраста,  для  отдыха  взрослых,  занятий  физкультурой  и  спортом,  установки мусоросборников,  выгула  собак  и  другие  виды  в  соответствии  с Правилами  благоустройства  Буручинского сельского поселения.</w:t>
      </w:r>
    </w:p>
    <w:p w:rsidR="003534D8" w:rsidRPr="003633C4" w:rsidRDefault="003534D8" w:rsidP="003534D8">
      <w:pPr>
        <w:pStyle w:val="a5"/>
        <w:numPr>
          <w:ilvl w:val="0"/>
          <w:numId w:val="43"/>
        </w:numPr>
        <w:jc w:val="center"/>
        <w:rPr>
          <w:rFonts w:ascii="Times New Roman" w:hAnsi="Times New Roman"/>
          <w:b/>
          <w:szCs w:val="28"/>
        </w:rPr>
        <w:sectPr w:rsidR="003534D8" w:rsidRPr="003633C4" w:rsidSect="007B52A0">
          <w:headerReference w:type="first" r:id="rId15"/>
          <w:footerReference w:type="first" r:id="rId16"/>
          <w:pgSz w:w="11906" w:h="16838"/>
          <w:pgMar w:top="567" w:right="851" w:bottom="1134" w:left="1418" w:header="567" w:footer="57" w:gutter="0"/>
          <w:pgNumType w:start="1" w:chapStyle="1"/>
          <w:cols w:space="708"/>
          <w:titlePg/>
          <w:docGrid w:linePitch="360"/>
        </w:sectPr>
      </w:pPr>
    </w:p>
    <w:p w:rsidR="003534D8" w:rsidRPr="003633C4" w:rsidRDefault="003534D8" w:rsidP="001244B1">
      <w:pPr>
        <w:widowControl w:val="0"/>
        <w:numPr>
          <w:ilvl w:val="0"/>
          <w:numId w:val="43"/>
        </w:numPr>
        <w:tabs>
          <w:tab w:val="left" w:pos="624"/>
        </w:tabs>
        <w:spacing w:after="0" w:line="240" w:lineRule="auto"/>
        <w:ind w:right="1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74A2" w:rsidRPr="003633C4" w:rsidRDefault="00AA74A2" w:rsidP="00AA74A2">
      <w:pPr>
        <w:widowControl w:val="0"/>
        <w:tabs>
          <w:tab w:val="left" w:pos="480"/>
        </w:tabs>
        <w:spacing w:after="0" w:line="240" w:lineRule="auto"/>
        <w:ind w:right="166"/>
        <w:jc w:val="both"/>
        <w:rPr>
          <w:rFonts w:ascii="Times New Roman" w:hAnsi="Times New Roman" w:cs="Times New Roman"/>
          <w:i/>
          <w:spacing w:val="-1"/>
          <w:sz w:val="24"/>
        </w:rPr>
      </w:pPr>
    </w:p>
    <w:tbl>
      <w:tblPr>
        <w:tblW w:w="1507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268"/>
        <w:gridCol w:w="708"/>
        <w:gridCol w:w="5387"/>
        <w:gridCol w:w="710"/>
        <w:gridCol w:w="5326"/>
        <w:gridCol w:w="141"/>
      </w:tblGrid>
      <w:tr w:rsidR="003633C4" w:rsidRPr="003633C4" w:rsidTr="00D050D8">
        <w:trPr>
          <w:gridAfter w:val="1"/>
          <w:wAfter w:w="141" w:type="dxa"/>
          <w:trHeight w:hRule="exact" w:val="540"/>
        </w:trPr>
        <w:tc>
          <w:tcPr>
            <w:tcW w:w="535" w:type="dxa"/>
            <w:vMerge w:val="restart"/>
            <w:shd w:val="clear" w:color="auto" w:fill="D9D9D9"/>
          </w:tcPr>
          <w:p w:rsidR="00AA74A2" w:rsidRPr="003633C4" w:rsidRDefault="00AA74A2" w:rsidP="00D050D8">
            <w:pPr>
              <w:pStyle w:val="TableParagraph"/>
              <w:spacing w:line="239" w:lineRule="auto"/>
              <w:ind w:left="102" w:right="17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eastAsia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976" w:type="dxa"/>
            <w:gridSpan w:val="2"/>
            <w:shd w:val="clear" w:color="auto" w:fill="D9D9D9"/>
          </w:tcPr>
          <w:p w:rsidR="00AA74A2" w:rsidRPr="003633C4" w:rsidRDefault="00AA74A2" w:rsidP="00D050D8">
            <w:pPr>
              <w:pStyle w:val="TableParagraph"/>
              <w:spacing w:line="239" w:lineRule="auto"/>
              <w:ind w:left="729" w:right="116" w:hanging="61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Виды разрешенного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использования</w:t>
            </w:r>
            <w:r w:rsidRPr="003633C4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Классификатору</w:t>
            </w:r>
          </w:p>
        </w:tc>
        <w:tc>
          <w:tcPr>
            <w:tcW w:w="6097" w:type="dxa"/>
            <w:gridSpan w:val="2"/>
            <w:shd w:val="clear" w:color="auto" w:fill="D9D9D9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54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Описание вида разрешенного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использования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земельного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участка</w:t>
            </w:r>
          </w:p>
        </w:tc>
        <w:tc>
          <w:tcPr>
            <w:tcW w:w="5326" w:type="dxa"/>
            <w:vMerge w:val="restart"/>
            <w:shd w:val="clear" w:color="auto" w:fill="D9D9D9"/>
          </w:tcPr>
          <w:p w:rsidR="00AA74A2" w:rsidRPr="003633C4" w:rsidRDefault="00AA74A2" w:rsidP="00D050D8">
            <w:pPr>
              <w:pStyle w:val="TableParagraph"/>
              <w:ind w:left="507" w:right="511" w:hanging="2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Предельные (минимальные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(или)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максимальные)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размеры</w:t>
            </w:r>
            <w:r w:rsidRPr="003633C4">
              <w:rPr>
                <w:rFonts w:ascii="Times New Roman" w:hAnsi="Times New Roman"/>
                <w:spacing w:val="5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земельных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участков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предельные параметры разрешенного</w:t>
            </w:r>
            <w:r w:rsidRPr="003633C4">
              <w:rPr>
                <w:rFonts w:ascii="Times New Roman" w:hAnsi="Times New Roman"/>
                <w:spacing w:val="6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строительства,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реконструкции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объектов капитального</w:t>
            </w:r>
            <w:r w:rsidRPr="003633C4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строительства</w:t>
            </w:r>
          </w:p>
        </w:tc>
      </w:tr>
      <w:tr w:rsidR="003633C4" w:rsidRPr="003633C4" w:rsidTr="00D050D8">
        <w:trPr>
          <w:gridAfter w:val="1"/>
          <w:wAfter w:w="141" w:type="dxa"/>
          <w:trHeight w:hRule="exact" w:val="446"/>
        </w:trPr>
        <w:tc>
          <w:tcPr>
            <w:tcW w:w="535" w:type="dxa"/>
            <w:vMerge/>
            <w:shd w:val="clear" w:color="auto" w:fill="D9D9D9"/>
          </w:tcPr>
          <w:p w:rsidR="00AA74A2" w:rsidRPr="003633C4" w:rsidRDefault="00AA74A2" w:rsidP="00D050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56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Наименование</w:t>
            </w:r>
          </w:p>
        </w:tc>
        <w:tc>
          <w:tcPr>
            <w:tcW w:w="708" w:type="dxa"/>
            <w:shd w:val="clear" w:color="auto" w:fill="D9D9D9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9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Код</w:t>
            </w:r>
          </w:p>
        </w:tc>
        <w:tc>
          <w:tcPr>
            <w:tcW w:w="5387" w:type="dxa"/>
            <w:shd w:val="clear" w:color="auto" w:fill="D9D9D9"/>
          </w:tcPr>
          <w:p w:rsidR="00AA74A2" w:rsidRPr="003633C4" w:rsidRDefault="00AA74A2" w:rsidP="00D050D8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Наименование</w:t>
            </w:r>
          </w:p>
        </w:tc>
        <w:tc>
          <w:tcPr>
            <w:tcW w:w="710" w:type="dxa"/>
            <w:shd w:val="clear" w:color="auto" w:fill="D9D9D9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9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Код</w:t>
            </w:r>
          </w:p>
        </w:tc>
        <w:tc>
          <w:tcPr>
            <w:tcW w:w="5326" w:type="dxa"/>
            <w:vMerge/>
            <w:shd w:val="clear" w:color="auto" w:fill="D9D9D9"/>
          </w:tcPr>
          <w:p w:rsidR="00AA74A2" w:rsidRPr="003633C4" w:rsidRDefault="00AA74A2" w:rsidP="00D050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33C4" w:rsidRPr="003633C4" w:rsidTr="00D050D8">
        <w:trPr>
          <w:gridAfter w:val="1"/>
          <w:wAfter w:w="141" w:type="dxa"/>
          <w:trHeight w:hRule="exact" w:val="298"/>
        </w:trPr>
        <w:tc>
          <w:tcPr>
            <w:tcW w:w="14934" w:type="dxa"/>
            <w:gridSpan w:val="6"/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before="26"/>
              <w:ind w:left="-1" w:right="3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СЕЛИТЕБНЫЕ ЗОНЫ</w:t>
            </w:r>
          </w:p>
        </w:tc>
      </w:tr>
      <w:tr w:rsidR="003633C4" w:rsidRPr="003633C4" w:rsidTr="00D050D8">
        <w:trPr>
          <w:gridAfter w:val="1"/>
          <w:wAfter w:w="141" w:type="dxa"/>
          <w:trHeight w:hRule="exact" w:val="298"/>
        </w:trPr>
        <w:tc>
          <w:tcPr>
            <w:tcW w:w="14934" w:type="dxa"/>
            <w:gridSpan w:val="6"/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before="26"/>
              <w:ind w:left="-1" w:right="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ЗОНА ЖИЛОЙ ЗАСТРОЙКИ ИНДИВИДУАЛЬНЫМИ И БЛОКИРОВАННЫМИ ЖИЛЫМИ ДОМАМИ</w:t>
            </w:r>
          </w:p>
        </w:tc>
      </w:tr>
      <w:tr w:rsidR="003633C4" w:rsidRPr="003633C4" w:rsidTr="00D050D8">
        <w:trPr>
          <w:gridAfter w:val="1"/>
          <w:wAfter w:w="141" w:type="dxa"/>
          <w:trHeight w:hRule="exact" w:val="295"/>
        </w:trPr>
        <w:tc>
          <w:tcPr>
            <w:tcW w:w="14934" w:type="dxa"/>
            <w:gridSpan w:val="6"/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before="23"/>
              <w:ind w:left="4183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ОСНОВНЫЕ</w:t>
            </w:r>
            <w:r w:rsidRPr="003633C4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ВИДЫ</w:t>
            </w:r>
            <w:r w:rsidRPr="003633C4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РАЗРЕШЁННОГО</w:t>
            </w:r>
            <w:r w:rsidRPr="003633C4">
              <w:rPr>
                <w:rFonts w:ascii="Times New Roman" w:hAnsi="Times New Roman"/>
                <w:b/>
                <w:spacing w:val="-13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ИСПОЛЬЗОВАНИЯ</w:t>
            </w:r>
            <w:r w:rsidRPr="003633C4">
              <w:rPr>
                <w:rFonts w:ascii="Times New Roman" w:hAnsi="Times New Roman"/>
                <w:b/>
                <w:spacing w:val="-13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ЗОНЫ</w:t>
            </w:r>
            <w:r w:rsidRPr="003633C4">
              <w:rPr>
                <w:rFonts w:ascii="Times New Roman" w:hAnsi="Times New Roman"/>
                <w:b/>
                <w:spacing w:val="-14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>«Ж-1»</w:t>
            </w:r>
          </w:p>
        </w:tc>
      </w:tr>
      <w:tr w:rsidR="003633C4" w:rsidRPr="003633C4" w:rsidTr="00D050D8">
        <w:trPr>
          <w:gridAfter w:val="1"/>
          <w:wAfter w:w="141" w:type="dxa"/>
          <w:trHeight w:hRule="exact" w:val="1253"/>
        </w:trPr>
        <w:tc>
          <w:tcPr>
            <w:tcW w:w="535" w:type="dxa"/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AA74A2" w:rsidRPr="003633C4" w:rsidRDefault="00AA74A2" w:rsidP="00D050D8">
            <w:pPr>
              <w:pStyle w:val="TableParagraph"/>
              <w:ind w:left="102" w:right="12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Для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индивидуального</w:t>
            </w:r>
            <w:r w:rsidRPr="003633C4"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жилищного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строительства</w:t>
            </w:r>
          </w:p>
        </w:tc>
        <w:tc>
          <w:tcPr>
            <w:tcW w:w="708" w:type="dxa"/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9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Ж-1</w:t>
            </w:r>
          </w:p>
        </w:tc>
        <w:tc>
          <w:tcPr>
            <w:tcW w:w="5387" w:type="dxa"/>
            <w:shd w:val="clear" w:color="auto" w:fill="auto"/>
          </w:tcPr>
          <w:p w:rsidR="00AA74A2" w:rsidRPr="003633C4" w:rsidRDefault="00AA74A2" w:rsidP="00D050D8">
            <w:pPr>
              <w:pStyle w:val="TableParagraph"/>
              <w:ind w:left="102" w:right="269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Размещение индивидуального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жилого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дома (дом,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пригодный</w:t>
            </w:r>
            <w:r w:rsidRPr="003633C4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3633C4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постоянного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проживания,</w:t>
            </w:r>
            <w:r w:rsidRPr="003633C4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высотой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не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выше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трех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надземных</w:t>
            </w:r>
            <w:r w:rsidRPr="003633C4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этажей);</w:t>
            </w:r>
          </w:p>
          <w:p w:rsidR="00AA74A2" w:rsidRPr="003633C4" w:rsidRDefault="00AA74A2" w:rsidP="00D050D8">
            <w:pPr>
              <w:pStyle w:val="TableParagraph"/>
              <w:ind w:left="102" w:right="298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выращивание плодовых,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ягодных,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овощных,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бахчевых или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иных</w:t>
            </w:r>
            <w:r w:rsidRPr="003633C4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декоративных или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сельскохозяйственных культур;</w:t>
            </w:r>
          </w:p>
          <w:p w:rsidR="00AA74A2" w:rsidRPr="003633C4" w:rsidRDefault="00AA74A2" w:rsidP="00D050D8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размещение индивидуальных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гаражей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подсобных сооружений</w:t>
            </w:r>
          </w:p>
        </w:tc>
        <w:tc>
          <w:tcPr>
            <w:tcW w:w="710" w:type="dxa"/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2.1</w:t>
            </w:r>
          </w:p>
        </w:tc>
        <w:tc>
          <w:tcPr>
            <w:tcW w:w="5326" w:type="dxa"/>
            <w:vMerge w:val="restart"/>
            <w:shd w:val="clear" w:color="auto" w:fill="auto"/>
          </w:tcPr>
          <w:p w:rsidR="00AA74A2" w:rsidRPr="003633C4" w:rsidRDefault="00AA74A2" w:rsidP="00D050D8">
            <w:pPr>
              <w:pStyle w:val="TableParagraph"/>
              <w:ind w:left="102" w:right="757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1.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Предельные(минимальные</w:t>
            </w:r>
            <w:r w:rsidRPr="003633C4">
              <w:rPr>
                <w:rFonts w:ascii="Times New Roman" w:hAnsi="Times New Roman"/>
                <w:spacing w:val="45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3633C4">
              <w:rPr>
                <w:rFonts w:ascii="Times New Roman" w:hAnsi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(или)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максимальные)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размеры</w:t>
            </w:r>
            <w:r w:rsidRPr="003633C4">
              <w:rPr>
                <w:rFonts w:ascii="Times New Roman" w:hAnsi="Times New Roman"/>
                <w:spacing w:val="45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земельных</w:t>
            </w:r>
            <w:r w:rsidRPr="003633C4">
              <w:rPr>
                <w:rFonts w:ascii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участков</w:t>
            </w:r>
          </w:p>
          <w:p w:rsidR="00AA74A2" w:rsidRPr="003633C4" w:rsidRDefault="00AA74A2" w:rsidP="00D050D8">
            <w:pPr>
              <w:pStyle w:val="TableParagraph"/>
              <w:spacing w:before="2" w:line="207" w:lineRule="exact"/>
              <w:ind w:left="102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>1.1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 xml:space="preserve"> Минимальные</w:t>
            </w:r>
            <w:r w:rsidRPr="003633C4">
              <w:rPr>
                <w:rFonts w:ascii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-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максимальные</w:t>
            </w:r>
            <w:r w:rsidRPr="003633C4">
              <w:rPr>
                <w:rFonts w:ascii="Times New Roman" w:hAnsi="Times New Roman"/>
                <w:spacing w:val="45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размеры земельных</w:t>
            </w:r>
            <w:r w:rsidRPr="003633C4">
              <w:rPr>
                <w:rFonts w:ascii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участков: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46"/>
              </w:numPr>
              <w:tabs>
                <w:tab w:val="left" w:pos="254"/>
              </w:tabs>
              <w:spacing w:after="0" w:line="240" w:lineRule="auto"/>
              <w:ind w:right="821" w:firstLine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ИЖС,</w:t>
            </w:r>
            <w:r w:rsidRPr="003633C4">
              <w:rPr>
                <w:rFonts w:ascii="Times New Roman" w:hAnsi="Times New Roman" w:cs="Times New Roman"/>
                <w:spacing w:val="33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предоставляемых</w:t>
            </w:r>
            <w:r w:rsidRPr="003633C4">
              <w:rPr>
                <w:rFonts w:ascii="Times New Roman" w:hAnsi="Times New Roman" w:cs="Times New Roman"/>
                <w:spacing w:val="44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собственность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земель,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находящихся</w:t>
            </w:r>
            <w:r w:rsidRPr="003633C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633C4">
              <w:rPr>
                <w:rFonts w:ascii="Times New Roman" w:hAnsi="Times New Roman" w:cs="Times New Roman"/>
                <w:spacing w:val="49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муниципальной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собственности–</w:t>
            </w:r>
            <w:r w:rsidRPr="003633C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="00F20A6C"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0,05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га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F20A6C"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0,25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га;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46"/>
              </w:numPr>
              <w:tabs>
                <w:tab w:val="left" w:pos="208"/>
              </w:tabs>
              <w:spacing w:before="2" w:after="0" w:line="240" w:lineRule="auto"/>
              <w:ind w:right="232" w:firstLine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для</w:t>
            </w:r>
            <w:r w:rsidRPr="003633C4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многоквартирных</w:t>
            </w:r>
            <w:r w:rsidRPr="003633C4">
              <w:rPr>
                <w:rFonts w:ascii="Times New Roman" w:hAnsi="Times New Roman" w:cs="Times New Roman"/>
                <w:spacing w:val="44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жилых</w:t>
            </w:r>
            <w:r w:rsidRPr="003633C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домов</w:t>
            </w:r>
            <w:r w:rsidRPr="003633C4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>(на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633C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квартиру)</w:t>
            </w:r>
            <w:r w:rsidRPr="003633C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0,01га/-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 0,06</w:t>
            </w:r>
            <w:r w:rsidRPr="003633C4">
              <w:rPr>
                <w:rFonts w:ascii="Times New Roman" w:hAnsi="Times New Roman" w:cs="Times New Roman"/>
                <w:spacing w:val="54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га;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46"/>
              </w:numPr>
              <w:tabs>
                <w:tab w:val="left" w:pos="254"/>
              </w:tabs>
              <w:spacing w:after="0" w:line="240" w:lineRule="auto"/>
              <w:ind w:right="197" w:firstLine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для</w:t>
            </w:r>
            <w:r w:rsidRPr="003633C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блокированного</w:t>
            </w:r>
            <w:r w:rsidRPr="003633C4">
              <w:rPr>
                <w:rFonts w:ascii="Times New Roman" w:hAnsi="Times New Roman" w:cs="Times New Roman"/>
                <w:spacing w:val="44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жилищного</w:t>
            </w:r>
            <w:r w:rsidRPr="003633C4">
              <w:rPr>
                <w:rFonts w:ascii="Times New Roman" w:hAnsi="Times New Roman" w:cs="Times New Roman"/>
                <w:spacing w:val="44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строительства</w:t>
            </w:r>
            <w:r w:rsidRPr="003633C4">
              <w:rPr>
                <w:rFonts w:ascii="Times New Roman" w:hAnsi="Times New Roman" w:cs="Times New Roman"/>
                <w:spacing w:val="44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>(на</w:t>
            </w:r>
            <w:r w:rsidRPr="003633C4">
              <w:rPr>
                <w:rFonts w:ascii="Times New Roman" w:hAnsi="Times New Roman" w:cs="Times New Roman"/>
                <w:spacing w:val="44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633C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квартиру)</w:t>
            </w:r>
            <w:r w:rsidRPr="003633C4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3633C4">
              <w:rPr>
                <w:rFonts w:ascii="Times New Roman" w:hAnsi="Times New Roman" w:cs="Times New Roman"/>
                <w:spacing w:val="55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>0,1га -</w:t>
            </w:r>
            <w:r w:rsidRPr="003633C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0,2га;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46"/>
              </w:numPr>
              <w:tabs>
                <w:tab w:val="left" w:pos="254"/>
              </w:tabs>
              <w:spacing w:before="2" w:after="0" w:line="240" w:lineRule="auto"/>
              <w:ind w:right="247" w:firstLine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для</w:t>
            </w:r>
            <w:r w:rsidRPr="003633C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ведения</w:t>
            </w:r>
            <w:r w:rsidRPr="003633C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ЛПХ,</w:t>
            </w:r>
            <w:r w:rsidRPr="003633C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предоставляемых</w:t>
            </w:r>
            <w:r w:rsidRPr="003633C4">
              <w:rPr>
                <w:rFonts w:ascii="Times New Roman" w:hAnsi="Times New Roman" w:cs="Times New Roman"/>
                <w:spacing w:val="44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633C4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собственность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земель,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находящихся</w:t>
            </w:r>
            <w:r w:rsidRPr="003633C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муниципальной</w:t>
            </w:r>
            <w:r w:rsidRPr="003633C4">
              <w:rPr>
                <w:rFonts w:ascii="Times New Roman" w:hAnsi="Times New Roman" w:cs="Times New Roman"/>
                <w:spacing w:val="49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собственности–</w:t>
            </w:r>
            <w:r w:rsidRPr="003633C4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>(с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правом возведения</w:t>
            </w:r>
            <w:r w:rsidRPr="003633C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>жилого</w:t>
            </w:r>
            <w:r w:rsidRPr="003633C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дома)</w:t>
            </w:r>
            <w:r w:rsidRPr="003633C4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>0,15га -</w:t>
            </w:r>
            <w:r w:rsidRPr="003633C4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>1,0га;</w:t>
            </w:r>
          </w:p>
          <w:p w:rsidR="00AA74A2" w:rsidRPr="003633C4" w:rsidRDefault="00AA74A2" w:rsidP="00D050D8">
            <w:pPr>
              <w:pStyle w:val="TableParagraph"/>
              <w:ind w:left="102" w:right="561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>2.</w:t>
            </w:r>
            <w:r w:rsidRPr="003633C4">
              <w:rPr>
                <w:rFonts w:ascii="Times New Roman" w:hAnsi="Times New Roman"/>
                <w:spacing w:val="43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Минимальные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отступы</w:t>
            </w:r>
            <w:r w:rsidRPr="003633C4">
              <w:rPr>
                <w:rFonts w:ascii="Times New Roman" w:hAnsi="Times New Roman"/>
                <w:spacing w:val="44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>зданий,</w:t>
            </w:r>
            <w:r w:rsidRPr="003633C4">
              <w:rPr>
                <w:rFonts w:ascii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строений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и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сооружений</w:t>
            </w:r>
            <w:r w:rsidRPr="003633C4">
              <w:rPr>
                <w:rFonts w:ascii="Times New Roman" w:hAnsi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>от</w:t>
            </w:r>
            <w:r w:rsidRPr="003633C4">
              <w:rPr>
                <w:rFonts w:ascii="Times New Roman" w:hAnsi="Times New Roman"/>
                <w:spacing w:val="31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границ</w:t>
            </w:r>
            <w:r w:rsidRPr="003633C4">
              <w:rPr>
                <w:rFonts w:ascii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земельных</w:t>
            </w:r>
            <w:r w:rsidRPr="003633C4">
              <w:rPr>
                <w:rFonts w:ascii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участков:</w:t>
            </w:r>
          </w:p>
          <w:p w:rsidR="00AA74A2" w:rsidRPr="003633C4" w:rsidRDefault="00AA74A2" w:rsidP="00D050D8">
            <w:pPr>
              <w:pStyle w:val="TableParagraph"/>
              <w:ind w:left="102" w:right="225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>2.1</w:t>
            </w:r>
            <w:r w:rsidR="00FF253F" w:rsidRPr="003633C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>В</w:t>
            </w:r>
            <w:r w:rsidRPr="003633C4">
              <w:rPr>
                <w:rFonts w:ascii="Times New Roman" w:hAnsi="Times New Roman"/>
                <w:spacing w:val="45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границах</w:t>
            </w:r>
            <w:r w:rsidRPr="003633C4">
              <w:rPr>
                <w:rFonts w:ascii="Times New Roman" w:hAnsi="Times New Roman"/>
                <w:spacing w:val="44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населённых</w:t>
            </w:r>
            <w:r w:rsidRPr="003633C4">
              <w:rPr>
                <w:rFonts w:ascii="Times New Roman" w:hAnsi="Times New Roman"/>
                <w:spacing w:val="44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пунктов</w:t>
            </w:r>
            <w:r w:rsidRPr="003633C4">
              <w:rPr>
                <w:rFonts w:ascii="Times New Roman" w:hAnsi="Times New Roman"/>
                <w:spacing w:val="44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>жилой</w:t>
            </w:r>
            <w:r w:rsidRPr="003633C4">
              <w:rPr>
                <w:rFonts w:ascii="Times New Roman" w:hAnsi="Times New Roman"/>
                <w:spacing w:val="45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>дом</w:t>
            </w:r>
            <w:r w:rsidRPr="003633C4">
              <w:rPr>
                <w:rFonts w:ascii="Times New Roman" w:hAnsi="Times New Roman"/>
                <w:spacing w:val="44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должен</w:t>
            </w:r>
            <w:r w:rsidRPr="003633C4">
              <w:rPr>
                <w:rFonts w:ascii="Times New Roman" w:hAnsi="Times New Roman"/>
                <w:spacing w:val="45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>отстоять</w:t>
            </w:r>
            <w:r w:rsidRPr="003633C4">
              <w:rPr>
                <w:rFonts w:ascii="Times New Roman" w:hAnsi="Times New Roman"/>
                <w:spacing w:val="47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>от</w:t>
            </w:r>
            <w:r w:rsidRPr="003633C4">
              <w:rPr>
                <w:rFonts w:ascii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красной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 xml:space="preserve">линии улиц 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>не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>менее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 xml:space="preserve"> чем: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45"/>
              </w:numPr>
              <w:tabs>
                <w:tab w:val="left" w:pos="208"/>
              </w:tabs>
              <w:spacing w:after="0" w:line="240" w:lineRule="auto"/>
              <w:ind w:right="569" w:firstLine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существующей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застройке</w:t>
            </w:r>
            <w:r w:rsidRPr="003633C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3633C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633C4">
              <w:rPr>
                <w:rFonts w:ascii="Times New Roman" w:hAnsi="Times New Roman" w:cs="Times New Roman"/>
                <w:spacing w:val="44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соответствии</w:t>
            </w:r>
            <w:r w:rsidRPr="003633C4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сложившейся</w:t>
            </w:r>
            <w:r w:rsidRPr="003633C4">
              <w:rPr>
                <w:rFonts w:ascii="Times New Roman" w:hAnsi="Times New Roman" w:cs="Times New Roman"/>
                <w:spacing w:val="59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линией</w:t>
            </w:r>
            <w:r w:rsidRPr="003633C4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застройки</w:t>
            </w:r>
            <w:r w:rsidRPr="003633C4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Pr="003633C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каждой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улице</w:t>
            </w:r>
            <w:r w:rsidR="00CA7D42"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– </w:t>
            </w:r>
            <w:r w:rsidR="00FD492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6</w:t>
            </w:r>
            <w:r w:rsidR="00CA7D42"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м.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;</w:t>
            </w:r>
          </w:p>
          <w:p w:rsidR="00FF253F" w:rsidRPr="003633C4" w:rsidRDefault="00AA74A2" w:rsidP="007B52A0">
            <w:pPr>
              <w:pStyle w:val="a5"/>
              <w:widowControl w:val="0"/>
              <w:numPr>
                <w:ilvl w:val="1"/>
                <w:numId w:val="44"/>
              </w:numPr>
              <w:tabs>
                <w:tab w:val="left" w:pos="208"/>
              </w:tabs>
              <w:spacing w:after="0" w:line="240" w:lineRule="auto"/>
              <w:ind w:right="497" w:firstLine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633C4">
              <w:rPr>
                <w:rFonts w:ascii="Times New Roman" w:hAnsi="Times New Roman" w:cs="Times New Roman"/>
                <w:spacing w:val="44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>новой</w:t>
            </w:r>
            <w:r w:rsidRPr="003633C4">
              <w:rPr>
                <w:rFonts w:ascii="Times New Roman" w:hAnsi="Times New Roman" w:cs="Times New Roman"/>
                <w:spacing w:val="43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застройке</w:t>
            </w:r>
            <w:r w:rsidRPr="003633C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3633C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Pr="003633C4">
              <w:rPr>
                <w:rFonts w:ascii="Times New Roman" w:hAnsi="Times New Roman" w:cs="Times New Roman"/>
                <w:spacing w:val="44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менее </w:t>
            </w:r>
            <w:r w:rsidR="00FD492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6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м.</w:t>
            </w:r>
            <w:r w:rsidR="00FF253F" w:rsidRPr="003633C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A74A2" w:rsidRPr="003633C4" w:rsidRDefault="00AA74A2" w:rsidP="007B52A0">
            <w:pPr>
              <w:pStyle w:val="a5"/>
              <w:widowControl w:val="0"/>
              <w:numPr>
                <w:ilvl w:val="1"/>
                <w:numId w:val="44"/>
              </w:numPr>
              <w:tabs>
                <w:tab w:val="left" w:pos="208"/>
              </w:tabs>
              <w:spacing w:after="0" w:line="240" w:lineRule="auto"/>
              <w:ind w:right="497" w:firstLine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Расстояния между</w:t>
            </w:r>
            <w:r w:rsidRPr="003633C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домами</w:t>
            </w:r>
            <w:r w:rsidRPr="003633C4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внутри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квартала</w:t>
            </w:r>
            <w:r w:rsidRPr="003633C4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(группы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домов)</w:t>
            </w:r>
            <w:r w:rsidRPr="003633C4">
              <w:rPr>
                <w:rFonts w:ascii="Times New Roman" w:hAnsi="Times New Roman" w:cs="Times New Roman"/>
                <w:spacing w:val="53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принимаются</w:t>
            </w:r>
            <w:r w:rsidRPr="003633C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соответствии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нормативами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 противопожарной</w:t>
            </w:r>
            <w:r w:rsidRPr="003633C4">
              <w:rPr>
                <w:rFonts w:ascii="Times New Roman" w:hAnsi="Times New Roman" w:cs="Times New Roman"/>
                <w:spacing w:val="49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lastRenderedPageBreak/>
              <w:t>безопасности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нормативами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инсоляции,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 при этом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расстояния</w:t>
            </w:r>
            <w:r w:rsidRPr="003633C4">
              <w:rPr>
                <w:rFonts w:ascii="Times New Roman" w:hAnsi="Times New Roman" w:cs="Times New Roman"/>
                <w:spacing w:val="61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(бытовые разрывы)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между длинными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сторонами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жилых домов</w:t>
            </w:r>
            <w:r w:rsidRPr="003633C4">
              <w:rPr>
                <w:rFonts w:ascii="Times New Roman" w:hAnsi="Times New Roman" w:cs="Times New Roman"/>
                <w:spacing w:val="69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>высотой</w:t>
            </w:r>
            <w:r w:rsidR="00FF253F"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>2-3</w:t>
            </w:r>
            <w:r w:rsidRPr="003633C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этажа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должны быть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 не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менее</w:t>
            </w:r>
            <w:r w:rsidRPr="003633C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3633C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м,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между</w:t>
            </w:r>
            <w:r w:rsidRPr="003633C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>длинными</w:t>
            </w:r>
            <w:r w:rsidRPr="003633C4">
              <w:rPr>
                <w:rFonts w:ascii="Times New Roman" w:hAnsi="Times New Roman" w:cs="Times New Roman"/>
                <w:spacing w:val="31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сторонами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торцами</w:t>
            </w:r>
            <w:r w:rsidRPr="003633C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>этих</w:t>
            </w:r>
            <w:r w:rsidRPr="003633C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же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зданий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окнами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 из</w:t>
            </w:r>
            <w:r w:rsidRPr="003633C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жилых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>комнат–</w:t>
            </w:r>
            <w:r w:rsidRPr="003633C4">
              <w:rPr>
                <w:rFonts w:ascii="Times New Roman" w:hAnsi="Times New Roman" w:cs="Times New Roman"/>
                <w:spacing w:val="49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менее10м.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условиях реконструкции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 и в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других</w:t>
            </w:r>
            <w:r w:rsidRPr="003633C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>сложных</w:t>
            </w:r>
            <w:r w:rsidRPr="003633C4">
              <w:rPr>
                <w:rFonts w:ascii="Times New Roman" w:hAnsi="Times New Roman" w:cs="Times New Roman"/>
                <w:spacing w:val="41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градостроительных</w:t>
            </w:r>
            <w:r w:rsidRPr="003633C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условиях</w:t>
            </w:r>
            <w:r w:rsidRPr="003633C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указанные расстояния</w:t>
            </w:r>
            <w:r w:rsidRPr="003633C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могут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быть</w:t>
            </w:r>
            <w:r w:rsidRPr="003633C4">
              <w:rPr>
                <w:rFonts w:ascii="Times New Roman" w:hAnsi="Times New Roman" w:cs="Times New Roman"/>
                <w:spacing w:val="59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сокращены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при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соблюдении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нормативами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инсоляции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 w:rsidRPr="003633C4">
              <w:rPr>
                <w:rFonts w:ascii="Times New Roman" w:hAnsi="Times New Roman" w:cs="Times New Roman"/>
                <w:spacing w:val="55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освещенности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обеспечении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не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просматриваемости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 жилых</w:t>
            </w:r>
            <w:r w:rsidRPr="003633C4">
              <w:rPr>
                <w:rFonts w:ascii="Times New Roman" w:hAnsi="Times New Roman" w:cs="Times New Roman"/>
                <w:spacing w:val="49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помещений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окно</w:t>
            </w:r>
            <w:r w:rsidRPr="003633C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окно.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1"/>
                <w:numId w:val="44"/>
              </w:numPr>
              <w:tabs>
                <w:tab w:val="left" w:pos="376"/>
              </w:tabs>
              <w:spacing w:before="1" w:after="0" w:line="240" w:lineRule="auto"/>
              <w:ind w:left="375" w:hanging="273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33C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От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красной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линии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>проездов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3633C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менее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чем</w:t>
            </w:r>
            <w:r w:rsidRPr="003633C4">
              <w:rPr>
                <w:rFonts w:ascii="Times New Roman" w:hAnsi="Times New Roman" w:cs="Times New Roman"/>
                <w:spacing w:val="44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>3м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1"/>
                <w:numId w:val="44"/>
              </w:numPr>
              <w:tabs>
                <w:tab w:val="left" w:pos="374"/>
              </w:tabs>
              <w:spacing w:before="1" w:after="0" w:line="240" w:lineRule="auto"/>
              <w:ind w:left="373" w:hanging="271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Расстояние</w:t>
            </w:r>
            <w:r w:rsidRPr="003633C4">
              <w:rPr>
                <w:rFonts w:ascii="Times New Roman" w:hAnsi="Times New Roman" w:cs="Times New Roman"/>
                <w:spacing w:val="42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Pr="003633C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хозяйственных</w:t>
            </w:r>
            <w:r w:rsidRPr="003633C4">
              <w:rPr>
                <w:rFonts w:ascii="Times New Roman" w:hAnsi="Times New Roman" w:cs="Times New Roman"/>
                <w:spacing w:val="44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>построек</w:t>
            </w:r>
            <w:r w:rsidRPr="003633C4">
              <w:rPr>
                <w:rFonts w:ascii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(гараж,</w:t>
            </w:r>
            <w:r w:rsidRPr="003633C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летняя</w:t>
            </w:r>
            <w:r w:rsidRPr="003633C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кухня,</w:t>
            </w:r>
          </w:p>
        </w:tc>
      </w:tr>
      <w:tr w:rsidR="003633C4" w:rsidRPr="003633C4" w:rsidTr="00D050D8">
        <w:trPr>
          <w:gridAfter w:val="1"/>
          <w:wAfter w:w="141" w:type="dxa"/>
          <w:trHeight w:hRule="exact" w:val="2700"/>
        </w:trPr>
        <w:tc>
          <w:tcPr>
            <w:tcW w:w="535" w:type="dxa"/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1"/>
                <w:sz w:val="18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39" w:lineRule="auto"/>
              <w:ind w:left="102" w:right="30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Малоэтажная</w:t>
            </w:r>
            <w:r w:rsidRPr="003633C4"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многоквартирная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жилая</w:t>
            </w:r>
            <w:r w:rsidRPr="003633C4"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застройка</w:t>
            </w:r>
          </w:p>
        </w:tc>
        <w:tc>
          <w:tcPr>
            <w:tcW w:w="708" w:type="dxa"/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9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Ж-1</w:t>
            </w:r>
          </w:p>
        </w:tc>
        <w:tc>
          <w:tcPr>
            <w:tcW w:w="5387" w:type="dxa"/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39" w:lineRule="auto"/>
              <w:ind w:left="102" w:right="268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малоэтажного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многоквартирного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жилого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дома (дом,</w:t>
            </w:r>
            <w:r w:rsidRPr="003633C4">
              <w:rPr>
                <w:rFonts w:ascii="Times New Roman" w:hAnsi="Times New Roman"/>
                <w:spacing w:val="6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пригодный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постоянного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проживания,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высотой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до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3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этажей,</w:t>
            </w:r>
            <w:r w:rsidRPr="003633C4">
              <w:rPr>
                <w:rFonts w:ascii="Times New Roman" w:hAnsi="Times New Roman"/>
                <w:spacing w:val="6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включая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мансардный);</w:t>
            </w:r>
          </w:p>
          <w:p w:rsidR="00AA74A2" w:rsidRPr="003633C4" w:rsidRDefault="00AA74A2" w:rsidP="00D050D8">
            <w:pPr>
              <w:pStyle w:val="TableParagraph"/>
              <w:spacing w:before="2"/>
              <w:ind w:left="102" w:right="69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разведение декоративных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плодовых деревьев,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овощных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3633C4">
              <w:rPr>
                <w:rFonts w:ascii="Times New Roman" w:hAnsi="Times New Roman"/>
                <w:spacing w:val="6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ягодных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культур;</w:t>
            </w:r>
          </w:p>
          <w:p w:rsidR="00AA74A2" w:rsidRPr="003633C4" w:rsidRDefault="00AA74A2" w:rsidP="00D050D8">
            <w:pPr>
              <w:pStyle w:val="TableParagraph"/>
              <w:ind w:left="102" w:right="345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размещение индивидуальных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гаражей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иных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вспомогательных</w:t>
            </w:r>
            <w:r w:rsidRPr="003633C4">
              <w:rPr>
                <w:rFonts w:ascii="Times New Roman" w:hAnsi="Times New Roman"/>
                <w:spacing w:val="6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сооружений;</w:t>
            </w:r>
          </w:p>
          <w:p w:rsidR="00AA74A2" w:rsidRPr="003633C4" w:rsidRDefault="00AA74A2" w:rsidP="00D050D8">
            <w:pPr>
              <w:pStyle w:val="TableParagraph"/>
              <w:ind w:left="102" w:right="148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обустройство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спортивных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детских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площадок,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площадок отдыха;</w:t>
            </w:r>
            <w:r w:rsidRPr="003633C4">
              <w:rPr>
                <w:rFonts w:ascii="Times New Roman" w:hAnsi="Times New Roman"/>
                <w:spacing w:val="7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объектов обслуживания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жилой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во</w:t>
            </w:r>
            <w:r w:rsidRPr="003633C4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встроенных,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пристроенных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встроенно-пристроенных</w:t>
            </w:r>
            <w:r w:rsidRPr="003633C4">
              <w:rPr>
                <w:rFonts w:ascii="Times New Roman" w:hAnsi="Times New Roman"/>
                <w:spacing w:val="7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помещениях малоэтажного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многоквартирного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дома,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если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общая</w:t>
            </w:r>
            <w:r w:rsidRPr="003633C4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площадь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таких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помещений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малоэтажном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многоквартирном доме</w:t>
            </w:r>
            <w:r w:rsidRPr="003633C4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не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составляет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более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15%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общей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площади помещений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дома</w:t>
            </w:r>
          </w:p>
        </w:tc>
        <w:tc>
          <w:tcPr>
            <w:tcW w:w="710" w:type="dxa"/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6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2.1.1</w:t>
            </w:r>
          </w:p>
        </w:tc>
        <w:tc>
          <w:tcPr>
            <w:tcW w:w="5326" w:type="dxa"/>
            <w:vMerge/>
            <w:shd w:val="clear" w:color="auto" w:fill="auto"/>
          </w:tcPr>
          <w:p w:rsidR="00AA74A2" w:rsidRPr="003633C4" w:rsidRDefault="00AA74A2" w:rsidP="00D050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633C4" w:rsidRPr="003633C4" w:rsidTr="00D050D8">
        <w:trPr>
          <w:gridAfter w:val="1"/>
          <w:wAfter w:w="141" w:type="dxa"/>
          <w:trHeight w:hRule="exact" w:val="3398"/>
        </w:trPr>
        <w:tc>
          <w:tcPr>
            <w:tcW w:w="535" w:type="dxa"/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lastRenderedPageBreak/>
              <w:t>3.</w:t>
            </w:r>
          </w:p>
        </w:tc>
        <w:tc>
          <w:tcPr>
            <w:tcW w:w="2268" w:type="dxa"/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75" w:lineRule="auto"/>
              <w:ind w:left="102" w:right="46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Блокированная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жилая</w:t>
            </w:r>
            <w:r w:rsidRPr="003633C4"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застройка</w:t>
            </w:r>
          </w:p>
        </w:tc>
        <w:tc>
          <w:tcPr>
            <w:tcW w:w="708" w:type="dxa"/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9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Ж-1</w:t>
            </w:r>
          </w:p>
        </w:tc>
        <w:tc>
          <w:tcPr>
            <w:tcW w:w="5387" w:type="dxa"/>
            <w:shd w:val="clear" w:color="auto" w:fill="auto"/>
          </w:tcPr>
          <w:p w:rsidR="00AA74A2" w:rsidRPr="003633C4" w:rsidRDefault="00AA74A2" w:rsidP="00D050D8">
            <w:pPr>
              <w:pStyle w:val="TableParagraph"/>
              <w:ind w:left="102" w:right="153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Размещение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жилого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дома,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не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предназначенного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раздела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3633C4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квартиры,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имеющего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одну</w:t>
            </w:r>
            <w:r w:rsidRPr="003633C4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или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несколько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общих</w:t>
            </w:r>
            <w:r w:rsidRPr="003633C4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стен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с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соседними</w:t>
            </w:r>
            <w:r w:rsidRPr="003633C4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жилыми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домами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(количеством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этажей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не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более чем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три, при</w:t>
            </w:r>
            <w:r w:rsidRPr="003633C4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общем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количестве совмещенных домов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не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более десяти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каждый</w:t>
            </w:r>
            <w:r w:rsidRPr="003633C4">
              <w:rPr>
                <w:rFonts w:ascii="Times New Roman" w:hAnsi="Times New Roman"/>
                <w:spacing w:val="6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из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которых предназначен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проживания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одной</w:t>
            </w:r>
            <w:r w:rsidRPr="003633C4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семьи,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имеет</w:t>
            </w:r>
            <w:r w:rsidRPr="003633C4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общую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стену</w:t>
            </w:r>
            <w:r w:rsidRPr="003633C4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(общие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стены)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без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проемов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соседним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блоком или</w:t>
            </w:r>
            <w:r w:rsidRPr="003633C4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соседними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блоками,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расположен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отдельном земельном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участке</w:t>
            </w:r>
            <w:r w:rsidRPr="003633C4">
              <w:rPr>
                <w:rFonts w:ascii="Times New Roman" w:hAnsi="Times New Roman"/>
                <w:spacing w:val="7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имеет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выход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на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территорию</w:t>
            </w:r>
            <w:r w:rsidRPr="003633C4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общего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пользования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(жилые дома</w:t>
            </w:r>
            <w:r w:rsidRPr="003633C4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блокированной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застройки);</w:t>
            </w:r>
          </w:p>
          <w:p w:rsidR="00AA74A2" w:rsidRPr="003633C4" w:rsidRDefault="00AA74A2" w:rsidP="00D050D8">
            <w:pPr>
              <w:pStyle w:val="TableParagraph"/>
              <w:ind w:left="102" w:right="69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разведение декоративных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плодовых деревьев,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овощных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3633C4">
              <w:rPr>
                <w:rFonts w:ascii="Times New Roman" w:hAnsi="Times New Roman"/>
                <w:spacing w:val="6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ягодных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культур;</w:t>
            </w:r>
          </w:p>
          <w:p w:rsidR="00AA74A2" w:rsidRPr="003633C4" w:rsidRDefault="00AA74A2" w:rsidP="00D050D8">
            <w:pPr>
              <w:pStyle w:val="TableParagraph"/>
              <w:ind w:left="102" w:right="345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размещение индивидуальных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гаражей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иных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вспомогательных</w:t>
            </w:r>
            <w:r w:rsidRPr="003633C4">
              <w:rPr>
                <w:rFonts w:ascii="Times New Roman" w:hAnsi="Times New Roman"/>
                <w:spacing w:val="6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сооружений;</w:t>
            </w:r>
          </w:p>
          <w:p w:rsidR="00AA74A2" w:rsidRPr="003633C4" w:rsidRDefault="00AA74A2" w:rsidP="00D050D8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обустройство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спортивных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детских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площадок,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площадок отдыха</w:t>
            </w:r>
          </w:p>
        </w:tc>
        <w:tc>
          <w:tcPr>
            <w:tcW w:w="710" w:type="dxa"/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2.3</w:t>
            </w:r>
          </w:p>
        </w:tc>
        <w:tc>
          <w:tcPr>
            <w:tcW w:w="5326" w:type="dxa"/>
            <w:vMerge/>
            <w:shd w:val="clear" w:color="auto" w:fill="auto"/>
          </w:tcPr>
          <w:p w:rsidR="00AA74A2" w:rsidRPr="003633C4" w:rsidRDefault="00AA74A2" w:rsidP="00D050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633C4" w:rsidRPr="003633C4" w:rsidTr="00191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021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39" w:lineRule="auto"/>
              <w:ind w:left="102" w:right="46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ведения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личного</w:t>
            </w:r>
            <w:r w:rsidRPr="003633C4">
              <w:rPr>
                <w:rFonts w:ascii="Times New Roman" w:hAnsi="Times New Roman"/>
                <w:spacing w:val="30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подсобного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9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Ж-1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39" w:lineRule="auto"/>
              <w:ind w:left="102" w:right="44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Размещение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жилого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дома,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не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предназначенного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раздела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3633C4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квартиры (дома,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пригодные для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постоянного проживания</w:t>
            </w:r>
            <w:r w:rsidRPr="003633C4">
              <w:rPr>
                <w:rFonts w:ascii="Times New Roman" w:hAnsi="Times New Roman"/>
                <w:spacing w:val="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3633C4">
              <w:rPr>
                <w:rFonts w:ascii="Times New Roman" w:hAnsi="Times New Roman"/>
                <w:spacing w:val="6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высотой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не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выше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трех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надземных этажей);</w:t>
            </w:r>
          </w:p>
          <w:p w:rsidR="00AA74A2" w:rsidRPr="003633C4" w:rsidRDefault="00AA74A2" w:rsidP="00D050D8">
            <w:pPr>
              <w:pStyle w:val="TableParagraph"/>
              <w:spacing w:before="2"/>
              <w:ind w:left="102" w:right="766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производство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сельскохозяйственной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продукции;</w:t>
            </w:r>
            <w:r w:rsidRPr="003633C4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гаража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иных вспомогательных сооружений;</w:t>
            </w:r>
            <w:r w:rsidRPr="003633C4">
              <w:rPr>
                <w:rFonts w:ascii="Times New Roman" w:hAnsi="Times New Roman"/>
                <w:spacing w:val="6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содержание сельскохозяйственных животных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2.2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теплица,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баня).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>до</w:t>
            </w:r>
            <w:r w:rsidRPr="003633C4">
              <w:rPr>
                <w:rFonts w:ascii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красных</w:t>
            </w:r>
            <w:r w:rsidRPr="003633C4">
              <w:rPr>
                <w:rFonts w:ascii="Times New Roman" w:hAnsi="Times New Roman"/>
                <w:spacing w:val="44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линий</w:t>
            </w:r>
            <w:r w:rsidRPr="003633C4">
              <w:rPr>
                <w:rFonts w:ascii="Times New Roman" w:hAnsi="Times New Roman"/>
                <w:spacing w:val="45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улиц</w:t>
            </w:r>
            <w:r w:rsidRPr="003633C4">
              <w:rPr>
                <w:rFonts w:ascii="Times New Roman" w:hAnsi="Times New Roman"/>
                <w:spacing w:val="45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>и проездов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 xml:space="preserve"> должно</w:t>
            </w:r>
            <w:r w:rsidRPr="003633C4">
              <w:rPr>
                <w:rFonts w:ascii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быть: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50"/>
              </w:numPr>
              <w:tabs>
                <w:tab w:val="left" w:pos="254"/>
              </w:tabs>
              <w:spacing w:after="0" w:line="240" w:lineRule="auto"/>
              <w:ind w:right="523" w:firstLine="0"/>
              <w:contextualSpacing w:val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существующей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застройке</w:t>
            </w:r>
            <w:r w:rsidRPr="003633C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3633C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соответствии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</w:t>
            </w:r>
            <w:r w:rsidRPr="003633C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сложившейся</w:t>
            </w:r>
            <w:r w:rsidRPr="003633C4">
              <w:rPr>
                <w:rFonts w:ascii="Times New Roman" w:hAnsi="Times New Roman" w:cs="Times New Roman"/>
                <w:spacing w:val="59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линией</w:t>
            </w:r>
            <w:r w:rsidRPr="003633C4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застройки</w:t>
            </w:r>
            <w:r w:rsidRPr="003633C4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Pr="003633C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каждой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94619"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улице – не менее 4м.</w:t>
            </w:r>
          </w:p>
          <w:p w:rsidR="00AA74A2" w:rsidRPr="003633C4" w:rsidRDefault="00AA74A2" w:rsidP="00D050D8">
            <w:pPr>
              <w:pStyle w:val="TableParagraph"/>
              <w:spacing w:before="2" w:line="207" w:lineRule="exact"/>
              <w:ind w:left="10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633C4">
              <w:rPr>
                <w:rFonts w:ascii="Times New Roman" w:hAnsi="Times New Roman"/>
                <w:sz w:val="16"/>
                <w:szCs w:val="16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/>
                <w:sz w:val="16"/>
                <w:szCs w:val="16"/>
              </w:rPr>
              <w:t>новой</w:t>
            </w:r>
            <w:r w:rsidRPr="003633C4">
              <w:rPr>
                <w:rFonts w:ascii="Times New Roman" w:hAnsi="Times New Roman"/>
                <w:spacing w:val="45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</w:rPr>
              <w:t>застройке:</w:t>
            </w:r>
          </w:p>
          <w:p w:rsidR="00AA74A2" w:rsidRPr="003633C4" w:rsidRDefault="009C252B" w:rsidP="001244B1">
            <w:pPr>
              <w:pStyle w:val="a5"/>
              <w:widowControl w:val="0"/>
              <w:numPr>
                <w:ilvl w:val="0"/>
                <w:numId w:val="50"/>
              </w:numPr>
              <w:tabs>
                <w:tab w:val="left" w:pos="208"/>
              </w:tabs>
              <w:spacing w:after="0" w:line="207" w:lineRule="exact"/>
              <w:ind w:left="207" w:hanging="105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 6</w:t>
            </w:r>
            <w:r w:rsidR="00AA74A2" w:rsidRPr="003633C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AA74A2"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для</w:t>
            </w:r>
            <w:r w:rsidR="00AA74A2"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A74A2" w:rsidRPr="003633C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улиц;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50"/>
              </w:numPr>
              <w:tabs>
                <w:tab w:val="left" w:pos="254"/>
              </w:tabs>
              <w:spacing w:after="0" w:line="207" w:lineRule="exact"/>
              <w:ind w:left="253" w:hanging="151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менее</w:t>
            </w:r>
            <w:r w:rsidRPr="003633C4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>3м</w:t>
            </w:r>
            <w:r w:rsidRPr="003633C4">
              <w:rPr>
                <w:rFonts w:ascii="Times New Roman" w:hAnsi="Times New Roman" w:cs="Times New Roman"/>
                <w:spacing w:val="44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проездов</w:t>
            </w:r>
          </w:p>
          <w:p w:rsidR="00AA74A2" w:rsidRPr="003633C4" w:rsidRDefault="00AA74A2" w:rsidP="00D050D8">
            <w:pPr>
              <w:pStyle w:val="TableParagraph"/>
              <w:ind w:left="102" w:right="351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>2.5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 xml:space="preserve"> Расстояние</w:t>
            </w:r>
            <w:r w:rsidRPr="003633C4">
              <w:rPr>
                <w:rFonts w:ascii="Times New Roman" w:hAnsi="Times New Roman"/>
                <w:spacing w:val="42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>от</w:t>
            </w:r>
            <w:r w:rsidRPr="003633C4">
              <w:rPr>
                <w:rFonts w:ascii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хозяйственных</w:t>
            </w:r>
            <w:r w:rsidRPr="003633C4">
              <w:rPr>
                <w:rFonts w:ascii="Times New Roman" w:hAnsi="Times New Roman"/>
                <w:spacing w:val="44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>построек</w:t>
            </w:r>
            <w:r w:rsidRPr="003633C4">
              <w:rPr>
                <w:rFonts w:ascii="Times New Roman" w:hAnsi="Times New Roman"/>
                <w:spacing w:val="44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(хозяйственный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сарай</w:t>
            </w:r>
            <w:r w:rsidRPr="003633C4">
              <w:rPr>
                <w:rFonts w:ascii="Times New Roman" w:hAnsi="Times New Roman"/>
                <w:spacing w:val="41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для</w:t>
            </w:r>
            <w:r w:rsidRPr="003633C4">
              <w:rPr>
                <w:rFonts w:ascii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содержания</w:t>
            </w:r>
            <w:r w:rsidRPr="003633C4">
              <w:rPr>
                <w:rFonts w:ascii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скота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и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птицы,</w:t>
            </w:r>
            <w:r w:rsidRPr="003633C4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инвентаря;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склад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грубых кормов,</w:t>
            </w:r>
            <w:r w:rsidRPr="003633C4">
              <w:rPr>
                <w:rFonts w:ascii="Times New Roman" w:hAnsi="Times New Roman"/>
                <w:spacing w:val="73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строительных материалов)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до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красных</w:t>
            </w:r>
            <w:r w:rsidRPr="003633C4">
              <w:rPr>
                <w:rFonts w:ascii="Times New Roman" w:hAnsi="Times New Roman"/>
                <w:spacing w:val="44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линий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улиц</w:t>
            </w:r>
            <w:r w:rsidRPr="003633C4">
              <w:rPr>
                <w:rFonts w:ascii="Times New Roman" w:hAnsi="Times New Roman"/>
                <w:spacing w:val="45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проездов</w:t>
            </w:r>
            <w:r w:rsidRPr="003633C4">
              <w:rPr>
                <w:rFonts w:ascii="Times New Roman" w:hAnsi="Times New Roman"/>
                <w:spacing w:val="59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должно</w:t>
            </w:r>
            <w:r w:rsidRPr="003633C4">
              <w:rPr>
                <w:rFonts w:ascii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быть:</w:t>
            </w:r>
          </w:p>
          <w:p w:rsidR="00AA74A2" w:rsidRPr="003633C4" w:rsidRDefault="00AA74A2" w:rsidP="00D050D8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>не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 xml:space="preserve"> ближе 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>створа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 xml:space="preserve"> тыльного</w:t>
            </w:r>
            <w:r w:rsidRPr="003633C4">
              <w:rPr>
                <w:rFonts w:ascii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(дворового)</w:t>
            </w:r>
            <w:r w:rsidRPr="003633C4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 xml:space="preserve">фасада 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>жилого</w:t>
            </w:r>
            <w:r w:rsidRPr="003633C4">
              <w:rPr>
                <w:rFonts w:ascii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дома;</w:t>
            </w:r>
          </w:p>
          <w:p w:rsidR="00AA74A2" w:rsidRPr="003633C4" w:rsidRDefault="00FF253F" w:rsidP="00D050D8">
            <w:pPr>
              <w:pStyle w:val="TableParagraph"/>
              <w:spacing w:before="2"/>
              <w:ind w:left="102" w:right="172" w:firstLine="45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2.6</w:t>
            </w:r>
            <w:r w:rsidR="00AA74A2" w:rsidRPr="003633C4">
              <w:rPr>
                <w:rFonts w:ascii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Р</w:t>
            </w:r>
            <w:r w:rsidR="00AA74A2"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асстояние</w:t>
            </w:r>
            <w:r w:rsidR="00AA74A2" w:rsidRPr="003633C4">
              <w:rPr>
                <w:rFonts w:ascii="Times New Roman" w:hAnsi="Times New Roman"/>
                <w:spacing w:val="45"/>
                <w:sz w:val="16"/>
                <w:szCs w:val="16"/>
                <w:lang w:val="ru-RU"/>
              </w:rPr>
              <w:t xml:space="preserve"> </w:t>
            </w:r>
            <w:r w:rsidR="00AA74A2" w:rsidRPr="003633C4">
              <w:rPr>
                <w:rFonts w:ascii="Times New Roman" w:hAnsi="Times New Roman"/>
                <w:sz w:val="16"/>
                <w:szCs w:val="16"/>
                <w:lang w:val="ru-RU"/>
              </w:rPr>
              <w:t>до</w:t>
            </w:r>
            <w:r w:rsidR="00AA74A2" w:rsidRPr="003633C4">
              <w:rPr>
                <w:rFonts w:ascii="Times New Roman" w:hAnsi="Times New Roman"/>
                <w:spacing w:val="44"/>
                <w:sz w:val="16"/>
                <w:szCs w:val="16"/>
                <w:lang w:val="ru-RU"/>
              </w:rPr>
              <w:t xml:space="preserve"> </w:t>
            </w:r>
            <w:r w:rsidR="00AA74A2"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границы</w:t>
            </w:r>
            <w:r w:rsidR="00AA74A2" w:rsidRPr="003633C4">
              <w:rPr>
                <w:rFonts w:ascii="Times New Roman" w:hAnsi="Times New Roman"/>
                <w:spacing w:val="44"/>
                <w:sz w:val="16"/>
                <w:szCs w:val="16"/>
                <w:lang w:val="ru-RU"/>
              </w:rPr>
              <w:t xml:space="preserve"> </w:t>
            </w:r>
            <w:r w:rsidR="00AA74A2"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соседнего</w:t>
            </w:r>
            <w:r w:rsidR="00AA74A2" w:rsidRPr="003633C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AA74A2"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земельного</w:t>
            </w:r>
            <w:r w:rsidR="00AA74A2" w:rsidRPr="003633C4">
              <w:rPr>
                <w:rFonts w:ascii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="00AA74A2"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участка</w:t>
            </w:r>
            <w:r w:rsidR="00AA74A2" w:rsidRPr="003633C4">
              <w:rPr>
                <w:rFonts w:ascii="Times New Roman" w:hAnsi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="00AA74A2"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должно</w:t>
            </w:r>
            <w:r w:rsidR="00AA74A2" w:rsidRPr="003633C4">
              <w:rPr>
                <w:rFonts w:ascii="Times New Roman" w:hAnsi="Times New Roman"/>
                <w:spacing w:val="59"/>
                <w:sz w:val="16"/>
                <w:szCs w:val="16"/>
                <w:lang w:val="ru-RU"/>
              </w:rPr>
              <w:t xml:space="preserve"> </w:t>
            </w:r>
            <w:r w:rsidR="00AA74A2"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быть</w:t>
            </w:r>
            <w:r w:rsidR="00AA74A2" w:rsidRPr="003633C4">
              <w:rPr>
                <w:rFonts w:ascii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="00AA74A2" w:rsidRPr="003633C4">
              <w:rPr>
                <w:rFonts w:ascii="Times New Roman" w:hAnsi="Times New Roman"/>
                <w:sz w:val="16"/>
                <w:szCs w:val="16"/>
                <w:lang w:val="ru-RU"/>
              </w:rPr>
              <w:t>не</w:t>
            </w:r>
            <w:r w:rsidR="00AA74A2"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 xml:space="preserve"> менее: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49"/>
              </w:numPr>
              <w:tabs>
                <w:tab w:val="left" w:pos="208"/>
              </w:tabs>
              <w:spacing w:after="0" w:line="206" w:lineRule="exact"/>
              <w:ind w:hanging="105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33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от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жилого</w:t>
            </w:r>
            <w:r w:rsidRPr="003633C4">
              <w:rPr>
                <w:rFonts w:ascii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дома–</w:t>
            </w:r>
            <w:r w:rsidRPr="003633C4">
              <w:rPr>
                <w:rFonts w:ascii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="00FD49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м;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49"/>
              </w:numPr>
              <w:tabs>
                <w:tab w:val="left" w:pos="208"/>
              </w:tabs>
              <w:spacing w:after="0" w:line="206" w:lineRule="exact"/>
              <w:ind w:hanging="105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постройки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для</w:t>
            </w:r>
            <w:r w:rsidRPr="003633C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содержания</w:t>
            </w:r>
            <w:r w:rsidRPr="003633C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скота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 и птицы–</w:t>
            </w:r>
            <w:r w:rsidRPr="003633C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м;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49"/>
              </w:numPr>
              <w:tabs>
                <w:tab w:val="left" w:pos="208"/>
              </w:tabs>
              <w:spacing w:after="0" w:line="207" w:lineRule="exact"/>
              <w:ind w:hanging="105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бань,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автостоянок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прочих</w:t>
            </w:r>
            <w:r w:rsidRPr="003633C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построек–</w:t>
            </w:r>
            <w:r w:rsidRPr="003633C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="00FD4923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м.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49"/>
              </w:numPr>
              <w:tabs>
                <w:tab w:val="left" w:pos="208"/>
              </w:tabs>
              <w:spacing w:before="2" w:after="0" w:line="240" w:lineRule="auto"/>
              <w:ind w:hanging="105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33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от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стволов деревьев: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49"/>
              </w:numPr>
              <w:tabs>
                <w:tab w:val="left" w:pos="208"/>
              </w:tabs>
              <w:spacing w:after="0" w:line="207" w:lineRule="exact"/>
              <w:ind w:hanging="105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высокорослых–</w:t>
            </w:r>
            <w:r w:rsidRPr="003633C4">
              <w:rPr>
                <w:rFonts w:ascii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м;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49"/>
              </w:numPr>
              <w:tabs>
                <w:tab w:val="left" w:pos="208"/>
              </w:tabs>
              <w:spacing w:after="0" w:line="206" w:lineRule="exact"/>
              <w:ind w:hanging="105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среднерослых–</w:t>
            </w:r>
            <w:r w:rsidRPr="003633C4">
              <w:rPr>
                <w:rFonts w:ascii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м;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49"/>
              </w:numPr>
              <w:tabs>
                <w:tab w:val="left" w:pos="208"/>
              </w:tabs>
              <w:spacing w:after="0" w:line="207" w:lineRule="exact"/>
              <w:ind w:hanging="105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33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от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кустарника–</w:t>
            </w:r>
            <w:r w:rsidRPr="003633C4">
              <w:rPr>
                <w:rFonts w:ascii="Times New Roman" w:hAnsi="Times New Roman" w:cs="Times New Roman"/>
                <w:spacing w:val="1"/>
                <w:sz w:val="16"/>
                <w:szCs w:val="16"/>
                <w:lang w:val="en-US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м.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1"/>
                <w:numId w:val="48"/>
              </w:numPr>
              <w:tabs>
                <w:tab w:val="left" w:pos="419"/>
              </w:tabs>
              <w:spacing w:before="2" w:after="0" w:line="240" w:lineRule="auto"/>
              <w:ind w:right="109" w:firstLine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Допускается</w:t>
            </w:r>
            <w:r w:rsidRPr="003633C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="006E0EB2"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расположение</w:t>
            </w:r>
            <w:r w:rsidRPr="003633C4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хозяйственных</w:t>
            </w:r>
            <w:r w:rsidRPr="003633C4">
              <w:rPr>
                <w:rFonts w:ascii="Times New Roman" w:hAnsi="Times New Roman" w:cs="Times New Roman"/>
                <w:spacing w:val="53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>построек</w:t>
            </w:r>
            <w:r w:rsidRPr="003633C4">
              <w:rPr>
                <w:rFonts w:ascii="Times New Roman" w:hAnsi="Times New Roman" w:cs="Times New Roman"/>
                <w:spacing w:val="44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Pr="003633C4">
              <w:rPr>
                <w:rFonts w:ascii="Times New Roman" w:hAnsi="Times New Roman" w:cs="Times New Roman"/>
                <w:spacing w:val="44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смежных</w:t>
            </w:r>
            <w:r w:rsidRPr="003633C4">
              <w:rPr>
                <w:rFonts w:ascii="Times New Roman" w:hAnsi="Times New Roman" w:cs="Times New Roman"/>
                <w:spacing w:val="44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земельных</w:t>
            </w:r>
            <w:r w:rsidRPr="003633C4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участках</w:t>
            </w:r>
            <w:r w:rsidRPr="003633C4">
              <w:rPr>
                <w:rFonts w:ascii="Times New Roman" w:hAnsi="Times New Roman" w:cs="Times New Roman"/>
                <w:spacing w:val="44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Pr="003633C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взаимному</w:t>
            </w:r>
            <w:r w:rsidRPr="003633C4">
              <w:rPr>
                <w:rFonts w:ascii="Times New Roman" w:hAnsi="Times New Roman" w:cs="Times New Roman"/>
                <w:spacing w:val="42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согласию</w:t>
            </w:r>
            <w:r w:rsidRPr="003633C4">
              <w:rPr>
                <w:rFonts w:ascii="Times New Roman" w:hAnsi="Times New Roman" w:cs="Times New Roman"/>
                <w:spacing w:val="41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домовладельцев</w:t>
            </w:r>
            <w:r w:rsidRPr="003633C4">
              <w:rPr>
                <w:rFonts w:ascii="Times New Roman" w:hAnsi="Times New Roman" w:cs="Times New Roman"/>
                <w:spacing w:val="44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 w:rsidRPr="003633C4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>новом</w:t>
            </w:r>
            <w:r w:rsidRPr="003633C4">
              <w:rPr>
                <w:rFonts w:ascii="Times New Roman" w:hAnsi="Times New Roman" w:cs="Times New Roman"/>
                <w:spacing w:val="44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строительстве</w:t>
            </w:r>
            <w:r w:rsidR="00194619"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, реконструкции,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633C4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учётом</w:t>
            </w:r>
            <w:r w:rsidRPr="003633C4">
              <w:rPr>
                <w:rFonts w:ascii="Times New Roman" w:hAnsi="Times New Roman" w:cs="Times New Roman"/>
                <w:spacing w:val="37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противопожарных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E0EB2"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требований, и при проведении общественных слушаний – на расстоянии до 1,5м.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1"/>
                <w:numId w:val="48"/>
              </w:numPr>
              <w:tabs>
                <w:tab w:val="left" w:pos="419"/>
              </w:tabs>
              <w:spacing w:before="2" w:after="0" w:line="240" w:lineRule="auto"/>
              <w:ind w:right="550" w:firstLine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Пасеки(ульи)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 на</w:t>
            </w:r>
            <w:r w:rsidRPr="003633C4">
              <w:rPr>
                <w:rFonts w:ascii="Times New Roman" w:hAnsi="Times New Roman" w:cs="Times New Roman"/>
                <w:spacing w:val="44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территории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населенных</w:t>
            </w:r>
            <w:r w:rsidRPr="003633C4">
              <w:rPr>
                <w:rFonts w:ascii="Times New Roman" w:hAnsi="Times New Roman" w:cs="Times New Roman"/>
                <w:spacing w:val="44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пунктов</w:t>
            </w:r>
            <w:r w:rsidRPr="003633C4">
              <w:rPr>
                <w:rFonts w:ascii="Times New Roman" w:hAnsi="Times New Roman" w:cs="Times New Roman"/>
                <w:spacing w:val="44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>должны</w:t>
            </w:r>
            <w:r w:rsidRPr="003633C4">
              <w:rPr>
                <w:rFonts w:ascii="Times New Roman" w:hAnsi="Times New Roman" w:cs="Times New Roman"/>
                <w:spacing w:val="27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размещаться</w:t>
            </w:r>
            <w:r w:rsidRPr="003633C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Pr="003633C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расстоянии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 не</w:t>
            </w:r>
            <w:r w:rsidRPr="003633C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менее10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границ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соседнего</w:t>
            </w:r>
            <w:r w:rsidRPr="003633C4">
              <w:rPr>
                <w:rFonts w:ascii="Times New Roman" w:hAnsi="Times New Roman" w:cs="Times New Roman"/>
                <w:spacing w:val="57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земельного</w:t>
            </w:r>
            <w:r w:rsidRPr="003633C4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участка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="009C252B">
              <w:rPr>
                <w:rFonts w:ascii="Times New Roman" w:hAnsi="Times New Roman" w:cs="Times New Roman"/>
                <w:sz w:val="16"/>
                <w:szCs w:val="16"/>
              </w:rPr>
              <w:t>не менее 6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>0м</w:t>
            </w:r>
            <w:r w:rsidRPr="003633C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жилых помещений.</w:t>
            </w:r>
            <w:r w:rsidRPr="003633C4">
              <w:rPr>
                <w:rFonts w:ascii="Times New Roman" w:hAnsi="Times New Roman" w:cs="Times New Roman"/>
                <w:spacing w:val="41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>Территория</w:t>
            </w:r>
            <w:r w:rsidRPr="003633C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пасеки(ульев)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должна иметь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 сплошное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ограждение</w:t>
            </w:r>
            <w:r w:rsidRPr="003633C4">
              <w:rPr>
                <w:rFonts w:ascii="Times New Roman" w:hAnsi="Times New Roman" w:cs="Times New Roman"/>
                <w:spacing w:val="39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высотой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 не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менее</w:t>
            </w:r>
            <w:r w:rsidRPr="003633C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633C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м.</w:t>
            </w:r>
          </w:p>
          <w:p w:rsidR="00AA74A2" w:rsidRPr="003633C4" w:rsidRDefault="00AA74A2" w:rsidP="00D050D8">
            <w:pPr>
              <w:pStyle w:val="TableParagraph"/>
              <w:ind w:left="102" w:right="16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Размещение</w:t>
            </w:r>
            <w:r w:rsidRPr="003633C4">
              <w:rPr>
                <w:rFonts w:ascii="Times New Roman" w:hAnsi="Times New Roman"/>
                <w:spacing w:val="45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ульев</w:t>
            </w:r>
            <w:r w:rsidRPr="003633C4">
              <w:rPr>
                <w:rFonts w:ascii="Times New Roman" w:hAnsi="Times New Roman"/>
                <w:spacing w:val="44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>на</w:t>
            </w:r>
            <w:r w:rsidRPr="003633C4">
              <w:rPr>
                <w:rFonts w:ascii="Times New Roman" w:hAnsi="Times New Roman"/>
                <w:spacing w:val="44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земельных</w:t>
            </w:r>
            <w:r w:rsidRPr="003633C4">
              <w:rPr>
                <w:rFonts w:ascii="Times New Roman" w:hAnsi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участках</w:t>
            </w:r>
            <w:r w:rsidRPr="003633C4">
              <w:rPr>
                <w:rFonts w:ascii="Times New Roman" w:hAnsi="Times New Roman"/>
                <w:spacing w:val="44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>на</w:t>
            </w:r>
            <w:r w:rsidRPr="003633C4">
              <w:rPr>
                <w:rFonts w:ascii="Times New Roman" w:hAnsi="Times New Roman"/>
                <w:spacing w:val="44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расстоянии</w:t>
            </w:r>
            <w:r w:rsidRPr="003633C4">
              <w:rPr>
                <w:rFonts w:ascii="Times New Roman" w:hAnsi="Times New Roman"/>
                <w:spacing w:val="45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менее</w:t>
            </w:r>
            <w:r w:rsidRPr="003633C4">
              <w:rPr>
                <w:rFonts w:ascii="Times New Roman" w:hAnsi="Times New Roman"/>
                <w:spacing w:val="5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>10м</w:t>
            </w:r>
            <w:r w:rsidRPr="003633C4">
              <w:rPr>
                <w:rFonts w:ascii="Times New Roman" w:hAnsi="Times New Roman"/>
                <w:spacing w:val="44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>от</w:t>
            </w:r>
            <w:r w:rsidRPr="003633C4">
              <w:rPr>
                <w:rFonts w:ascii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границы соседнего</w:t>
            </w:r>
            <w:r w:rsidRPr="003633C4">
              <w:rPr>
                <w:rFonts w:ascii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земельного</w:t>
            </w:r>
            <w:r w:rsidRPr="003633C4">
              <w:rPr>
                <w:rFonts w:ascii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участка допускается: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47"/>
              </w:numPr>
              <w:tabs>
                <w:tab w:val="left" w:pos="208"/>
              </w:tabs>
              <w:spacing w:after="0" w:line="206" w:lineRule="exact"/>
              <w:ind w:firstLine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при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размещении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ульев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>высоте не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менее</w:t>
            </w:r>
            <w:r w:rsidRPr="003633C4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м;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47"/>
              </w:numPr>
              <w:tabs>
                <w:tab w:val="left" w:pos="254"/>
              </w:tabs>
              <w:spacing w:before="2" w:after="0" w:line="240" w:lineRule="auto"/>
              <w:ind w:right="550" w:firstLine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633C4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отделением</w:t>
            </w:r>
            <w:r w:rsidRPr="003633C4">
              <w:rPr>
                <w:rFonts w:ascii="Times New Roman" w:hAnsi="Times New Roman" w:cs="Times New Roman"/>
                <w:spacing w:val="44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>их</w:t>
            </w:r>
            <w:r w:rsidRPr="003633C4">
              <w:rPr>
                <w:rFonts w:ascii="Times New Roman" w:hAnsi="Times New Roman" w:cs="Times New Roman"/>
                <w:spacing w:val="44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зданием,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строением,</w:t>
            </w:r>
            <w:r w:rsidRPr="003633C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сооружением,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густым</w:t>
            </w:r>
            <w:r w:rsidRPr="003633C4">
              <w:rPr>
                <w:rFonts w:ascii="Times New Roman" w:hAnsi="Times New Roman" w:cs="Times New Roman"/>
                <w:spacing w:val="47"/>
                <w:sz w:val="16"/>
                <w:szCs w:val="16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кустарником высотой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 xml:space="preserve"> не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менее </w:t>
            </w:r>
            <w:r w:rsidRPr="003633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633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м.</w:t>
            </w:r>
          </w:p>
          <w:p w:rsidR="00AA74A2" w:rsidRPr="003633C4" w:rsidRDefault="00AA74A2" w:rsidP="00D050D8">
            <w:pPr>
              <w:pStyle w:val="TableParagraph"/>
              <w:ind w:left="102" w:right="21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3. </w:t>
            </w:r>
            <w:r w:rsidRPr="003633C4">
              <w:rPr>
                <w:rFonts w:ascii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Предельное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количество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этажей</w:t>
            </w:r>
            <w:r w:rsidRPr="003633C4">
              <w:rPr>
                <w:rFonts w:ascii="Times New Roman" w:hAnsi="Times New Roman"/>
                <w:spacing w:val="45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или</w:t>
            </w:r>
            <w:r w:rsidRPr="003633C4">
              <w:rPr>
                <w:rFonts w:ascii="Times New Roman" w:hAnsi="Times New Roman"/>
                <w:spacing w:val="45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предельная</w:t>
            </w:r>
            <w:r w:rsidRPr="003633C4">
              <w:rPr>
                <w:rFonts w:ascii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высота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зданий,</w:t>
            </w:r>
            <w:r w:rsidRPr="003633C4">
              <w:rPr>
                <w:rFonts w:ascii="Times New Roman" w:hAnsi="Times New Roman"/>
                <w:spacing w:val="43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строений,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сооружений:</w:t>
            </w:r>
          </w:p>
          <w:p w:rsidR="00AA74A2" w:rsidRPr="003633C4" w:rsidRDefault="00AA74A2" w:rsidP="00D050D8">
            <w:pPr>
              <w:pStyle w:val="TableParagraph"/>
              <w:spacing w:before="1"/>
              <w:ind w:left="102" w:right="929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633C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3.1</w:t>
            </w:r>
            <w:r w:rsidRPr="003633C4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максимальное</w:t>
            </w:r>
            <w:r w:rsidRPr="003633C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количество</w:t>
            </w:r>
            <w:r w:rsidRPr="003633C4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этажей</w:t>
            </w:r>
            <w:r w:rsidRPr="003633C4">
              <w:rPr>
                <w:rFonts w:ascii="Times New Roman" w:eastAsia="Times New Roman" w:hAnsi="Times New Roman"/>
                <w:spacing w:val="45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индивидуальных</w:t>
            </w:r>
            <w:r w:rsidRPr="003633C4">
              <w:rPr>
                <w:rFonts w:ascii="Times New Roman" w:eastAsia="Times New Roman" w:hAnsi="Times New Roman"/>
                <w:spacing w:val="49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одноквартирных</w:t>
            </w:r>
            <w:r w:rsidRPr="003633C4">
              <w:rPr>
                <w:rFonts w:ascii="Times New Roman" w:eastAsia="Times New Roman" w:hAnsi="Times New Roman"/>
                <w:spacing w:val="44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и </w:t>
            </w:r>
            <w:r w:rsidRPr="003633C4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двухквартирных </w:t>
            </w:r>
            <w:r w:rsidRPr="003633C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жилых</w:t>
            </w:r>
            <w:r w:rsidRPr="003633C4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домов–</w:t>
            </w:r>
            <w:r w:rsidRPr="003633C4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3</w:t>
            </w:r>
            <w:r w:rsidRPr="003633C4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этажа.</w:t>
            </w:r>
          </w:p>
          <w:p w:rsidR="00191DD2" w:rsidRPr="003633C4" w:rsidRDefault="00AA74A2" w:rsidP="00191DD2">
            <w:pPr>
              <w:pStyle w:val="TableParagraph"/>
              <w:spacing w:line="206" w:lineRule="exact"/>
              <w:ind w:left="102"/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</w:pP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4.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Максимальный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процент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застройки</w:t>
            </w:r>
            <w:r w:rsidRPr="003633C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 xml:space="preserve"> границах земельного</w:t>
            </w:r>
            <w:r w:rsidRPr="003633C4">
              <w:rPr>
                <w:rFonts w:ascii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участка:</w:t>
            </w:r>
          </w:p>
          <w:p w:rsidR="00AA74A2" w:rsidRPr="003633C4" w:rsidRDefault="00AA74A2" w:rsidP="00D050D8">
            <w:pPr>
              <w:pStyle w:val="TableParagraph"/>
              <w:spacing w:line="242" w:lineRule="auto"/>
              <w:ind w:left="102" w:right="28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633C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4.1</w:t>
            </w:r>
            <w:r w:rsidRPr="003633C4">
              <w:rPr>
                <w:rFonts w:ascii="Times New Roman" w:eastAsia="Times New Roman" w:hAnsi="Times New Roman"/>
                <w:spacing w:val="44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Максимальный</w:t>
            </w:r>
            <w:r w:rsidRPr="003633C4">
              <w:rPr>
                <w:rFonts w:ascii="Times New Roman" w:eastAsia="Times New Roman" w:hAnsi="Times New Roman"/>
                <w:spacing w:val="45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процент</w:t>
            </w:r>
            <w:r w:rsidRPr="003633C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застройки</w:t>
            </w:r>
            <w:r w:rsidRPr="003633C4">
              <w:rPr>
                <w:rFonts w:ascii="Times New Roman" w:eastAsia="Times New Roman" w:hAnsi="Times New Roman"/>
                <w:spacing w:val="45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земельного</w:t>
            </w:r>
            <w:r w:rsidRPr="003633C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приусадебного</w:t>
            </w:r>
            <w:r w:rsidRPr="003633C4">
              <w:rPr>
                <w:rFonts w:ascii="Times New Roman" w:eastAsia="Times New Roman" w:hAnsi="Times New Roman"/>
                <w:spacing w:val="65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(приквартирного)</w:t>
            </w:r>
            <w:r w:rsidRPr="003633C4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участка</w:t>
            </w:r>
            <w:r w:rsidRPr="003633C4">
              <w:rPr>
                <w:rFonts w:ascii="Times New Roman" w:eastAsia="Times New Roman" w:hAnsi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–</w:t>
            </w:r>
            <w:r w:rsidRPr="003633C4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3633C4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>60%.</w:t>
            </w:r>
          </w:p>
        </w:tc>
      </w:tr>
      <w:tr w:rsidR="00AA74A2" w:rsidRPr="003633C4" w:rsidTr="00D05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24"/>
        </w:trPr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A74A2" w:rsidRPr="003633C4" w:rsidRDefault="00AA74A2" w:rsidP="00AA74A2">
      <w:pPr>
        <w:pStyle w:val="Iauiue"/>
        <w:ind w:firstLine="709"/>
        <w:jc w:val="center"/>
        <w:rPr>
          <w:b/>
          <w:sz w:val="28"/>
          <w:szCs w:val="28"/>
          <w:u w:val="single"/>
        </w:rPr>
      </w:pPr>
    </w:p>
    <w:tbl>
      <w:tblPr>
        <w:tblW w:w="14934" w:type="dxa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267"/>
        <w:gridCol w:w="15"/>
        <w:gridCol w:w="693"/>
        <w:gridCol w:w="20"/>
        <w:gridCol w:w="5365"/>
        <w:gridCol w:w="80"/>
        <w:gridCol w:w="630"/>
        <w:gridCol w:w="60"/>
        <w:gridCol w:w="19"/>
        <w:gridCol w:w="5245"/>
      </w:tblGrid>
      <w:tr w:rsidR="003633C4" w:rsidRPr="003633C4" w:rsidTr="00A02002">
        <w:trPr>
          <w:trHeight w:hRule="exact" w:val="705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5.</w:t>
            </w:r>
          </w:p>
        </w:tc>
        <w:tc>
          <w:tcPr>
            <w:tcW w:w="228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39" w:lineRule="auto"/>
              <w:ind w:left="102" w:right="47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Обслуживание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жилой</w:t>
            </w:r>
            <w:r w:rsidRPr="003633C4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застройки;</w:t>
            </w:r>
          </w:p>
          <w:p w:rsidR="00AA74A2" w:rsidRPr="003633C4" w:rsidRDefault="00AA74A2" w:rsidP="00D050D8">
            <w:pPr>
              <w:pStyle w:val="TableParagraph"/>
              <w:spacing w:before="2"/>
              <w:ind w:left="102" w:right="171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Дошкольное,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начальное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3633C4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среднее</w:t>
            </w:r>
            <w:r w:rsidRPr="003633C4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общее</w:t>
            </w:r>
            <w:r w:rsidRPr="003633C4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образование</w:t>
            </w:r>
          </w:p>
        </w:tc>
        <w:tc>
          <w:tcPr>
            <w:tcW w:w="713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9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Ж-1</w:t>
            </w:r>
          </w:p>
        </w:tc>
        <w:tc>
          <w:tcPr>
            <w:tcW w:w="5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ind w:left="102" w:right="115" w:firstLine="33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объектов капитального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строительства,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</w:t>
            </w:r>
            <w:r w:rsidRPr="003633C4">
              <w:rPr>
                <w:rFonts w:ascii="Times New Roman" w:hAnsi="Times New Roman"/>
                <w:spacing w:val="6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которых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предусмотрено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видами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разрешенного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использования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3633C4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кодами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3.1,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3.2,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3.3,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3.4,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3.4.1,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3.5.1,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3.6,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3.7,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3.10.1,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4.1,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4.3,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4.4,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4.6,</w:t>
            </w:r>
          </w:p>
          <w:p w:rsidR="00AA74A2" w:rsidRPr="003633C4" w:rsidRDefault="00AA74A2" w:rsidP="00D050D8">
            <w:pPr>
              <w:pStyle w:val="TableParagraph"/>
              <w:ind w:left="102" w:right="34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>4.7,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4.9,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если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их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размещение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связано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удовлетворением</w:t>
            </w:r>
            <w:r w:rsidRPr="003633C4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повседневных потребностей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жителей,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не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причиняет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вреда</w:t>
            </w:r>
            <w:r w:rsidRPr="003633C4">
              <w:rPr>
                <w:rFonts w:ascii="Times New Roman" w:hAnsi="Times New Roman"/>
                <w:spacing w:val="7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окружающей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среде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санитарному</w:t>
            </w:r>
            <w:r w:rsidRPr="003633C4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благополучию,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не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причиняет</w:t>
            </w:r>
            <w:r w:rsidRPr="003633C4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существенного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неудобства жителям,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не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требует</w:t>
            </w:r>
            <w:r w:rsidRPr="003633C4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установления</w:t>
            </w:r>
            <w:r w:rsidRPr="003633C4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санитарной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зоны</w:t>
            </w:r>
          </w:p>
          <w:p w:rsidR="00AA74A2" w:rsidRPr="003633C4" w:rsidRDefault="00AA74A2" w:rsidP="00D050D8">
            <w:pPr>
              <w:pStyle w:val="TableParagraph"/>
              <w:ind w:left="102" w:right="132" w:firstLine="33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объектов капитального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строительства,</w:t>
            </w:r>
            <w:r w:rsidRPr="003633C4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предназначенных для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просвещения,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дошкольного,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начального</w:t>
            </w:r>
            <w:r w:rsidRPr="003633C4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3633C4">
              <w:rPr>
                <w:rFonts w:ascii="Times New Roman" w:hAnsi="Times New Roman"/>
                <w:spacing w:val="6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среднего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общего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образования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(детские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ясли,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детские сады,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школы,</w:t>
            </w:r>
            <w:r w:rsidRPr="003633C4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лицеи,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гимназии,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художественные,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музыкальные школы,</w:t>
            </w:r>
            <w:r w:rsidRPr="003633C4">
              <w:rPr>
                <w:rFonts w:ascii="Times New Roman" w:hAnsi="Times New Roman"/>
                <w:spacing w:val="5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образовательные кружки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 иные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организации,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осуществляющие</w:t>
            </w:r>
            <w:r w:rsidRPr="003633C4">
              <w:rPr>
                <w:rFonts w:ascii="Times New Roman" w:hAnsi="Times New Roman"/>
                <w:spacing w:val="6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деятельность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по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воспитанию,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образованию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просвещению)</w:t>
            </w:r>
          </w:p>
        </w:tc>
        <w:tc>
          <w:tcPr>
            <w:tcW w:w="69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2.7</w:t>
            </w:r>
          </w:p>
          <w:p w:rsidR="00AA74A2" w:rsidRPr="003633C4" w:rsidRDefault="00AA74A2" w:rsidP="00D050D8">
            <w:pPr>
              <w:pStyle w:val="TableParagraph"/>
              <w:spacing w:line="207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3.5.1</w:t>
            </w:r>
          </w:p>
        </w:tc>
        <w:tc>
          <w:tcPr>
            <w:tcW w:w="526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1.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Предельные размеры земельных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участков</w:t>
            </w:r>
          </w:p>
          <w:p w:rsidR="00AA74A2" w:rsidRPr="003633C4" w:rsidRDefault="00AA74A2" w:rsidP="00D050D8">
            <w:pPr>
              <w:pStyle w:val="TableParagraph"/>
              <w:tabs>
                <w:tab w:val="left" w:pos="3366"/>
              </w:tabs>
              <w:ind w:left="102" w:right="231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>1.1</w:t>
            </w:r>
            <w:r w:rsidRPr="003633C4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Минимальные</w:t>
            </w:r>
            <w:r w:rsidRPr="003633C4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размеры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участков</w:t>
            </w:r>
            <w:r w:rsidRPr="003633C4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детских</w:t>
            </w:r>
            <w:r w:rsidRPr="003633C4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дошкольных</w:t>
            </w:r>
            <w:r w:rsidRPr="003633C4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принимаются</w:t>
            </w:r>
            <w:r w:rsidRPr="003633C4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40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м2/место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ab/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при 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вместимости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до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100</w:t>
            </w:r>
            <w:r w:rsidRPr="003633C4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мест;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35 </w:t>
            </w:r>
            <w:r w:rsidRPr="003633C4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м2/место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3633C4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при</w:t>
            </w:r>
            <w:r w:rsidRPr="003633C4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вместимости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св.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100</w:t>
            </w:r>
            <w:r w:rsidRPr="003633C4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мест,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свыше 500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мест</w:t>
            </w:r>
          </w:p>
          <w:p w:rsidR="00AA74A2" w:rsidRPr="003633C4" w:rsidRDefault="00AA74A2" w:rsidP="00D050D8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–</w:t>
            </w:r>
            <w:r w:rsidRPr="003633C4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30м</w:t>
            </w:r>
            <w:r w:rsidRPr="003633C4">
              <w:rPr>
                <w:rFonts w:ascii="Times New Roman" w:eastAsia="Times New Roman" w:hAnsi="Times New Roman"/>
                <w:spacing w:val="-1"/>
                <w:position w:val="8"/>
                <w:sz w:val="12"/>
                <w:szCs w:val="12"/>
                <w:lang w:val="ru-RU"/>
              </w:rPr>
              <w:t>2</w:t>
            </w:r>
            <w:r w:rsidRPr="003633C4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/место</w:t>
            </w:r>
          </w:p>
          <w:p w:rsidR="00AA74A2" w:rsidRPr="003633C4" w:rsidRDefault="00AA74A2" w:rsidP="00D050D8">
            <w:pPr>
              <w:pStyle w:val="TableParagraph"/>
              <w:ind w:left="102" w:right="17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Размеры земельных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участков могут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быть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уменьшены: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на10%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при</w:t>
            </w:r>
            <w:r w:rsidRPr="003633C4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условии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обоснования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возможности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размещения</w:t>
            </w:r>
            <w:r w:rsidRPr="003633C4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объектов</w:t>
            </w:r>
            <w:r w:rsidRPr="003633C4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3633C4">
              <w:rPr>
                <w:rFonts w:ascii="Times New Roman" w:hAnsi="Times New Roman"/>
                <w:spacing w:val="4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учетом</w:t>
            </w:r>
            <w:r w:rsidRPr="003633C4">
              <w:rPr>
                <w:rFonts w:ascii="Times New Roman" w:hAnsi="Times New Roman"/>
                <w:spacing w:val="7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инженерно-строительных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условий,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на 25%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- в</w:t>
            </w:r>
            <w:r w:rsidRPr="003633C4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условиях</w:t>
            </w:r>
            <w:r w:rsidRPr="003633C4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реконструкции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сложившейся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застройки,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на</w:t>
            </w:r>
            <w:r w:rsidRPr="003633C4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рельефе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уклоном более</w:t>
            </w:r>
            <w:r w:rsidRPr="003633C4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20%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- на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15%.</w:t>
            </w:r>
          </w:p>
          <w:p w:rsidR="00AA74A2" w:rsidRPr="003633C4" w:rsidRDefault="00AA74A2" w:rsidP="00D050D8">
            <w:pPr>
              <w:pStyle w:val="TableParagraph"/>
              <w:spacing w:before="2"/>
              <w:ind w:left="102" w:right="521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>2.</w:t>
            </w:r>
            <w:r w:rsidRPr="003633C4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Минимальные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 отступы</w:t>
            </w:r>
            <w:r w:rsidRPr="003633C4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зданий 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дошкольных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от</w:t>
            </w:r>
            <w:r w:rsidRPr="003633C4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границ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земельных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участков:</w:t>
            </w:r>
          </w:p>
          <w:p w:rsidR="00AA74A2" w:rsidRPr="003633C4" w:rsidRDefault="00AA74A2" w:rsidP="00D050D8">
            <w:pPr>
              <w:pStyle w:val="TableParagraph"/>
              <w:ind w:left="102" w:right="197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>2.1</w:t>
            </w:r>
            <w:r w:rsidRPr="003633C4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Объекты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детского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дошкольного</w:t>
            </w:r>
            <w:r w:rsidRPr="003633C4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>следует</w:t>
            </w:r>
            <w:r w:rsidRPr="003633C4">
              <w:rPr>
                <w:rFonts w:ascii="Times New Roman" w:hAnsi="Times New Roman"/>
                <w:spacing w:val="5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размещать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 с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минимальным</w:t>
            </w:r>
            <w:r w:rsidRPr="003633C4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отступом</w:t>
            </w:r>
            <w:r w:rsidRPr="003633C4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от 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красных</w:t>
            </w:r>
            <w:r w:rsidRPr="003633C4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линий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25</w:t>
            </w:r>
            <w:r w:rsidRPr="003633C4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3633C4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участках,</w:t>
            </w:r>
            <w:r w:rsidRPr="003633C4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удалённых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от 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магистральных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улиц,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коммунальных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3633C4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промышленных</w:t>
            </w:r>
            <w:r w:rsidRPr="003633C4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предприятий,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автостоянок,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>на</w:t>
            </w:r>
            <w:r w:rsidRPr="003633C4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расстоянии,</w:t>
            </w:r>
            <w:r w:rsidRPr="003633C4">
              <w:rPr>
                <w:rFonts w:ascii="Times New Roman" w:hAnsi="Times New Roman"/>
                <w:spacing w:val="7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обеспечивающем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уровни шума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загрязнения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атмосферного</w:t>
            </w:r>
            <w:r w:rsidRPr="003633C4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воздуха</w:t>
            </w:r>
            <w:r w:rsidRPr="003633C4">
              <w:rPr>
                <w:rFonts w:ascii="Times New Roman" w:hAnsi="Times New Roman"/>
                <w:spacing w:val="6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требованиям</w:t>
            </w:r>
            <w:r w:rsidRPr="003633C4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санитарных</w:t>
            </w:r>
            <w:r w:rsidRPr="003633C4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правил</w:t>
            </w:r>
            <w:r w:rsidRPr="003633C4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3633C4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нормативов.</w:t>
            </w:r>
          </w:p>
          <w:p w:rsidR="00AA74A2" w:rsidRPr="003633C4" w:rsidRDefault="00AA74A2" w:rsidP="00D050D8">
            <w:pPr>
              <w:pStyle w:val="TableParagraph"/>
              <w:spacing w:before="2" w:line="207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3.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Предельное количество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этажей</w:t>
            </w:r>
          </w:p>
          <w:p w:rsidR="00AA74A2" w:rsidRPr="003633C4" w:rsidRDefault="00AA74A2" w:rsidP="00D050D8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3.1  </w:t>
            </w:r>
            <w:r w:rsidRPr="003633C4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Максимальное количество</w:t>
            </w:r>
            <w:r w:rsidRPr="003633C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этажей–</w:t>
            </w:r>
            <w:r w:rsidRPr="003633C4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3.</w:t>
            </w:r>
          </w:p>
          <w:p w:rsidR="00AA74A2" w:rsidRPr="003633C4" w:rsidRDefault="00AA74A2" w:rsidP="00D050D8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4.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Максимальный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процент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границах земельного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участка</w:t>
            </w:r>
          </w:p>
          <w:p w:rsidR="00AA74A2" w:rsidRPr="003633C4" w:rsidRDefault="00AA74A2" w:rsidP="00D050D8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>4.1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Максимальный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коэффициент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земельного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участка</w:t>
            </w:r>
            <w:r w:rsidRPr="003633C4">
              <w:rPr>
                <w:rFonts w:ascii="Times New Roman" w:hAnsi="Times New Roman"/>
                <w:spacing w:val="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40%.</w:t>
            </w:r>
          </w:p>
          <w:p w:rsidR="00AA74A2" w:rsidRPr="003633C4" w:rsidRDefault="00AA74A2" w:rsidP="00D050D8">
            <w:pPr>
              <w:pStyle w:val="TableParagraph"/>
              <w:spacing w:before="2" w:line="207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5.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Процент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озеленения</w:t>
            </w:r>
          </w:p>
          <w:p w:rsidR="00AA74A2" w:rsidRPr="003633C4" w:rsidRDefault="00AA74A2" w:rsidP="00D050D8">
            <w:pPr>
              <w:pStyle w:val="TableParagraph"/>
              <w:ind w:left="102" w:right="157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>5.1</w:t>
            </w:r>
            <w:r w:rsidRPr="003633C4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Площадь</w:t>
            </w:r>
            <w:r w:rsidRPr="003633C4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озеленения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земельного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участка</w:t>
            </w:r>
            <w:r w:rsidRPr="003633C4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объекта</w:t>
            </w:r>
            <w:r w:rsidRPr="003633C4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детского</w:t>
            </w:r>
            <w:r w:rsidRPr="003633C4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дошкольного образования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должна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составлять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="009C252B">
              <w:rPr>
                <w:rFonts w:ascii="Times New Roman" w:hAnsi="Times New Roman"/>
                <w:sz w:val="18"/>
                <w:lang w:val="ru-RU"/>
              </w:rPr>
              <w:t>не менее 6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0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%.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При</w:t>
            </w:r>
            <w:r w:rsidRPr="003633C4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размещении</w:t>
            </w:r>
            <w:r w:rsidRPr="003633C4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дошкольной</w:t>
            </w:r>
            <w:r w:rsidRPr="003633C4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образовательной</w:t>
            </w:r>
            <w:r w:rsidRPr="003633C4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организации</w:t>
            </w:r>
            <w:r w:rsidRPr="003633C4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3633C4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границе</w:t>
            </w:r>
            <w:r w:rsidRPr="003633C4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с 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лесными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 и </w:t>
            </w:r>
            <w:r w:rsidRPr="003633C4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садовыми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массивами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допускается</w:t>
            </w:r>
            <w:r w:rsidRPr="003633C4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сокращать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площадь озеленения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10%.</w:t>
            </w:r>
          </w:p>
        </w:tc>
      </w:tr>
      <w:tr w:rsidR="003633C4" w:rsidRPr="003633C4" w:rsidTr="00A02002">
        <w:tblPrEx>
          <w:tblLook w:val="04A0" w:firstRow="1" w:lastRow="0" w:firstColumn="1" w:lastColumn="0" w:noHBand="0" w:noVBand="1"/>
        </w:tblPrEx>
        <w:trPr>
          <w:trHeight w:hRule="exact" w:val="28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lastRenderedPageBreak/>
              <w:t>6.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ind w:left="102" w:right="700"/>
              <w:jc w:val="both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Среднее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высшее</w:t>
            </w:r>
            <w:r w:rsidRPr="003633C4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профессиональное</w:t>
            </w:r>
            <w:r w:rsidRPr="003633C4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образование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9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Ж-1</w:t>
            </w:r>
          </w:p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ind w:left="102" w:right="905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объектов капитального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строительства,</w:t>
            </w:r>
            <w:r w:rsidRPr="003633C4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предназначенных для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профессионального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3633C4">
              <w:rPr>
                <w:rFonts w:ascii="Times New Roman" w:hAnsi="Times New Roman"/>
                <w:spacing w:val="5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просвещения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(профессиональные технические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училища,</w:t>
            </w:r>
            <w:r w:rsidRPr="003633C4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колледжи,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художественные,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музыкальные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училища.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6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3.5.2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02"/>
              <w:rPr>
                <w:rFonts w:ascii="Times New Roman" w:hAnsi="Times New Roman"/>
                <w:sz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1.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Предельные размеры земельных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участков</w:t>
            </w:r>
            <w:r w:rsidRPr="003633C4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принимаются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3633C4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расчету</w:t>
            </w:r>
            <w:r w:rsidRPr="003633C4">
              <w:rPr>
                <w:rFonts w:ascii="Times New Roman" w:hAnsi="Times New Roman"/>
                <w:spacing w:val="4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соответствии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параметрами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основных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объектов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  и с</w:t>
            </w:r>
            <w:r w:rsidRPr="003633C4">
              <w:rPr>
                <w:rFonts w:ascii="Times New Roman" w:hAnsi="Times New Roman"/>
                <w:spacing w:val="7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требованиями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к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размещению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таких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объектов СНиП,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технических</w:t>
            </w:r>
            <w:r w:rsidRPr="003633C4">
              <w:rPr>
                <w:rFonts w:ascii="Times New Roman" w:hAnsi="Times New Roman"/>
                <w:spacing w:val="6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регламентов,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СанПиН,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 др. </w:t>
            </w:r>
          </w:p>
          <w:p w:rsidR="00AA74A2" w:rsidRPr="003633C4" w:rsidRDefault="00AA74A2" w:rsidP="00D050D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2.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Минимальный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отступ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от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красной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линии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составляет: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52"/>
              </w:numPr>
              <w:tabs>
                <w:tab w:val="left" w:pos="208"/>
              </w:tabs>
              <w:spacing w:after="0" w:line="240" w:lineRule="auto"/>
              <w:ind w:right="523"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</w:rPr>
              <w:t>в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 xml:space="preserve"> существующей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>в</w:t>
            </w:r>
            <w:r w:rsidRPr="003633C4">
              <w:rPr>
                <w:rFonts w:ascii="Times New Roman" w:hAnsi="Times New Roman" w:cs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соответствии</w:t>
            </w:r>
            <w:r w:rsidRPr="003633C4">
              <w:rPr>
                <w:rFonts w:ascii="Times New Roman" w:hAnsi="Times New Roman" w:cs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со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сложившейся</w:t>
            </w:r>
            <w:r w:rsidRPr="003633C4">
              <w:rPr>
                <w:rFonts w:ascii="Times New Roman" w:hAnsi="Times New Roman" w:cs="Times New Roman"/>
                <w:spacing w:val="57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линией</w:t>
            </w:r>
            <w:r w:rsidRPr="003633C4">
              <w:rPr>
                <w:rFonts w:ascii="Times New Roman" w:hAnsi="Times New Roman" w:cs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>по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каждой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улице;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52"/>
              </w:numPr>
              <w:tabs>
                <w:tab w:val="left" w:pos="208"/>
              </w:tabs>
              <w:spacing w:before="2" w:after="0" w:line="207" w:lineRule="exact"/>
              <w:ind w:left="207" w:hanging="10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</w:rPr>
              <w:t>в</w:t>
            </w:r>
            <w:r w:rsidRPr="003633C4">
              <w:rPr>
                <w:rFonts w:ascii="Times New Roman" w:hAnsi="Times New Roman" w:cs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>новой</w:t>
            </w:r>
            <w:r w:rsidRPr="003633C4">
              <w:rPr>
                <w:rFonts w:ascii="Times New Roman" w:hAnsi="Times New Roman" w:cs="Times New Roman"/>
                <w:spacing w:val="43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>не</w:t>
            </w:r>
            <w:r w:rsidRPr="003633C4">
              <w:rPr>
                <w:rFonts w:ascii="Times New Roman" w:hAnsi="Times New Roman" w:cs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 xml:space="preserve">менее </w:t>
            </w:r>
            <w:r w:rsidR="009C252B">
              <w:rPr>
                <w:rFonts w:ascii="Times New Roman" w:hAnsi="Times New Roman" w:cs="Times New Roman"/>
                <w:spacing w:val="-1"/>
                <w:sz w:val="18"/>
              </w:rPr>
              <w:t xml:space="preserve">6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м.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51"/>
              </w:numPr>
              <w:tabs>
                <w:tab w:val="left" w:pos="284"/>
              </w:tabs>
              <w:spacing w:after="0" w:line="207" w:lineRule="exact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33C4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Максимальное количество</w:t>
            </w:r>
            <w:r w:rsidRPr="003633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этажей</w:t>
            </w:r>
            <w:r w:rsidRPr="003633C4">
              <w:rPr>
                <w:rFonts w:ascii="Times New Roman" w:hAnsi="Times New Roman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</w:t>
            </w:r>
            <w:r w:rsidRPr="003633C4">
              <w:rPr>
                <w:rFonts w:ascii="Times New Roman" w:hAnsi="Times New Roman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51"/>
              </w:numPr>
              <w:tabs>
                <w:tab w:val="left" w:pos="284"/>
              </w:tabs>
              <w:spacing w:after="0" w:line="207" w:lineRule="exact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Максимальный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процент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в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 xml:space="preserve"> границах земельного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участка</w:t>
            </w:r>
          </w:p>
          <w:p w:rsidR="00AA74A2" w:rsidRPr="003633C4" w:rsidRDefault="00AA74A2" w:rsidP="00D050D8">
            <w:pPr>
              <w:pStyle w:val="TableParagraph"/>
              <w:ind w:left="102" w:right="522"/>
              <w:rPr>
                <w:rFonts w:ascii="Times New Roman" w:hAnsi="Times New Roman"/>
                <w:sz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>4.1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Максимальный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коэффициент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земельного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участка</w:t>
            </w:r>
            <w:r w:rsidRPr="003633C4">
              <w:rPr>
                <w:rFonts w:ascii="Times New Roman" w:hAnsi="Times New Roman"/>
                <w:spacing w:val="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50%.</w:t>
            </w:r>
          </w:p>
          <w:p w:rsidR="00AA74A2" w:rsidRPr="003633C4" w:rsidRDefault="00AA74A2" w:rsidP="00D050D8">
            <w:pPr>
              <w:pStyle w:val="TableParagraph"/>
              <w:ind w:left="102" w:right="522"/>
              <w:rPr>
                <w:rFonts w:ascii="Times New Roman" w:hAnsi="Times New Roman"/>
                <w:sz w:val="18"/>
                <w:lang w:val="ru-RU"/>
              </w:rPr>
            </w:pPr>
          </w:p>
          <w:p w:rsidR="00AA74A2" w:rsidRPr="003633C4" w:rsidRDefault="00AA74A2" w:rsidP="00D050D8">
            <w:pPr>
              <w:pStyle w:val="TableParagraph"/>
              <w:ind w:left="102" w:right="522"/>
              <w:rPr>
                <w:rFonts w:ascii="Times New Roman" w:hAnsi="Times New Roman"/>
                <w:sz w:val="18"/>
                <w:lang w:val="ru-RU"/>
              </w:rPr>
            </w:pPr>
          </w:p>
          <w:p w:rsidR="00AA74A2" w:rsidRPr="003633C4" w:rsidRDefault="00AA74A2" w:rsidP="00D050D8">
            <w:pPr>
              <w:pStyle w:val="TableParagraph"/>
              <w:ind w:left="102" w:right="522"/>
              <w:rPr>
                <w:rFonts w:ascii="Times New Roman" w:hAnsi="Times New Roman"/>
                <w:sz w:val="18"/>
                <w:lang w:val="ru-RU"/>
              </w:rPr>
            </w:pPr>
          </w:p>
          <w:p w:rsidR="00AA74A2" w:rsidRPr="003633C4" w:rsidRDefault="00AA74A2" w:rsidP="00D050D8">
            <w:pPr>
              <w:pStyle w:val="TableParagraph"/>
              <w:ind w:left="102" w:right="522"/>
              <w:rPr>
                <w:rFonts w:ascii="Times New Roman" w:hAnsi="Times New Roman"/>
                <w:sz w:val="18"/>
                <w:lang w:val="ru-RU"/>
              </w:rPr>
            </w:pPr>
          </w:p>
          <w:p w:rsidR="00AA74A2" w:rsidRPr="003633C4" w:rsidRDefault="00AA74A2" w:rsidP="00D050D8">
            <w:pPr>
              <w:pStyle w:val="TableParagraph"/>
              <w:ind w:left="102" w:right="522"/>
              <w:rPr>
                <w:rFonts w:ascii="Times New Roman" w:hAnsi="Times New Roman"/>
                <w:sz w:val="18"/>
                <w:lang w:val="ru-RU"/>
              </w:rPr>
            </w:pPr>
          </w:p>
          <w:p w:rsidR="00AA74A2" w:rsidRPr="003633C4" w:rsidRDefault="00AA74A2" w:rsidP="00D050D8">
            <w:pPr>
              <w:pStyle w:val="TableParagraph"/>
              <w:ind w:left="102" w:right="522"/>
              <w:rPr>
                <w:rFonts w:ascii="Times New Roman" w:hAnsi="Times New Roman"/>
                <w:sz w:val="18"/>
                <w:lang w:val="ru-RU"/>
              </w:rPr>
            </w:pPr>
          </w:p>
          <w:p w:rsidR="00AA74A2" w:rsidRPr="003633C4" w:rsidRDefault="00AA74A2" w:rsidP="00D050D8">
            <w:pPr>
              <w:pStyle w:val="TableParagraph"/>
              <w:ind w:left="102" w:right="52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3633C4" w:rsidRPr="003633C4" w:rsidTr="00A02002">
        <w:trPr>
          <w:trHeight w:hRule="exact" w:val="4097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7.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39" w:lineRule="auto"/>
              <w:ind w:left="102" w:right="80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Амбулаторно-</w:t>
            </w:r>
            <w:r w:rsidRPr="003633C4"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поликлиническое</w:t>
            </w:r>
            <w:r w:rsidRPr="003633C4"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обслуживание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9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Ж-1</w:t>
            </w:r>
          </w:p>
        </w:tc>
        <w:tc>
          <w:tcPr>
            <w:tcW w:w="54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ind w:left="102" w:right="158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объектов капитального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строительства,</w:t>
            </w:r>
            <w:r w:rsidRPr="003633C4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предназначенных для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оказания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гражданам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амбулаторно-</w:t>
            </w:r>
            <w:r w:rsidRPr="003633C4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поликлинической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медицинской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помощи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(поликлиники,</w:t>
            </w:r>
            <w:r w:rsidRPr="003633C4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фельдшерские пункты,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пункты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здравоохранения,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центры матери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3633C4">
              <w:rPr>
                <w:rFonts w:ascii="Times New Roman" w:hAnsi="Times New Roman"/>
                <w:spacing w:val="5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ребенка,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диагностические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центры,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молочные кухни,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станции</w:t>
            </w:r>
            <w:r w:rsidRPr="003633C4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донорства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крови,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клинические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лаборатории)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6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3.4.1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39" w:lineRule="auto"/>
              <w:ind w:left="102" w:right="788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1. 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Предельные</w:t>
            </w:r>
            <w:r w:rsidRPr="003633C4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размеры</w:t>
            </w:r>
            <w:r w:rsidRPr="003633C4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земельных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участков</w:t>
            </w:r>
            <w:r w:rsidRPr="003633C4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3633C4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предельные</w:t>
            </w:r>
            <w:r w:rsidRPr="003633C4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параметры объектов капитального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строительства</w:t>
            </w:r>
          </w:p>
          <w:p w:rsidR="00AA74A2" w:rsidRPr="003633C4" w:rsidRDefault="00AA74A2" w:rsidP="00D050D8">
            <w:pPr>
              <w:pStyle w:val="TableParagraph"/>
              <w:spacing w:before="4" w:line="238" w:lineRule="auto"/>
              <w:ind w:left="102" w:right="208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1.1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Размер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минимального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участка для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поликлиник,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амбулаторий,</w:t>
            </w:r>
            <w:r w:rsidRPr="003633C4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диспансеров принимается: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0,1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га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100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посещений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смену,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не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менее</w:t>
            </w:r>
            <w:r w:rsidRPr="003633C4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0,3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га;</w:t>
            </w:r>
          </w:p>
          <w:p w:rsidR="00AA74A2" w:rsidRPr="003633C4" w:rsidRDefault="00AA74A2" w:rsidP="00D050D8">
            <w:pPr>
              <w:pStyle w:val="TableParagraph"/>
              <w:ind w:left="102" w:right="271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фельдшерских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пунктов</w:t>
            </w:r>
            <w:r w:rsidRPr="003633C4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не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менее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0,2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га;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3633C4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остальных</w:t>
            </w:r>
            <w:r w:rsidRPr="003633C4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объектов амбулаторно-поликлинической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медицинской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помощи</w:t>
            </w:r>
            <w:r w:rsidRPr="003633C4">
              <w:rPr>
                <w:rFonts w:ascii="Times New Roman" w:hAnsi="Times New Roman"/>
                <w:spacing w:val="7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предельные размеры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земельных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участков,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принимаются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3633C4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расчету</w:t>
            </w:r>
          </w:p>
          <w:p w:rsidR="00AA74A2" w:rsidRPr="003633C4" w:rsidRDefault="00AA74A2" w:rsidP="00D050D8">
            <w:pPr>
              <w:pStyle w:val="TableParagraph"/>
              <w:ind w:left="102" w:right="13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соответствии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параметрами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основных объектов,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 с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требованиями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к</w:t>
            </w:r>
            <w:r w:rsidRPr="003633C4">
              <w:rPr>
                <w:rFonts w:ascii="Times New Roman" w:hAnsi="Times New Roman"/>
                <w:spacing w:val="7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размещению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таких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объектов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СНиП,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технических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регламентов,</w:t>
            </w:r>
            <w:r w:rsidRPr="003633C4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СанПиН,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 др.</w:t>
            </w:r>
          </w:p>
          <w:p w:rsidR="00AA74A2" w:rsidRPr="003633C4" w:rsidRDefault="00AA74A2" w:rsidP="00D050D8">
            <w:pPr>
              <w:pStyle w:val="TableParagraph"/>
              <w:spacing w:before="2" w:line="207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2.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Минимальный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отступ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от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красных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линий: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57"/>
              </w:numPr>
              <w:tabs>
                <w:tab w:val="left" w:pos="208"/>
              </w:tabs>
              <w:spacing w:after="0" w:line="240" w:lineRule="auto"/>
              <w:ind w:right="569"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</w:rPr>
              <w:t>в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 xml:space="preserve"> существующей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>в</w:t>
            </w:r>
            <w:r w:rsidRPr="003633C4">
              <w:rPr>
                <w:rFonts w:ascii="Times New Roman" w:hAnsi="Times New Roman" w:cs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соответствии</w:t>
            </w:r>
            <w:r w:rsidRPr="003633C4">
              <w:rPr>
                <w:rFonts w:ascii="Times New Roman" w:hAnsi="Times New Roman" w:cs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со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сложившейся</w:t>
            </w:r>
            <w:r w:rsidRPr="003633C4">
              <w:rPr>
                <w:rFonts w:ascii="Times New Roman" w:hAnsi="Times New Roman" w:cs="Times New Roman"/>
                <w:spacing w:val="59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линией</w:t>
            </w:r>
            <w:r w:rsidRPr="003633C4">
              <w:rPr>
                <w:rFonts w:ascii="Times New Roman" w:hAnsi="Times New Roman" w:cs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>по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каждой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улице;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57"/>
              </w:numPr>
              <w:tabs>
                <w:tab w:val="left" w:pos="208"/>
              </w:tabs>
              <w:spacing w:after="0" w:line="206" w:lineRule="exact"/>
              <w:ind w:left="207" w:hanging="10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</w:rPr>
              <w:t>в</w:t>
            </w:r>
            <w:r w:rsidRPr="003633C4">
              <w:rPr>
                <w:rFonts w:ascii="Times New Roman" w:hAnsi="Times New Roman" w:cs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>новой</w:t>
            </w:r>
            <w:r w:rsidRPr="003633C4">
              <w:rPr>
                <w:rFonts w:ascii="Times New Roman" w:hAnsi="Times New Roman" w:cs="Times New Roman"/>
                <w:spacing w:val="43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>не</w:t>
            </w:r>
            <w:r w:rsidRPr="003633C4">
              <w:rPr>
                <w:rFonts w:ascii="Times New Roman" w:hAnsi="Times New Roman" w:cs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 xml:space="preserve">менее </w:t>
            </w:r>
            <w:r w:rsidR="009C252B">
              <w:rPr>
                <w:rFonts w:ascii="Times New Roman" w:hAnsi="Times New Roman" w:cs="Times New Roman"/>
                <w:spacing w:val="-1"/>
                <w:sz w:val="18"/>
              </w:rPr>
              <w:t>6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м.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56"/>
              </w:numPr>
              <w:tabs>
                <w:tab w:val="left" w:pos="285"/>
              </w:tabs>
              <w:spacing w:before="2" w:after="0" w:line="207" w:lineRule="exact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33C4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Максимальное количество</w:t>
            </w:r>
            <w:r w:rsidRPr="003633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этажей–</w:t>
            </w:r>
            <w:r w:rsidRPr="003633C4">
              <w:rPr>
                <w:rFonts w:ascii="Times New Roman" w:hAnsi="Times New Roman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56"/>
              </w:numPr>
              <w:tabs>
                <w:tab w:val="left" w:pos="285"/>
              </w:tabs>
              <w:spacing w:after="0" w:line="207" w:lineRule="exact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33C4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Максимальный</w:t>
            </w:r>
            <w:r w:rsidRPr="003633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коэффициент</w:t>
            </w:r>
            <w:r w:rsidRPr="003633C4">
              <w:rPr>
                <w:rFonts w:ascii="Times New Roman" w:hAnsi="Times New Roman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застройки–50%</w:t>
            </w:r>
          </w:p>
        </w:tc>
      </w:tr>
      <w:tr w:rsidR="003633C4" w:rsidRPr="003633C4" w:rsidTr="00A02002">
        <w:trPr>
          <w:trHeight w:hRule="exact" w:val="228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lastRenderedPageBreak/>
              <w:t>8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>.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39" w:lineRule="auto"/>
              <w:ind w:left="102" w:right="89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Автомобильный</w:t>
            </w:r>
            <w:r w:rsidRPr="003633C4"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транспорт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9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Ж-1</w:t>
            </w:r>
          </w:p>
        </w:tc>
        <w:tc>
          <w:tcPr>
            <w:tcW w:w="54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39" w:lineRule="auto"/>
              <w:ind w:left="102" w:right="128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Размещение автомобильных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дорог и</w:t>
            </w:r>
            <w:r w:rsidRPr="003633C4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технически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связанных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ними</w:t>
            </w:r>
            <w:r w:rsidRPr="003633C4">
              <w:rPr>
                <w:rFonts w:ascii="Times New Roman" w:hAnsi="Times New Roman"/>
                <w:spacing w:val="5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сооружений;</w:t>
            </w:r>
          </w:p>
          <w:p w:rsidR="00AA74A2" w:rsidRPr="003633C4" w:rsidRDefault="00AA74A2" w:rsidP="00D050D8">
            <w:pPr>
              <w:pStyle w:val="TableParagraph"/>
              <w:ind w:left="102" w:right="145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зданий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сооружений,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предназначенных для</w:t>
            </w:r>
            <w:r w:rsidRPr="003633C4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обслуживания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пассажиров,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также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обеспечивающие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работу</w:t>
            </w:r>
            <w:r w:rsidRPr="003633C4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транспортных средств,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объектов,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предназначенных</w:t>
            </w:r>
            <w:r w:rsidRPr="003633C4">
              <w:rPr>
                <w:rFonts w:ascii="Times New Roman" w:hAnsi="Times New Roman"/>
                <w:spacing w:val="7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постов</w:t>
            </w:r>
            <w:r w:rsidRPr="003633C4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органов</w:t>
            </w:r>
            <w:r w:rsidRPr="003633C4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внутренних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дел,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ответственных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3633C4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безопасность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дорожного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движения;</w:t>
            </w:r>
          </w:p>
          <w:p w:rsidR="00AA74A2" w:rsidRPr="003633C4" w:rsidRDefault="00AA74A2" w:rsidP="00D050D8">
            <w:pPr>
              <w:pStyle w:val="TableParagraph"/>
              <w:spacing w:before="2"/>
              <w:ind w:left="102" w:right="355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оборудование земельных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участков для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стоянок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автомобильного</w:t>
            </w:r>
            <w:r w:rsidRPr="003633C4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транспорта,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также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для размещения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депо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(устройства мест</w:t>
            </w:r>
            <w:r w:rsidRPr="003633C4">
              <w:rPr>
                <w:rFonts w:ascii="Times New Roman" w:hAnsi="Times New Roman"/>
                <w:spacing w:val="6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стоянок)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автомобильного транспорта,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осуществляющего</w:t>
            </w:r>
            <w:r w:rsidRPr="003633C4">
              <w:rPr>
                <w:rFonts w:ascii="Times New Roman" w:hAnsi="Times New Roman"/>
                <w:spacing w:val="6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перевозки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людей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по</w:t>
            </w:r>
            <w:r w:rsidRPr="003633C4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установленному</w:t>
            </w:r>
            <w:r w:rsidRPr="003633C4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маршруту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7.2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55"/>
              </w:numPr>
              <w:tabs>
                <w:tab w:val="left" w:pos="284"/>
              </w:tabs>
              <w:spacing w:after="0" w:line="240" w:lineRule="auto"/>
              <w:ind w:right="522"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Предельные размеры земельных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участков</w:t>
            </w:r>
            <w:r w:rsidRPr="003633C4">
              <w:rPr>
                <w:rFonts w:ascii="Times New Roman" w:hAnsi="Times New Roman" w:cs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принимаются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>по</w:t>
            </w:r>
            <w:r w:rsidRPr="003633C4">
              <w:rPr>
                <w:rFonts w:ascii="Times New Roman" w:hAnsi="Times New Roman" w:cs="Times New Roman"/>
                <w:spacing w:val="47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расчету</w:t>
            </w:r>
            <w:r w:rsidRPr="003633C4">
              <w:rPr>
                <w:rFonts w:ascii="Times New Roman" w:hAnsi="Times New Roman" w:cs="Times New Roman"/>
                <w:spacing w:val="42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>в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 xml:space="preserve"> соответствии </w:t>
            </w:r>
            <w:r w:rsidRPr="003633C4">
              <w:rPr>
                <w:rFonts w:ascii="Times New Roman" w:hAnsi="Times New Roman" w:cs="Times New Roman"/>
                <w:sz w:val="18"/>
              </w:rPr>
              <w:t>с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 xml:space="preserve"> параметрами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основных объектов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  и с</w:t>
            </w:r>
            <w:r w:rsidRPr="003633C4">
              <w:rPr>
                <w:rFonts w:ascii="Times New Roman" w:hAnsi="Times New Roman" w:cs="Times New Roman"/>
                <w:spacing w:val="73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требованиями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к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 xml:space="preserve"> размещению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таких</w:t>
            </w:r>
            <w:r w:rsidRPr="003633C4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объектов СНиП,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технических</w:t>
            </w:r>
            <w:r w:rsidRPr="003633C4">
              <w:rPr>
                <w:rFonts w:ascii="Times New Roman" w:hAnsi="Times New Roman" w:cs="Times New Roman"/>
                <w:spacing w:val="67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регламентов,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СанПиН,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и др.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55"/>
              </w:numPr>
              <w:tabs>
                <w:tab w:val="left" w:pos="284"/>
              </w:tabs>
              <w:spacing w:after="0" w:line="206" w:lineRule="exact"/>
              <w:ind w:left="284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Минимальный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отступ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от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красной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линии составляет: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54"/>
              </w:numPr>
              <w:tabs>
                <w:tab w:val="left" w:pos="208"/>
              </w:tabs>
              <w:spacing w:after="0" w:line="240" w:lineRule="auto"/>
              <w:ind w:right="442"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</w:rPr>
              <w:t>в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 xml:space="preserve"> существующей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я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>в</w:t>
            </w:r>
            <w:r w:rsidRPr="003633C4">
              <w:rPr>
                <w:rFonts w:ascii="Times New Roman" w:hAnsi="Times New Roman" w:cs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соответствии</w:t>
            </w:r>
            <w:r w:rsidRPr="003633C4">
              <w:rPr>
                <w:rFonts w:ascii="Times New Roman" w:hAnsi="Times New Roman" w:cs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со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сложившейся</w:t>
            </w:r>
            <w:r w:rsidRPr="003633C4">
              <w:rPr>
                <w:rFonts w:ascii="Times New Roman" w:hAnsi="Times New Roman" w:cs="Times New Roman"/>
                <w:spacing w:val="5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линией</w:t>
            </w:r>
            <w:r w:rsidRPr="003633C4">
              <w:rPr>
                <w:rFonts w:ascii="Times New Roman" w:hAnsi="Times New Roman" w:cs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 w:cs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>по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каждой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улице;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54"/>
              </w:numPr>
              <w:tabs>
                <w:tab w:val="left" w:pos="208"/>
              </w:tabs>
              <w:spacing w:before="2" w:after="0" w:line="207" w:lineRule="exact"/>
              <w:ind w:left="207" w:hanging="10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</w:rPr>
              <w:t>в</w:t>
            </w:r>
            <w:r w:rsidRPr="003633C4">
              <w:rPr>
                <w:rFonts w:ascii="Times New Roman" w:hAnsi="Times New Roman" w:cs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>новой</w:t>
            </w:r>
            <w:r w:rsidRPr="003633C4">
              <w:rPr>
                <w:rFonts w:ascii="Times New Roman" w:hAnsi="Times New Roman" w:cs="Times New Roman"/>
                <w:spacing w:val="43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>не</w:t>
            </w:r>
            <w:r w:rsidRPr="003633C4">
              <w:rPr>
                <w:rFonts w:ascii="Times New Roman" w:hAnsi="Times New Roman" w:cs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 xml:space="preserve">менее </w:t>
            </w:r>
            <w:r w:rsidR="009C252B">
              <w:rPr>
                <w:rFonts w:ascii="Times New Roman" w:hAnsi="Times New Roman" w:cs="Times New Roman"/>
                <w:spacing w:val="-1"/>
                <w:sz w:val="18"/>
              </w:rPr>
              <w:t>6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м.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53"/>
              </w:numPr>
              <w:tabs>
                <w:tab w:val="left" w:pos="284"/>
              </w:tabs>
              <w:spacing w:after="0" w:line="206" w:lineRule="exact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33C4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Максимальное количество</w:t>
            </w:r>
            <w:r w:rsidRPr="003633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этажей</w:t>
            </w:r>
            <w:r w:rsidRPr="003633C4">
              <w:rPr>
                <w:rFonts w:ascii="Times New Roman" w:hAnsi="Times New Roman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</w:t>
            </w:r>
            <w:r w:rsidRPr="003633C4">
              <w:rPr>
                <w:rFonts w:ascii="Times New Roman" w:hAnsi="Times New Roman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53"/>
              </w:numPr>
              <w:tabs>
                <w:tab w:val="left" w:pos="284"/>
              </w:tabs>
              <w:spacing w:after="0" w:line="207" w:lineRule="exact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Максимальный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коэффициент</w:t>
            </w:r>
            <w:r w:rsidRPr="003633C4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земельного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 xml:space="preserve">участка </w:t>
            </w:r>
            <w:r w:rsidRPr="003633C4">
              <w:rPr>
                <w:rFonts w:ascii="Times New Roman" w:hAnsi="Times New Roman" w:cs="Times New Roman"/>
                <w:sz w:val="18"/>
              </w:rPr>
              <w:t>80%.</w:t>
            </w:r>
          </w:p>
        </w:tc>
      </w:tr>
      <w:tr w:rsidR="003633C4" w:rsidRPr="003633C4" w:rsidTr="00A02002">
        <w:trPr>
          <w:trHeight w:hRule="exact" w:val="539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AA74A2" w:rsidRPr="003633C4" w:rsidRDefault="00AA74A2" w:rsidP="00D050D8">
            <w:pPr>
              <w:pStyle w:val="TableParagraph"/>
              <w:spacing w:line="239" w:lineRule="auto"/>
              <w:ind w:left="102" w:right="17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eastAsia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9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A74A2" w:rsidRPr="003633C4" w:rsidRDefault="00AA74A2" w:rsidP="00D050D8">
            <w:pPr>
              <w:pStyle w:val="TableParagraph"/>
              <w:spacing w:line="239" w:lineRule="auto"/>
              <w:ind w:left="729" w:right="116" w:hanging="61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Виды разрешенного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использования</w:t>
            </w:r>
            <w:r w:rsidRPr="003633C4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Классификатору</w:t>
            </w:r>
          </w:p>
        </w:tc>
        <w:tc>
          <w:tcPr>
            <w:tcW w:w="61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A74A2" w:rsidRPr="003633C4" w:rsidRDefault="00AA74A2" w:rsidP="00D050D8">
            <w:pPr>
              <w:pStyle w:val="TableParagraph"/>
              <w:spacing w:line="203" w:lineRule="exact"/>
              <w:ind w:left="54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Описание вида разрешенного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использования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земельного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участка</w:t>
            </w:r>
          </w:p>
        </w:tc>
        <w:tc>
          <w:tcPr>
            <w:tcW w:w="52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AA74A2" w:rsidRPr="003633C4" w:rsidRDefault="00AA74A2" w:rsidP="00D050D8">
            <w:pPr>
              <w:pStyle w:val="TableParagraph"/>
              <w:spacing w:line="239" w:lineRule="auto"/>
              <w:ind w:left="507" w:right="511" w:hanging="2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Предельные (минимальные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(или)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максимальные)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размеры</w:t>
            </w:r>
            <w:r w:rsidRPr="003633C4">
              <w:rPr>
                <w:rFonts w:ascii="Times New Roman" w:hAnsi="Times New Roman"/>
                <w:spacing w:val="5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земельных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участков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предельные параметры разрешенного</w:t>
            </w:r>
            <w:r w:rsidRPr="003633C4">
              <w:rPr>
                <w:rFonts w:ascii="Times New Roman" w:hAnsi="Times New Roman"/>
                <w:spacing w:val="6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строительства,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реконструкции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объектов капитального</w:t>
            </w:r>
            <w:r w:rsidRPr="003633C4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строительства</w:t>
            </w:r>
          </w:p>
        </w:tc>
      </w:tr>
      <w:tr w:rsidR="003633C4" w:rsidRPr="003633C4" w:rsidTr="00A02002">
        <w:trPr>
          <w:trHeight w:hRule="exact" w:val="449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A74A2" w:rsidRPr="003633C4" w:rsidRDefault="00AA74A2" w:rsidP="00D050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56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9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Код</w:t>
            </w:r>
          </w:p>
        </w:tc>
        <w:tc>
          <w:tcPr>
            <w:tcW w:w="5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A74A2" w:rsidRPr="003633C4" w:rsidRDefault="00AA74A2" w:rsidP="00D050D8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Наименование</w:t>
            </w:r>
          </w:p>
        </w:tc>
        <w:tc>
          <w:tcPr>
            <w:tcW w:w="7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9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Код</w:t>
            </w:r>
          </w:p>
        </w:tc>
        <w:tc>
          <w:tcPr>
            <w:tcW w:w="52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A74A2" w:rsidRPr="003633C4" w:rsidRDefault="00AA74A2" w:rsidP="00D050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33C4" w:rsidRPr="003633C4" w:rsidTr="00A02002">
        <w:trPr>
          <w:trHeight w:hRule="exact" w:val="293"/>
        </w:trPr>
        <w:tc>
          <w:tcPr>
            <w:tcW w:w="149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27" w:lineRule="exact"/>
              <w:ind w:left="403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ВСПОМОГАТЕЛЬНЫЕ</w:t>
            </w:r>
            <w:r w:rsidRPr="003633C4">
              <w:rPr>
                <w:rFonts w:ascii="Times New Roman" w:hAnsi="Times New Roman"/>
                <w:b/>
                <w:spacing w:val="-16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ВИДЫ</w:t>
            </w:r>
            <w:r w:rsidRPr="003633C4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РАЗРЕШЁННОГО</w:t>
            </w:r>
            <w:r w:rsidRPr="003633C4">
              <w:rPr>
                <w:rFonts w:ascii="Times New Roman" w:hAnsi="Times New Roman"/>
                <w:b/>
                <w:spacing w:val="-14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ИСПОЛЬЗОВАНИЯ</w:t>
            </w:r>
            <w:r w:rsidRPr="003633C4">
              <w:rPr>
                <w:rFonts w:ascii="Times New Roman" w:hAnsi="Times New Roman"/>
                <w:b/>
                <w:spacing w:val="-16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ЗОНЫ</w:t>
            </w:r>
            <w:r w:rsidRPr="003633C4">
              <w:rPr>
                <w:rFonts w:ascii="Times New Roman" w:hAnsi="Times New Roman"/>
                <w:b/>
                <w:spacing w:val="-14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>«Ж-1»</w:t>
            </w:r>
          </w:p>
        </w:tc>
      </w:tr>
      <w:tr w:rsidR="003633C4" w:rsidRPr="003633C4" w:rsidTr="00A02002">
        <w:trPr>
          <w:trHeight w:hRule="exact" w:val="2494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1"/>
                <w:sz w:val="18"/>
              </w:rPr>
              <w:t>1.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42" w:lineRule="auto"/>
              <w:ind w:left="102" w:right="10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Коммунальное</w:t>
            </w:r>
            <w:r w:rsidRPr="003633C4"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обслуживание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9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Ж-1</w:t>
            </w:r>
          </w:p>
        </w:tc>
        <w:tc>
          <w:tcPr>
            <w:tcW w:w="5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ind w:left="102" w:right="171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объектов капитального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строительства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целях</w:t>
            </w:r>
            <w:r w:rsidRPr="003633C4">
              <w:rPr>
                <w:rFonts w:ascii="Times New Roman" w:hAnsi="Times New Roman"/>
                <w:spacing w:val="6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физических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юридических лиц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коммунальными</w:t>
            </w:r>
            <w:r w:rsidRPr="003633C4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услугами,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частности: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поставки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воды,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тепла,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электричества,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газа,</w:t>
            </w:r>
            <w:r w:rsidRPr="003633C4">
              <w:rPr>
                <w:rFonts w:ascii="Times New Roman" w:hAnsi="Times New Roman"/>
                <w:spacing w:val="6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предоставления</w:t>
            </w:r>
            <w:r w:rsidRPr="003633C4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>услуг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связи,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отвода канализационных стоков,</w:t>
            </w:r>
            <w:r w:rsidRPr="003633C4">
              <w:rPr>
                <w:rFonts w:ascii="Times New Roman" w:hAnsi="Times New Roman"/>
                <w:spacing w:val="6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очистки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уборки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объектов недвижимости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(котельных,</w:t>
            </w:r>
            <w:r w:rsidRPr="003633C4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водозаборов,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насосных станций,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водопроводов,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линий</w:t>
            </w:r>
            <w:r w:rsidRPr="003633C4">
              <w:rPr>
                <w:rFonts w:ascii="Times New Roman" w:hAnsi="Times New Roman"/>
                <w:spacing w:val="6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электропередач,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трансформаторных подстанций,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газопроводов,</w:t>
            </w:r>
            <w:r w:rsidRPr="003633C4">
              <w:rPr>
                <w:rFonts w:ascii="Times New Roman" w:hAnsi="Times New Roman"/>
                <w:spacing w:val="6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линий связи,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телефонных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станций,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канализаций,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стоянок,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гаражей</w:t>
            </w:r>
            <w:r w:rsidRPr="003633C4">
              <w:rPr>
                <w:rFonts w:ascii="Times New Roman" w:hAnsi="Times New Roman"/>
                <w:spacing w:val="5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мастерских для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обслуживания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уборочной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аварийной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техники,</w:t>
            </w:r>
            <w:r w:rsidRPr="003633C4">
              <w:rPr>
                <w:rFonts w:ascii="Times New Roman" w:hAnsi="Times New Roman"/>
                <w:spacing w:val="6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также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зданий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или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помещений,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предназначенных для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приема</w:t>
            </w:r>
            <w:r w:rsidRPr="003633C4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физических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юридических лиц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связи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с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предоставлением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им</w:t>
            </w:r>
            <w:r w:rsidRPr="003633C4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коммунальных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услуг)</w:t>
            </w:r>
          </w:p>
        </w:tc>
        <w:tc>
          <w:tcPr>
            <w:tcW w:w="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2.7</w:t>
            </w:r>
          </w:p>
          <w:p w:rsidR="00AA74A2" w:rsidRPr="003633C4" w:rsidRDefault="00AA74A2" w:rsidP="00D050D8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A74A2" w:rsidRPr="003633C4" w:rsidRDefault="00AA74A2" w:rsidP="00D050D8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A74A2" w:rsidRPr="003633C4" w:rsidRDefault="00AA74A2" w:rsidP="00D050D8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A74A2" w:rsidRPr="003633C4" w:rsidRDefault="00AA74A2" w:rsidP="00D050D8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A74A2" w:rsidRPr="003633C4" w:rsidRDefault="00AA74A2" w:rsidP="00D050D8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A74A2" w:rsidRPr="003633C4" w:rsidRDefault="00AA74A2" w:rsidP="00D050D8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A74A2" w:rsidRPr="003633C4" w:rsidRDefault="00AA74A2" w:rsidP="00D050D8">
            <w:pPr>
              <w:pStyle w:val="TableParagraph"/>
              <w:spacing w:before="1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A74A2" w:rsidRPr="003633C4" w:rsidRDefault="00AA74A2" w:rsidP="00D050D8">
            <w:pPr>
              <w:pStyle w:val="TableParagraph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3.1</w:t>
            </w:r>
          </w:p>
        </w:tc>
        <w:tc>
          <w:tcPr>
            <w:tcW w:w="53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67"/>
              </w:numPr>
              <w:tabs>
                <w:tab w:val="left" w:pos="284"/>
              </w:tabs>
              <w:spacing w:after="0" w:line="240" w:lineRule="auto"/>
              <w:ind w:right="522"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Предельные размеры земельных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участков</w:t>
            </w:r>
            <w:r w:rsidRPr="003633C4">
              <w:rPr>
                <w:rFonts w:ascii="Times New Roman" w:hAnsi="Times New Roman" w:cs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принимаются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>по</w:t>
            </w:r>
            <w:r w:rsidRPr="003633C4">
              <w:rPr>
                <w:rFonts w:ascii="Times New Roman" w:hAnsi="Times New Roman" w:cs="Times New Roman"/>
                <w:spacing w:val="47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расчету</w:t>
            </w:r>
            <w:r w:rsidRPr="003633C4">
              <w:rPr>
                <w:rFonts w:ascii="Times New Roman" w:hAnsi="Times New Roman" w:cs="Times New Roman"/>
                <w:spacing w:val="42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>в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 xml:space="preserve"> соответствии </w:t>
            </w:r>
            <w:r w:rsidRPr="003633C4">
              <w:rPr>
                <w:rFonts w:ascii="Times New Roman" w:hAnsi="Times New Roman" w:cs="Times New Roman"/>
                <w:sz w:val="18"/>
              </w:rPr>
              <w:t>с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 xml:space="preserve"> параметрами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основных объектов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  и с</w:t>
            </w:r>
            <w:r w:rsidRPr="003633C4">
              <w:rPr>
                <w:rFonts w:ascii="Times New Roman" w:hAnsi="Times New Roman" w:cs="Times New Roman"/>
                <w:spacing w:val="73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требованиями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к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 xml:space="preserve"> размещению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таких</w:t>
            </w:r>
            <w:r w:rsidRPr="003633C4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объектов СНиП,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технических</w:t>
            </w:r>
            <w:r w:rsidRPr="003633C4">
              <w:rPr>
                <w:rFonts w:ascii="Times New Roman" w:hAnsi="Times New Roman" w:cs="Times New Roman"/>
                <w:spacing w:val="67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регламентов,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СанПиН,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и др.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67"/>
              </w:numPr>
              <w:tabs>
                <w:tab w:val="left" w:pos="284"/>
              </w:tabs>
              <w:spacing w:after="0" w:line="240" w:lineRule="auto"/>
              <w:ind w:left="284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Минимальный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отступ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от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красной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линии составляет: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66"/>
              </w:numPr>
              <w:tabs>
                <w:tab w:val="left" w:pos="208"/>
              </w:tabs>
              <w:spacing w:before="2" w:after="0" w:line="240" w:lineRule="auto"/>
              <w:ind w:right="442"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</w:rPr>
              <w:t>в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 xml:space="preserve"> существующей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я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>в</w:t>
            </w:r>
            <w:r w:rsidRPr="003633C4">
              <w:rPr>
                <w:rFonts w:ascii="Times New Roman" w:hAnsi="Times New Roman" w:cs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соответствии</w:t>
            </w:r>
            <w:r w:rsidRPr="003633C4">
              <w:rPr>
                <w:rFonts w:ascii="Times New Roman" w:hAnsi="Times New Roman" w:cs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со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сложившейся</w:t>
            </w:r>
            <w:r w:rsidRPr="003633C4">
              <w:rPr>
                <w:rFonts w:ascii="Times New Roman" w:hAnsi="Times New Roman" w:cs="Times New Roman"/>
                <w:spacing w:val="5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линией</w:t>
            </w:r>
            <w:r w:rsidRPr="003633C4">
              <w:rPr>
                <w:rFonts w:ascii="Times New Roman" w:hAnsi="Times New Roman" w:cs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>по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каждой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улице;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66"/>
              </w:numPr>
              <w:tabs>
                <w:tab w:val="left" w:pos="208"/>
              </w:tabs>
              <w:spacing w:after="0" w:line="206" w:lineRule="exact"/>
              <w:ind w:left="207" w:hanging="10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</w:rPr>
              <w:t>в</w:t>
            </w:r>
            <w:r w:rsidRPr="003633C4">
              <w:rPr>
                <w:rFonts w:ascii="Times New Roman" w:hAnsi="Times New Roman" w:cs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>новой</w:t>
            </w:r>
            <w:r w:rsidRPr="003633C4">
              <w:rPr>
                <w:rFonts w:ascii="Times New Roman" w:hAnsi="Times New Roman" w:cs="Times New Roman"/>
                <w:spacing w:val="43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>не</w:t>
            </w:r>
            <w:r w:rsidRPr="003633C4">
              <w:rPr>
                <w:rFonts w:ascii="Times New Roman" w:hAnsi="Times New Roman" w:cs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 xml:space="preserve">менее </w:t>
            </w:r>
            <w:r w:rsidR="009C252B">
              <w:rPr>
                <w:rFonts w:ascii="Times New Roman" w:hAnsi="Times New Roman" w:cs="Times New Roman"/>
                <w:spacing w:val="-1"/>
                <w:sz w:val="18"/>
              </w:rPr>
              <w:t>6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м.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65"/>
              </w:numPr>
              <w:tabs>
                <w:tab w:val="left" w:pos="284"/>
              </w:tabs>
              <w:spacing w:after="0" w:line="207" w:lineRule="exact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33C4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Максимальное количество</w:t>
            </w:r>
            <w:r w:rsidRPr="003633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этажей</w:t>
            </w:r>
            <w:r w:rsidRPr="003633C4">
              <w:rPr>
                <w:rFonts w:ascii="Times New Roman" w:hAnsi="Times New Roman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</w:t>
            </w:r>
            <w:r w:rsidRPr="003633C4">
              <w:rPr>
                <w:rFonts w:ascii="Times New Roman" w:hAnsi="Times New Roman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65"/>
              </w:numPr>
              <w:tabs>
                <w:tab w:val="left" w:pos="285"/>
              </w:tabs>
              <w:spacing w:before="2"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Максимальный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коэффициент</w:t>
            </w:r>
            <w:r w:rsidRPr="003633C4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земельного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участка</w:t>
            </w:r>
            <w:r w:rsidRPr="003633C4">
              <w:rPr>
                <w:rFonts w:ascii="Times New Roman" w:hAnsi="Times New Roman" w:cs="Times New Roman"/>
                <w:spacing w:val="3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>80%.</w:t>
            </w:r>
          </w:p>
        </w:tc>
      </w:tr>
      <w:tr w:rsidR="003633C4" w:rsidRPr="003633C4" w:rsidTr="00A02002">
        <w:trPr>
          <w:trHeight w:hRule="exact" w:val="89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1"/>
                <w:sz w:val="18"/>
              </w:rPr>
              <w:t>3.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39" w:lineRule="auto"/>
              <w:ind w:left="102" w:right="62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Объекты</w:t>
            </w:r>
            <w:r w:rsidRPr="003633C4">
              <w:rPr>
                <w:rFonts w:ascii="Times New Roman" w:hAnsi="Times New Roman"/>
                <w:sz w:val="18"/>
              </w:rPr>
              <w:t xml:space="preserve"> гаражного</w:t>
            </w:r>
            <w:r w:rsidRPr="003633C4">
              <w:rPr>
                <w:rFonts w:ascii="Times New Roman" w:hAnsi="Times New Roman"/>
                <w:spacing w:val="2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назначения;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9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Ж-1</w:t>
            </w:r>
          </w:p>
        </w:tc>
        <w:tc>
          <w:tcPr>
            <w:tcW w:w="5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39" w:lineRule="auto"/>
              <w:ind w:left="102" w:right="427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отдельно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стоящих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пристроенных гаражей,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том</w:t>
            </w:r>
            <w:r w:rsidRPr="003633C4">
              <w:rPr>
                <w:rFonts w:ascii="Times New Roman" w:hAnsi="Times New Roman"/>
                <w:spacing w:val="6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числе подземных,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предназначенных для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хранения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личного</w:t>
            </w:r>
            <w:r w:rsidRPr="003633C4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автотранспорта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граждан,</w:t>
            </w:r>
          </w:p>
        </w:tc>
        <w:tc>
          <w:tcPr>
            <w:tcW w:w="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6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2.7.1</w:t>
            </w:r>
          </w:p>
        </w:tc>
        <w:tc>
          <w:tcPr>
            <w:tcW w:w="532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62"/>
              </w:numPr>
              <w:tabs>
                <w:tab w:val="left" w:pos="378"/>
              </w:tabs>
              <w:spacing w:after="0" w:line="239" w:lineRule="auto"/>
              <w:ind w:right="104"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Площадь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 w:cs="Times New Roman"/>
                <w:spacing w:val="4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участка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для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 w:cs="Times New Roman"/>
                <w:spacing w:val="5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стоянки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 w:cs="Times New Roman"/>
                <w:spacing w:val="3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одного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легкового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автомобиля</w:t>
            </w:r>
            <w:r w:rsidRPr="003633C4">
              <w:rPr>
                <w:rFonts w:ascii="Times New Roman" w:hAnsi="Times New Roman" w:cs="Times New Roman"/>
                <w:spacing w:val="55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следует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принимать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25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м2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62"/>
              </w:numPr>
              <w:tabs>
                <w:tab w:val="left" w:pos="284"/>
              </w:tabs>
              <w:spacing w:after="0" w:line="207" w:lineRule="exact"/>
              <w:ind w:left="284" w:hanging="182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Минимальный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отступ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от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красной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линии составляет: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61"/>
              </w:numPr>
              <w:tabs>
                <w:tab w:val="left" w:pos="208"/>
              </w:tabs>
              <w:spacing w:before="2" w:after="0" w:line="240" w:lineRule="auto"/>
              <w:ind w:right="523"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</w:rPr>
              <w:t>в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 xml:space="preserve"> существующей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>в</w:t>
            </w:r>
            <w:r w:rsidRPr="003633C4">
              <w:rPr>
                <w:rFonts w:ascii="Times New Roman" w:hAnsi="Times New Roman" w:cs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соответствии</w:t>
            </w:r>
            <w:r w:rsidRPr="003633C4">
              <w:rPr>
                <w:rFonts w:ascii="Times New Roman" w:hAnsi="Times New Roman" w:cs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со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сложившейся</w:t>
            </w:r>
            <w:r w:rsidRPr="003633C4">
              <w:rPr>
                <w:rFonts w:ascii="Times New Roman" w:hAnsi="Times New Roman" w:cs="Times New Roman"/>
                <w:spacing w:val="57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линией</w:t>
            </w:r>
            <w:r w:rsidRPr="003633C4">
              <w:rPr>
                <w:rFonts w:ascii="Times New Roman" w:hAnsi="Times New Roman" w:cs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 w:cs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>по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каждой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улице;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61"/>
              </w:numPr>
              <w:tabs>
                <w:tab w:val="left" w:pos="208"/>
              </w:tabs>
              <w:spacing w:after="0" w:line="206" w:lineRule="exact"/>
              <w:ind w:left="207" w:hanging="10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</w:rPr>
              <w:t>в</w:t>
            </w:r>
            <w:r w:rsidRPr="003633C4">
              <w:rPr>
                <w:rFonts w:ascii="Times New Roman" w:hAnsi="Times New Roman" w:cs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>новой</w:t>
            </w:r>
            <w:r w:rsidRPr="003633C4">
              <w:rPr>
                <w:rFonts w:ascii="Times New Roman" w:hAnsi="Times New Roman" w:cs="Times New Roman"/>
                <w:spacing w:val="43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не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 xml:space="preserve">менее </w:t>
            </w:r>
            <w:r w:rsidR="009C252B">
              <w:rPr>
                <w:rFonts w:ascii="Times New Roman" w:hAnsi="Times New Roman" w:cs="Times New Roman"/>
                <w:spacing w:val="-1"/>
                <w:sz w:val="18"/>
              </w:rPr>
              <w:t>6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м.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60"/>
              </w:numPr>
              <w:tabs>
                <w:tab w:val="left" w:pos="284"/>
              </w:tabs>
              <w:spacing w:after="0" w:line="207" w:lineRule="exact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33C4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Максимальное количество</w:t>
            </w:r>
            <w:r w:rsidRPr="003633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этажей</w:t>
            </w:r>
            <w:r w:rsidRPr="003633C4">
              <w:rPr>
                <w:rFonts w:ascii="Times New Roman" w:hAnsi="Times New Roman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</w:t>
            </w:r>
            <w:r w:rsidRPr="003633C4">
              <w:rPr>
                <w:rFonts w:ascii="Times New Roman" w:hAnsi="Times New Roman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60"/>
              </w:numPr>
              <w:tabs>
                <w:tab w:val="left" w:pos="284"/>
              </w:tabs>
              <w:spacing w:before="2"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Максимальный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коэффициент</w:t>
            </w:r>
            <w:r w:rsidRPr="003633C4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земельного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участка</w:t>
            </w:r>
            <w:r w:rsidRPr="003633C4">
              <w:rPr>
                <w:rFonts w:ascii="Times New Roman" w:hAnsi="Times New Roman" w:cs="Times New Roman"/>
                <w:spacing w:val="4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>80%.</w:t>
            </w:r>
          </w:p>
        </w:tc>
      </w:tr>
      <w:tr w:rsidR="003633C4" w:rsidRPr="003633C4" w:rsidTr="00A02002">
        <w:trPr>
          <w:trHeight w:hRule="exact" w:val="769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1"/>
                <w:sz w:val="18"/>
              </w:rPr>
              <w:t>4.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6" w:lineRule="exact"/>
              <w:ind w:left="102" w:right="91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Обслуживание</w:t>
            </w:r>
            <w:r w:rsidRPr="003633C4"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автотранспорта.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4" w:lineRule="exact"/>
              <w:ind w:left="19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Ж-1</w:t>
            </w:r>
          </w:p>
        </w:tc>
        <w:tc>
          <w:tcPr>
            <w:tcW w:w="5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Размещение стоянок </w:t>
            </w:r>
            <w:r w:rsidRPr="003633C4">
              <w:rPr>
                <w:rFonts w:ascii="Times New Roman" w:hAnsi="Times New Roman"/>
                <w:sz w:val="18"/>
              </w:rPr>
              <w:t>(парковок).</w:t>
            </w:r>
          </w:p>
        </w:tc>
        <w:tc>
          <w:tcPr>
            <w:tcW w:w="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4.9</w:t>
            </w:r>
          </w:p>
        </w:tc>
        <w:tc>
          <w:tcPr>
            <w:tcW w:w="5324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33C4" w:rsidRPr="003633C4" w:rsidTr="00A02002">
        <w:trPr>
          <w:trHeight w:hRule="exact" w:val="539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AA74A2" w:rsidRPr="003633C4" w:rsidRDefault="00AA74A2" w:rsidP="00D050D8">
            <w:pPr>
              <w:pStyle w:val="TableParagraph"/>
              <w:spacing w:line="239" w:lineRule="auto"/>
              <w:ind w:left="102" w:right="17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eastAsia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9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A74A2" w:rsidRPr="003633C4" w:rsidRDefault="00AA74A2" w:rsidP="00D050D8">
            <w:pPr>
              <w:pStyle w:val="TableParagraph"/>
              <w:spacing w:line="239" w:lineRule="auto"/>
              <w:ind w:left="729" w:right="116" w:hanging="61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Виды разрешенного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использования</w:t>
            </w:r>
            <w:r w:rsidRPr="003633C4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Классификатору</w:t>
            </w:r>
          </w:p>
        </w:tc>
        <w:tc>
          <w:tcPr>
            <w:tcW w:w="60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A74A2" w:rsidRPr="003633C4" w:rsidRDefault="00AA74A2" w:rsidP="00D050D8">
            <w:pPr>
              <w:pStyle w:val="TableParagraph"/>
              <w:spacing w:line="203" w:lineRule="exact"/>
              <w:ind w:left="54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Описание вида разрешенного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использования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земельного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участка</w:t>
            </w:r>
          </w:p>
        </w:tc>
        <w:tc>
          <w:tcPr>
            <w:tcW w:w="532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AA74A2" w:rsidRPr="003633C4" w:rsidRDefault="00AA74A2" w:rsidP="00D050D8">
            <w:pPr>
              <w:pStyle w:val="TableParagraph"/>
              <w:spacing w:line="239" w:lineRule="auto"/>
              <w:ind w:left="507" w:right="511" w:hanging="2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Предельные (минимальные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(или)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максимальные)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размеры</w:t>
            </w:r>
            <w:r w:rsidRPr="003633C4">
              <w:rPr>
                <w:rFonts w:ascii="Times New Roman" w:hAnsi="Times New Roman"/>
                <w:spacing w:val="5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земельных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участков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предельные параметры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lastRenderedPageBreak/>
              <w:t>разрешенного</w:t>
            </w:r>
            <w:r w:rsidRPr="003633C4">
              <w:rPr>
                <w:rFonts w:ascii="Times New Roman" w:hAnsi="Times New Roman"/>
                <w:spacing w:val="6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строительства,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реконструкции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объектов капитального</w:t>
            </w:r>
            <w:r w:rsidRPr="003633C4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строительства</w:t>
            </w:r>
          </w:p>
        </w:tc>
      </w:tr>
      <w:tr w:rsidR="003633C4" w:rsidRPr="003633C4" w:rsidTr="00A02002">
        <w:trPr>
          <w:trHeight w:hRule="exact" w:val="449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A74A2" w:rsidRPr="003633C4" w:rsidRDefault="00AA74A2" w:rsidP="00D050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56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9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Код</w:t>
            </w:r>
          </w:p>
        </w:tc>
        <w:tc>
          <w:tcPr>
            <w:tcW w:w="5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A74A2" w:rsidRPr="003633C4" w:rsidRDefault="00AA74A2" w:rsidP="00D050D8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Наименование</w:t>
            </w:r>
          </w:p>
        </w:tc>
        <w:tc>
          <w:tcPr>
            <w:tcW w:w="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9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Код</w:t>
            </w:r>
          </w:p>
        </w:tc>
        <w:tc>
          <w:tcPr>
            <w:tcW w:w="5324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A74A2" w:rsidRPr="003633C4" w:rsidRDefault="00AA74A2" w:rsidP="00D050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33C4" w:rsidRPr="003633C4" w:rsidTr="00A02002">
        <w:trPr>
          <w:trHeight w:hRule="exact" w:val="293"/>
        </w:trPr>
        <w:tc>
          <w:tcPr>
            <w:tcW w:w="149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27" w:lineRule="exact"/>
              <w:ind w:left="403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lastRenderedPageBreak/>
              <w:t>УСЛОВНО</w:t>
            </w:r>
            <w:r w:rsidRPr="003633C4">
              <w:rPr>
                <w:rFonts w:ascii="Times New Roman" w:hAnsi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РАЗРЕШЕННЫЕ</w:t>
            </w:r>
            <w:r w:rsidRPr="003633C4">
              <w:rPr>
                <w:rFonts w:ascii="Times New Roman" w:hAnsi="Times New Roman"/>
                <w:b/>
                <w:spacing w:val="29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ВИДЫ</w:t>
            </w:r>
            <w:r w:rsidRPr="003633C4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РАЗРЕШЁННОГО</w:t>
            </w:r>
            <w:r w:rsidRPr="003633C4">
              <w:rPr>
                <w:rFonts w:ascii="Times New Roman" w:hAnsi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ИСПОЛЬЗОВАНИЯ</w:t>
            </w:r>
            <w:r w:rsidRPr="003633C4">
              <w:rPr>
                <w:rFonts w:ascii="Times New Roman" w:hAnsi="Times New Roman"/>
                <w:b/>
                <w:spacing w:val="-13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ЗОНЫ</w:t>
            </w:r>
            <w:r w:rsidRPr="003633C4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>«Ж-1»</w:t>
            </w:r>
          </w:p>
        </w:tc>
      </w:tr>
      <w:tr w:rsidR="003633C4" w:rsidRPr="003633C4" w:rsidTr="00A02002">
        <w:tblPrEx>
          <w:tblLook w:val="04A0" w:firstRow="1" w:lastRow="0" w:firstColumn="1" w:lastColumn="0" w:noHBand="0" w:noVBand="1"/>
        </w:tblPrEx>
        <w:trPr>
          <w:trHeight w:hRule="exact" w:val="2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Бытовое обслуживание.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4" w:lineRule="exact"/>
              <w:ind w:left="19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Ж-1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39" w:lineRule="auto"/>
              <w:ind w:left="102" w:right="103"/>
              <w:jc w:val="both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</w:t>
            </w:r>
            <w:r w:rsidRPr="003633C4">
              <w:rPr>
                <w:rFonts w:ascii="Times New Roman" w:hAnsi="Times New Roman"/>
                <w:spacing w:val="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объектов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капитального</w:t>
            </w:r>
            <w:r w:rsidRPr="003633C4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строительства,</w:t>
            </w:r>
            <w:r w:rsidRPr="003633C4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предназначенных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оказания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населению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или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организациям</w:t>
            </w:r>
            <w:r w:rsidRPr="003633C4">
              <w:rPr>
                <w:rFonts w:ascii="Times New Roman" w:hAnsi="Times New Roman"/>
                <w:spacing w:val="6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бытовых</w:t>
            </w:r>
            <w:r w:rsidRPr="003633C4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>услуг</w:t>
            </w:r>
            <w:r w:rsidRPr="003633C4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(мастерские</w:t>
            </w:r>
            <w:r w:rsidRPr="003633C4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мелкого</w:t>
            </w:r>
            <w:r w:rsidRPr="003633C4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ремонта,</w:t>
            </w:r>
            <w:r w:rsidRPr="003633C4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ателье,</w:t>
            </w:r>
            <w:r w:rsidRPr="003633C4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бани,</w:t>
            </w:r>
            <w:r w:rsidRPr="003633C4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парикмахерские,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прачечные,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химчистки,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похоронные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бюро)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3.3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78"/>
              </w:numPr>
              <w:tabs>
                <w:tab w:val="left" w:pos="285"/>
              </w:tabs>
              <w:spacing w:after="0" w:line="239" w:lineRule="auto"/>
              <w:ind w:right="101"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Предельные размеры земельных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участков</w:t>
            </w:r>
            <w:r w:rsidRPr="003633C4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принимаются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по 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расчету</w:t>
            </w:r>
            <w:r w:rsidRPr="003633C4">
              <w:rPr>
                <w:rFonts w:ascii="Times New Roman" w:hAnsi="Times New Roman" w:cs="Times New Roman"/>
                <w:spacing w:val="59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>в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 xml:space="preserve"> соответствии </w:t>
            </w:r>
            <w:r w:rsidRPr="003633C4">
              <w:rPr>
                <w:rFonts w:ascii="Times New Roman" w:hAnsi="Times New Roman" w:cs="Times New Roman"/>
                <w:sz w:val="18"/>
              </w:rPr>
              <w:t>с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 xml:space="preserve"> параметрами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основных объектов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и с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требованиями</w:t>
            </w:r>
          </w:p>
          <w:p w:rsidR="00AA74A2" w:rsidRPr="003633C4" w:rsidRDefault="00AA74A2" w:rsidP="00D050D8">
            <w:pPr>
              <w:pStyle w:val="TableParagraph"/>
              <w:ind w:left="102" w:right="605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>к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размещению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таких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объектов СНиП,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технических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регламентов,</w:t>
            </w:r>
            <w:r w:rsidRPr="003633C4">
              <w:rPr>
                <w:rFonts w:ascii="Times New Roman" w:hAnsi="Times New Roman"/>
                <w:spacing w:val="6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СанПиН,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 др.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78"/>
              </w:numPr>
              <w:tabs>
                <w:tab w:val="left" w:pos="284"/>
              </w:tabs>
              <w:spacing w:after="0" w:line="206" w:lineRule="exact"/>
              <w:ind w:left="284" w:hanging="182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Минимальный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отступ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от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красной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линии составляет: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77"/>
              </w:numPr>
              <w:tabs>
                <w:tab w:val="left" w:pos="208"/>
              </w:tabs>
              <w:spacing w:before="2" w:after="0" w:line="240" w:lineRule="auto"/>
              <w:ind w:right="523"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</w:rPr>
              <w:t>в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 xml:space="preserve"> существующей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>в</w:t>
            </w:r>
            <w:r w:rsidRPr="003633C4">
              <w:rPr>
                <w:rFonts w:ascii="Times New Roman" w:hAnsi="Times New Roman" w:cs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соответствии</w:t>
            </w:r>
            <w:r w:rsidRPr="003633C4">
              <w:rPr>
                <w:rFonts w:ascii="Times New Roman" w:hAnsi="Times New Roman" w:cs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со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сложившейся</w:t>
            </w:r>
            <w:r w:rsidRPr="003633C4">
              <w:rPr>
                <w:rFonts w:ascii="Times New Roman" w:hAnsi="Times New Roman" w:cs="Times New Roman"/>
                <w:spacing w:val="57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линией</w:t>
            </w:r>
            <w:r w:rsidRPr="003633C4">
              <w:rPr>
                <w:rFonts w:ascii="Times New Roman" w:hAnsi="Times New Roman" w:cs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 w:cs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>по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каждой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улице;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77"/>
              </w:numPr>
              <w:tabs>
                <w:tab w:val="left" w:pos="208"/>
              </w:tabs>
              <w:spacing w:after="0" w:line="206" w:lineRule="exact"/>
              <w:ind w:left="207" w:hanging="10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</w:rPr>
              <w:t>в</w:t>
            </w:r>
            <w:r w:rsidRPr="003633C4">
              <w:rPr>
                <w:rFonts w:ascii="Times New Roman" w:hAnsi="Times New Roman" w:cs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>новой</w:t>
            </w:r>
            <w:r w:rsidRPr="003633C4">
              <w:rPr>
                <w:rFonts w:ascii="Times New Roman" w:hAnsi="Times New Roman" w:cs="Times New Roman"/>
                <w:spacing w:val="43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>не</w:t>
            </w:r>
            <w:r w:rsidRPr="003633C4">
              <w:rPr>
                <w:rFonts w:ascii="Times New Roman" w:hAnsi="Times New Roman" w:cs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 xml:space="preserve">менее </w:t>
            </w:r>
            <w:r w:rsidR="009C252B">
              <w:rPr>
                <w:rFonts w:ascii="Times New Roman" w:hAnsi="Times New Roman" w:cs="Times New Roman"/>
                <w:spacing w:val="-1"/>
                <w:sz w:val="18"/>
              </w:rPr>
              <w:t>6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м.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76"/>
              </w:numPr>
              <w:tabs>
                <w:tab w:val="left" w:pos="284"/>
              </w:tabs>
              <w:spacing w:after="0" w:line="207" w:lineRule="exact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33C4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Максимальное количество</w:t>
            </w:r>
            <w:r w:rsidRPr="003633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этажей</w:t>
            </w:r>
            <w:r w:rsidRPr="003633C4">
              <w:rPr>
                <w:rFonts w:ascii="Times New Roman" w:hAnsi="Times New Roman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</w:t>
            </w:r>
            <w:r w:rsidRPr="003633C4">
              <w:rPr>
                <w:rFonts w:ascii="Times New Roman" w:hAnsi="Times New Roman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76"/>
              </w:numPr>
              <w:tabs>
                <w:tab w:val="left" w:pos="284"/>
              </w:tabs>
              <w:spacing w:before="2"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Максимальный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коэффициент</w:t>
            </w:r>
            <w:r w:rsidRPr="003633C4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земельного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 xml:space="preserve">участка </w:t>
            </w:r>
            <w:r w:rsidRPr="003633C4">
              <w:rPr>
                <w:rFonts w:ascii="Times New Roman" w:hAnsi="Times New Roman" w:cs="Times New Roman"/>
                <w:sz w:val="18"/>
              </w:rPr>
              <w:t>50%.</w:t>
            </w:r>
          </w:p>
        </w:tc>
      </w:tr>
      <w:tr w:rsidR="003633C4" w:rsidRPr="003633C4" w:rsidTr="00A02002">
        <w:tblPrEx>
          <w:tblLook w:val="04A0" w:firstRow="1" w:lastRow="0" w:firstColumn="1" w:lastColumn="0" w:noHBand="0" w:noVBand="1"/>
        </w:tblPrEx>
        <w:trPr>
          <w:trHeight w:hRule="exact" w:val="2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>5</w:t>
            </w:r>
            <w:r w:rsidRPr="003633C4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Культурное развитие.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Ж-1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ind w:left="102" w:right="1285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объектов капитального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строительства,</w:t>
            </w:r>
            <w:r w:rsidRPr="003633C4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предназначенных для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них библиотек.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3.6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81"/>
              </w:numPr>
              <w:tabs>
                <w:tab w:val="left" w:pos="285"/>
              </w:tabs>
              <w:spacing w:after="0" w:line="240" w:lineRule="auto"/>
              <w:ind w:right="522"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Предельные размеры земельных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участков</w:t>
            </w:r>
            <w:r w:rsidRPr="003633C4">
              <w:rPr>
                <w:rFonts w:ascii="Times New Roman" w:hAnsi="Times New Roman" w:cs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принимаются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>по</w:t>
            </w:r>
            <w:r w:rsidRPr="003633C4">
              <w:rPr>
                <w:rFonts w:ascii="Times New Roman" w:hAnsi="Times New Roman" w:cs="Times New Roman"/>
                <w:spacing w:val="47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расчету</w:t>
            </w:r>
            <w:r w:rsidRPr="003633C4">
              <w:rPr>
                <w:rFonts w:ascii="Times New Roman" w:hAnsi="Times New Roman" w:cs="Times New Roman"/>
                <w:spacing w:val="42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>в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 xml:space="preserve"> соответствии </w:t>
            </w:r>
            <w:r w:rsidRPr="003633C4">
              <w:rPr>
                <w:rFonts w:ascii="Times New Roman" w:hAnsi="Times New Roman" w:cs="Times New Roman"/>
                <w:sz w:val="18"/>
              </w:rPr>
              <w:t>с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 xml:space="preserve"> параметрами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основных объектов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  и с</w:t>
            </w:r>
            <w:r w:rsidRPr="003633C4">
              <w:rPr>
                <w:rFonts w:ascii="Times New Roman" w:hAnsi="Times New Roman" w:cs="Times New Roman"/>
                <w:spacing w:val="73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требованиями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к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 xml:space="preserve"> размещению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таких</w:t>
            </w:r>
            <w:r w:rsidRPr="003633C4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объектов СНиП,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технических</w:t>
            </w:r>
            <w:r w:rsidRPr="003633C4">
              <w:rPr>
                <w:rFonts w:ascii="Times New Roman" w:hAnsi="Times New Roman" w:cs="Times New Roman"/>
                <w:spacing w:val="67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регламентов,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СанПиН,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и др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81"/>
              </w:numPr>
              <w:tabs>
                <w:tab w:val="left" w:pos="284"/>
              </w:tabs>
              <w:spacing w:after="0" w:line="206" w:lineRule="exact"/>
              <w:ind w:left="284" w:hanging="182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Минимальный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отступ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от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красной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линии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составляет: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80"/>
              </w:numPr>
              <w:tabs>
                <w:tab w:val="left" w:pos="208"/>
              </w:tabs>
              <w:spacing w:after="0" w:line="240" w:lineRule="auto"/>
              <w:ind w:right="523"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</w:rPr>
              <w:t>в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 xml:space="preserve"> существующей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>в</w:t>
            </w:r>
            <w:r w:rsidRPr="003633C4">
              <w:rPr>
                <w:rFonts w:ascii="Times New Roman" w:hAnsi="Times New Roman" w:cs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соответствии</w:t>
            </w:r>
            <w:r w:rsidRPr="003633C4">
              <w:rPr>
                <w:rFonts w:ascii="Times New Roman" w:hAnsi="Times New Roman" w:cs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со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сложившейся</w:t>
            </w:r>
            <w:r w:rsidRPr="003633C4">
              <w:rPr>
                <w:rFonts w:ascii="Times New Roman" w:hAnsi="Times New Roman" w:cs="Times New Roman"/>
                <w:spacing w:val="57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линией</w:t>
            </w:r>
            <w:r w:rsidRPr="003633C4">
              <w:rPr>
                <w:rFonts w:ascii="Times New Roman" w:hAnsi="Times New Roman" w:cs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>по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каждой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улице;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80"/>
              </w:numPr>
              <w:tabs>
                <w:tab w:val="left" w:pos="208"/>
              </w:tabs>
              <w:spacing w:before="2" w:after="0" w:line="207" w:lineRule="exact"/>
              <w:ind w:left="207" w:hanging="10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</w:rPr>
              <w:t>в</w:t>
            </w:r>
            <w:r w:rsidRPr="003633C4">
              <w:rPr>
                <w:rFonts w:ascii="Times New Roman" w:hAnsi="Times New Roman" w:cs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>новой</w:t>
            </w:r>
            <w:r w:rsidRPr="003633C4">
              <w:rPr>
                <w:rFonts w:ascii="Times New Roman" w:hAnsi="Times New Roman" w:cs="Times New Roman"/>
                <w:spacing w:val="43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>не</w:t>
            </w:r>
            <w:r w:rsidRPr="003633C4">
              <w:rPr>
                <w:rFonts w:ascii="Times New Roman" w:hAnsi="Times New Roman" w:cs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 xml:space="preserve">менее </w:t>
            </w:r>
            <w:r w:rsidR="009C252B">
              <w:rPr>
                <w:rFonts w:ascii="Times New Roman" w:hAnsi="Times New Roman" w:cs="Times New Roman"/>
                <w:spacing w:val="-1"/>
                <w:sz w:val="18"/>
              </w:rPr>
              <w:t>6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м.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79"/>
              </w:numPr>
              <w:tabs>
                <w:tab w:val="left" w:pos="328"/>
              </w:tabs>
              <w:spacing w:after="0" w:line="206" w:lineRule="exact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33C4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Максимальное количество</w:t>
            </w:r>
            <w:r w:rsidRPr="003633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этажей</w:t>
            </w:r>
            <w:r w:rsidRPr="003633C4">
              <w:rPr>
                <w:rFonts w:ascii="Times New Roman" w:hAnsi="Times New Roman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</w:t>
            </w:r>
            <w:r w:rsidRPr="003633C4">
              <w:rPr>
                <w:rFonts w:ascii="Times New Roman" w:hAnsi="Times New Roman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79"/>
              </w:numPr>
              <w:tabs>
                <w:tab w:val="left" w:pos="284"/>
              </w:tabs>
              <w:spacing w:after="0" w:line="207" w:lineRule="exact"/>
              <w:ind w:left="284" w:hanging="182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Максимальный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коэффициент</w:t>
            </w:r>
            <w:r w:rsidRPr="003633C4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земельного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участка</w:t>
            </w:r>
            <w:r w:rsidRPr="003633C4">
              <w:rPr>
                <w:rFonts w:ascii="Times New Roman" w:hAnsi="Times New Roman" w:cs="Times New Roman"/>
                <w:spacing w:val="4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>50%.</w:t>
            </w:r>
          </w:p>
        </w:tc>
      </w:tr>
      <w:tr w:rsidR="003633C4" w:rsidRPr="003633C4" w:rsidTr="00A02002">
        <w:tblPrEx>
          <w:tblLook w:val="04A0" w:firstRow="1" w:lastRow="0" w:firstColumn="1" w:lastColumn="0" w:noHBand="0" w:noVBand="1"/>
        </w:tblPrEx>
        <w:trPr>
          <w:trHeight w:hRule="exact" w:val="27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>6</w:t>
            </w:r>
            <w:r w:rsidRPr="003633C4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Общественное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питание.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9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Ж-1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39" w:lineRule="auto"/>
              <w:ind w:left="102" w:right="765"/>
              <w:jc w:val="both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объектов капитального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строительства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целях</w:t>
            </w:r>
            <w:r w:rsidRPr="003633C4">
              <w:rPr>
                <w:rFonts w:ascii="Times New Roman" w:hAnsi="Times New Roman"/>
                <w:spacing w:val="6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устройства мест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общественного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питания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(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кафе,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столовые,</w:t>
            </w:r>
            <w:r w:rsidRPr="003633C4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закусочные,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бары)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4.6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39" w:lineRule="auto"/>
              <w:ind w:left="102" w:right="278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>1.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Предельные размеры земельных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участков,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предельные параметры</w:t>
            </w:r>
            <w:r w:rsidRPr="003633C4">
              <w:rPr>
                <w:rFonts w:ascii="Times New Roman" w:hAnsi="Times New Roman"/>
                <w:spacing w:val="5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разрешенного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строительства.</w:t>
            </w:r>
          </w:p>
          <w:p w:rsidR="00AA74A2" w:rsidRPr="003633C4" w:rsidRDefault="00AA74A2" w:rsidP="00D050D8">
            <w:pPr>
              <w:pStyle w:val="TableParagraph"/>
              <w:ind w:left="102" w:right="61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1.Размеры участков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принимают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минимальный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/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максимальный:</w:t>
            </w:r>
            <w:r w:rsidRPr="003633C4">
              <w:rPr>
                <w:rFonts w:ascii="Times New Roman" w:hAnsi="Times New Roman"/>
                <w:spacing w:val="5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при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числе мест,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га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100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мест:</w:t>
            </w:r>
          </w:p>
          <w:p w:rsidR="00AA74A2" w:rsidRPr="003633C4" w:rsidRDefault="00AA74A2" w:rsidP="00D050D8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до </w:t>
            </w:r>
            <w:r w:rsidRPr="003633C4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50</w:t>
            </w:r>
            <w:r w:rsidRPr="003633C4">
              <w:rPr>
                <w:rFonts w:ascii="Times New Roman" w:eastAsia="Times New Roman" w:hAnsi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–</w:t>
            </w:r>
            <w:r w:rsidRPr="003633C4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 xml:space="preserve"> 0,2/0,25;</w:t>
            </w:r>
          </w:p>
          <w:p w:rsidR="00AA74A2" w:rsidRPr="003633C4" w:rsidRDefault="00AA74A2" w:rsidP="00D050D8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от </w:t>
            </w:r>
            <w:r w:rsidRPr="003633C4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50</w:t>
            </w:r>
            <w:r w:rsidRPr="003633C4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eastAsia="Times New Roman" w:hAnsi="Times New Roman"/>
                <w:spacing w:val="-2"/>
                <w:sz w:val="18"/>
                <w:szCs w:val="18"/>
                <w:lang w:val="ru-RU"/>
              </w:rPr>
              <w:t>до</w:t>
            </w:r>
            <w:r w:rsidRPr="003633C4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150</w:t>
            </w:r>
            <w:r w:rsidRPr="003633C4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–</w:t>
            </w:r>
            <w:r w:rsidRPr="003633C4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 xml:space="preserve"> 0,15/0,2;</w:t>
            </w:r>
          </w:p>
          <w:p w:rsidR="00AA74A2" w:rsidRPr="003633C4" w:rsidRDefault="00AA74A2" w:rsidP="00D050D8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 xml:space="preserve">свыше </w:t>
            </w:r>
            <w:r w:rsidRPr="003633C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150</w:t>
            </w:r>
            <w:r w:rsidRPr="003633C4">
              <w:rPr>
                <w:rFonts w:ascii="Times New Roman" w:eastAsia="Times New Roman" w:hAnsi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–</w:t>
            </w:r>
            <w:r w:rsidRPr="003633C4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0,1/-</w:t>
            </w:r>
          </w:p>
          <w:p w:rsidR="00AA74A2" w:rsidRPr="003633C4" w:rsidRDefault="00AA74A2" w:rsidP="00D050D8">
            <w:pPr>
              <w:pStyle w:val="TableParagraph"/>
              <w:spacing w:before="2" w:line="207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2.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Минимальный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отступ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от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красной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линии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составляет: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86"/>
              </w:numPr>
              <w:tabs>
                <w:tab w:val="left" w:pos="208"/>
              </w:tabs>
              <w:spacing w:after="0" w:line="240" w:lineRule="auto"/>
              <w:ind w:right="523"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</w:rPr>
              <w:t>в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 xml:space="preserve"> существующей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>в</w:t>
            </w:r>
            <w:r w:rsidRPr="003633C4">
              <w:rPr>
                <w:rFonts w:ascii="Times New Roman" w:hAnsi="Times New Roman" w:cs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соответствии</w:t>
            </w:r>
            <w:r w:rsidRPr="003633C4">
              <w:rPr>
                <w:rFonts w:ascii="Times New Roman" w:hAnsi="Times New Roman" w:cs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со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сложившейся</w:t>
            </w:r>
            <w:r w:rsidRPr="003633C4">
              <w:rPr>
                <w:rFonts w:ascii="Times New Roman" w:hAnsi="Times New Roman" w:cs="Times New Roman"/>
                <w:spacing w:val="57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линией</w:t>
            </w:r>
            <w:r w:rsidRPr="003633C4">
              <w:rPr>
                <w:rFonts w:ascii="Times New Roman" w:hAnsi="Times New Roman" w:cs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>по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каждой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улице;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86"/>
              </w:numPr>
              <w:tabs>
                <w:tab w:val="left" w:pos="208"/>
              </w:tabs>
              <w:spacing w:after="0" w:line="206" w:lineRule="exact"/>
              <w:ind w:left="207" w:hanging="10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</w:rPr>
              <w:t>в</w:t>
            </w:r>
            <w:r w:rsidRPr="003633C4">
              <w:rPr>
                <w:rFonts w:ascii="Times New Roman" w:hAnsi="Times New Roman" w:cs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>новой</w:t>
            </w:r>
            <w:r w:rsidRPr="003633C4">
              <w:rPr>
                <w:rFonts w:ascii="Times New Roman" w:hAnsi="Times New Roman" w:cs="Times New Roman"/>
                <w:spacing w:val="43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>не</w:t>
            </w:r>
            <w:r w:rsidRPr="003633C4">
              <w:rPr>
                <w:rFonts w:ascii="Times New Roman" w:hAnsi="Times New Roman" w:cs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 xml:space="preserve">менее </w:t>
            </w:r>
            <w:r w:rsidR="009C252B">
              <w:rPr>
                <w:rFonts w:ascii="Times New Roman" w:hAnsi="Times New Roman" w:cs="Times New Roman"/>
                <w:spacing w:val="-1"/>
                <w:sz w:val="18"/>
              </w:rPr>
              <w:t>6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м.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85"/>
              </w:numPr>
              <w:tabs>
                <w:tab w:val="left" w:pos="328"/>
              </w:tabs>
              <w:spacing w:before="2" w:after="0" w:line="207" w:lineRule="exact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33C4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Максимальное количество</w:t>
            </w:r>
            <w:r w:rsidRPr="003633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этажей</w:t>
            </w:r>
            <w:r w:rsidRPr="003633C4">
              <w:rPr>
                <w:rFonts w:ascii="Times New Roman" w:hAnsi="Times New Roman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</w:t>
            </w:r>
            <w:r w:rsidRPr="003633C4">
              <w:rPr>
                <w:rFonts w:ascii="Times New Roman" w:hAnsi="Times New Roman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85"/>
              </w:numPr>
              <w:tabs>
                <w:tab w:val="left" w:pos="284"/>
              </w:tabs>
              <w:spacing w:after="0" w:line="207" w:lineRule="exact"/>
              <w:ind w:left="284" w:hanging="182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Максимальный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коэффициент</w:t>
            </w:r>
            <w:r w:rsidRPr="003633C4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земельного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участка</w:t>
            </w:r>
            <w:r w:rsidRPr="003633C4">
              <w:rPr>
                <w:rFonts w:ascii="Times New Roman" w:hAnsi="Times New Roman" w:cs="Times New Roman"/>
                <w:spacing w:val="4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>50%.</w:t>
            </w:r>
          </w:p>
        </w:tc>
      </w:tr>
      <w:tr w:rsidR="003633C4" w:rsidRPr="003633C4" w:rsidTr="00A02002">
        <w:tblPrEx>
          <w:tblLook w:val="04A0" w:firstRow="1" w:lastRow="0" w:firstColumn="1" w:lastColumn="0" w:noHBand="0" w:noVBand="1"/>
        </w:tblPrEx>
        <w:trPr>
          <w:trHeight w:hRule="exact" w:val="21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lastRenderedPageBreak/>
              <w:t>7</w:t>
            </w:r>
            <w:r w:rsidRPr="003633C4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76" w:lineRule="auto"/>
              <w:ind w:left="102" w:right="101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Амбулаторное</w:t>
            </w:r>
            <w:r w:rsidRPr="003633C4"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ветеринарное</w:t>
            </w:r>
            <w:r w:rsidRPr="003633C4"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обслуживание.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Ж-1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76" w:lineRule="auto"/>
              <w:ind w:left="102" w:right="997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объектов капитального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строительства,</w:t>
            </w:r>
            <w:r w:rsidRPr="003633C4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предназначенных для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оказания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ветеринарных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услуг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без</w:t>
            </w:r>
            <w:r w:rsidRPr="003633C4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содержания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животных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3.10.1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84"/>
              </w:numPr>
              <w:tabs>
                <w:tab w:val="left" w:pos="285"/>
              </w:tabs>
              <w:spacing w:after="0" w:line="240" w:lineRule="auto"/>
              <w:ind w:right="506"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Предельные размеры земельных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участков,</w:t>
            </w:r>
            <w:r w:rsidRPr="003633C4">
              <w:rPr>
                <w:rFonts w:ascii="Times New Roman" w:hAnsi="Times New Roman" w:cs="Times New Roman"/>
                <w:spacing w:val="3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устанавливаются</w:t>
            </w:r>
            <w:r w:rsidRPr="003633C4">
              <w:rPr>
                <w:rFonts w:ascii="Times New Roman" w:hAnsi="Times New Roman" w:cs="Times New Roman"/>
                <w:spacing w:val="7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>по</w:t>
            </w:r>
            <w:r w:rsidRPr="003633C4">
              <w:rPr>
                <w:rFonts w:ascii="Times New Roman" w:hAnsi="Times New Roman" w:cs="Times New Roman"/>
                <w:spacing w:val="47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расчету</w:t>
            </w:r>
            <w:r w:rsidRPr="003633C4">
              <w:rPr>
                <w:rFonts w:ascii="Times New Roman" w:hAnsi="Times New Roman" w:cs="Times New Roman"/>
                <w:spacing w:val="43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>в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 xml:space="preserve"> соответствии </w:t>
            </w:r>
            <w:r w:rsidRPr="003633C4">
              <w:rPr>
                <w:rFonts w:ascii="Times New Roman" w:hAnsi="Times New Roman" w:cs="Times New Roman"/>
                <w:sz w:val="18"/>
              </w:rPr>
              <w:t>с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 xml:space="preserve"> параметрами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основных объектов,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и с</w:t>
            </w:r>
            <w:r w:rsidRPr="003633C4">
              <w:rPr>
                <w:rFonts w:ascii="Times New Roman" w:hAnsi="Times New Roman" w:cs="Times New Roman"/>
                <w:spacing w:val="73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требованиями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к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 xml:space="preserve"> размещению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таких</w:t>
            </w:r>
            <w:r w:rsidRPr="003633C4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объектов СНиП,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технических</w:t>
            </w:r>
            <w:r w:rsidRPr="003633C4">
              <w:rPr>
                <w:rFonts w:ascii="Times New Roman" w:hAnsi="Times New Roman" w:cs="Times New Roman"/>
                <w:spacing w:val="67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регламентов,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СанПиН,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и др.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84"/>
              </w:numPr>
              <w:tabs>
                <w:tab w:val="left" w:pos="284"/>
              </w:tabs>
              <w:spacing w:after="0" w:line="206" w:lineRule="exact"/>
              <w:ind w:left="284" w:hanging="182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Минимальный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отступ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от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красной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линии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составляет: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83"/>
              </w:numPr>
              <w:tabs>
                <w:tab w:val="left" w:pos="208"/>
              </w:tabs>
              <w:spacing w:after="0" w:line="240" w:lineRule="auto"/>
              <w:ind w:right="523"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</w:rPr>
              <w:t>в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 xml:space="preserve"> существующей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>в</w:t>
            </w:r>
            <w:r w:rsidRPr="003633C4">
              <w:rPr>
                <w:rFonts w:ascii="Times New Roman" w:hAnsi="Times New Roman" w:cs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соответствии</w:t>
            </w:r>
            <w:r w:rsidRPr="003633C4">
              <w:rPr>
                <w:rFonts w:ascii="Times New Roman" w:hAnsi="Times New Roman" w:cs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со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сложившейся</w:t>
            </w:r>
            <w:r w:rsidRPr="003633C4">
              <w:rPr>
                <w:rFonts w:ascii="Times New Roman" w:hAnsi="Times New Roman" w:cs="Times New Roman"/>
                <w:spacing w:val="57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линией</w:t>
            </w:r>
            <w:r w:rsidRPr="003633C4">
              <w:rPr>
                <w:rFonts w:ascii="Times New Roman" w:hAnsi="Times New Roman" w:cs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>по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каждой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улице;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83"/>
              </w:numPr>
              <w:tabs>
                <w:tab w:val="left" w:pos="208"/>
              </w:tabs>
              <w:spacing w:after="0" w:line="206" w:lineRule="exact"/>
              <w:ind w:left="207" w:hanging="10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</w:rPr>
              <w:t>в</w:t>
            </w:r>
            <w:r w:rsidRPr="003633C4">
              <w:rPr>
                <w:rFonts w:ascii="Times New Roman" w:hAnsi="Times New Roman" w:cs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>новой</w:t>
            </w:r>
            <w:r w:rsidRPr="003633C4">
              <w:rPr>
                <w:rFonts w:ascii="Times New Roman" w:hAnsi="Times New Roman" w:cs="Times New Roman"/>
                <w:spacing w:val="43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>не</w:t>
            </w:r>
            <w:r w:rsidRPr="003633C4">
              <w:rPr>
                <w:rFonts w:ascii="Times New Roman" w:hAnsi="Times New Roman" w:cs="Times New Roman"/>
                <w:spacing w:val="44"/>
                <w:sz w:val="18"/>
              </w:rPr>
              <w:t xml:space="preserve"> </w:t>
            </w:r>
            <w:r w:rsidR="009C252B">
              <w:rPr>
                <w:rFonts w:ascii="Times New Roman" w:hAnsi="Times New Roman" w:cs="Times New Roman"/>
                <w:spacing w:val="-1"/>
                <w:sz w:val="18"/>
              </w:rPr>
              <w:t>менее 6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м.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82"/>
              </w:numPr>
              <w:tabs>
                <w:tab w:val="left" w:pos="328"/>
              </w:tabs>
              <w:spacing w:after="0" w:line="206" w:lineRule="exact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33C4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Максимальное количество</w:t>
            </w:r>
            <w:r w:rsidRPr="003633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этажей</w:t>
            </w:r>
            <w:r w:rsidRPr="003633C4">
              <w:rPr>
                <w:rFonts w:ascii="Times New Roman" w:hAnsi="Times New Roman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</w:t>
            </w:r>
            <w:r w:rsidRPr="003633C4">
              <w:rPr>
                <w:rFonts w:ascii="Times New Roman" w:hAnsi="Times New Roman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82"/>
              </w:numPr>
              <w:tabs>
                <w:tab w:val="left" w:pos="284"/>
              </w:tabs>
              <w:spacing w:after="0" w:line="207" w:lineRule="exact"/>
              <w:ind w:left="284" w:hanging="182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Максимальный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коэффициент</w:t>
            </w:r>
            <w:r w:rsidRPr="003633C4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земельного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участка</w:t>
            </w:r>
            <w:r w:rsidRPr="003633C4">
              <w:rPr>
                <w:rFonts w:ascii="Times New Roman" w:hAnsi="Times New Roman" w:cs="Times New Roman"/>
                <w:spacing w:val="4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>50%.</w:t>
            </w:r>
          </w:p>
        </w:tc>
      </w:tr>
      <w:tr w:rsidR="003633C4" w:rsidRPr="003633C4" w:rsidTr="00A02002">
        <w:tblPrEx>
          <w:tblLook w:val="04A0" w:firstRow="1" w:lastRow="0" w:firstColumn="1" w:lastColumn="0" w:noHBand="0" w:noVBand="1"/>
        </w:tblPrEx>
        <w:trPr>
          <w:trHeight w:hRule="exact" w:val="2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69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Развлечения.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3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Ж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-1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ind w:left="102" w:right="26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объектов капитального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строительства,</w:t>
            </w:r>
            <w:r w:rsidRPr="003633C4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предназначенных для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размещения: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дискотек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3633C4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танцевальных площадок,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ночных клубов,</w:t>
            </w:r>
            <w:r w:rsidRPr="003633C4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боулинга,</w:t>
            </w:r>
            <w:r w:rsidRPr="003633C4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аттракционов,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игровых автоматов (кроме игрового</w:t>
            </w:r>
            <w:r w:rsidRPr="003633C4">
              <w:rPr>
                <w:rFonts w:ascii="Times New Roman" w:hAnsi="Times New Roman"/>
                <w:spacing w:val="6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оборудования,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используемого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3633C4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проведения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азартных</w:t>
            </w:r>
            <w:r w:rsidRPr="003633C4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игр)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игровых площадок;</w:t>
            </w:r>
          </w:p>
          <w:p w:rsidR="00AA74A2" w:rsidRPr="003633C4" w:rsidRDefault="00AA74A2" w:rsidP="00D050D8">
            <w:pPr>
              <w:pStyle w:val="TableParagraph"/>
              <w:spacing w:before="2"/>
              <w:ind w:left="102" w:right="156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игорных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зонах также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допускается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размещение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игорных</w:t>
            </w:r>
            <w:r w:rsidRPr="003633C4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заведений,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залов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игровых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автоматов,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используемых для</w:t>
            </w:r>
            <w:r w:rsidRPr="003633C4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проведения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азартных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игр, 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игровых столов,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также</w:t>
            </w:r>
            <w:r w:rsidRPr="003633C4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размещение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гостиниц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заведений общественного</w:t>
            </w:r>
            <w:r w:rsidRPr="003633C4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питания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посетителей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игорных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зон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4.8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89"/>
              </w:numPr>
              <w:tabs>
                <w:tab w:val="left" w:pos="287"/>
              </w:tabs>
              <w:spacing w:after="0" w:line="240" w:lineRule="auto"/>
              <w:ind w:right="310"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Предельные размеры земельных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участков,</w:t>
            </w:r>
            <w:r w:rsidRPr="003633C4">
              <w:rPr>
                <w:rFonts w:ascii="Times New Roman" w:hAnsi="Times New Roman" w:cs="Times New Roman"/>
                <w:spacing w:val="3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устанавливаются</w:t>
            </w:r>
            <w:r w:rsidRPr="003633C4">
              <w:rPr>
                <w:rFonts w:ascii="Times New Roman" w:hAnsi="Times New Roman" w:cs="Times New Roman"/>
                <w:spacing w:val="7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>по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расчету</w:t>
            </w:r>
            <w:r w:rsidRPr="003633C4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>в</w:t>
            </w:r>
            <w:r w:rsidRPr="003633C4">
              <w:rPr>
                <w:rFonts w:ascii="Times New Roman" w:hAnsi="Times New Roman" w:cs="Times New Roman"/>
                <w:spacing w:val="57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 xml:space="preserve">соответствии </w:t>
            </w:r>
            <w:r w:rsidRPr="003633C4">
              <w:rPr>
                <w:rFonts w:ascii="Times New Roman" w:hAnsi="Times New Roman" w:cs="Times New Roman"/>
                <w:sz w:val="18"/>
              </w:rPr>
              <w:t>с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 xml:space="preserve"> параметрами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основных объектов,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и с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требованиями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к</w:t>
            </w:r>
            <w:r w:rsidRPr="003633C4">
              <w:rPr>
                <w:rFonts w:ascii="Times New Roman" w:hAnsi="Times New Roman" w:cs="Times New Roman"/>
                <w:spacing w:val="73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размещению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таких</w:t>
            </w:r>
            <w:r w:rsidRPr="003633C4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 xml:space="preserve">объектов 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СНиП,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технических</w:t>
            </w:r>
            <w:r w:rsidRPr="003633C4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регламентов, </w:t>
            </w:r>
            <w:r w:rsidRPr="003633C4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СанПиН,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и</w:t>
            </w:r>
            <w:r w:rsidRPr="003633C4">
              <w:rPr>
                <w:rFonts w:ascii="Times New Roman" w:hAnsi="Times New Roman" w:cs="Times New Roman"/>
                <w:spacing w:val="55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>др.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89"/>
              </w:numPr>
              <w:tabs>
                <w:tab w:val="left" w:pos="287"/>
              </w:tabs>
              <w:spacing w:after="0" w:line="206" w:lineRule="exact"/>
              <w:ind w:left="286" w:hanging="182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Минимальный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отступ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от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красной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линии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составляет: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88"/>
              </w:numPr>
              <w:tabs>
                <w:tab w:val="left" w:pos="211"/>
              </w:tabs>
              <w:spacing w:after="0" w:line="240" w:lineRule="auto"/>
              <w:ind w:right="446"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</w:rPr>
              <w:t>в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 xml:space="preserve"> существующей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>в</w:t>
            </w:r>
            <w:r w:rsidRPr="003633C4">
              <w:rPr>
                <w:rFonts w:ascii="Times New Roman" w:hAnsi="Times New Roman" w:cs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соответствии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со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сложившейся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линией</w:t>
            </w:r>
            <w:r w:rsidRPr="003633C4">
              <w:rPr>
                <w:rFonts w:ascii="Times New Roman" w:hAnsi="Times New Roman" w:cs="Times New Roman"/>
                <w:spacing w:val="59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>по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каждой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2"/>
                <w:sz w:val="18"/>
              </w:rPr>
              <w:t>улице;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88"/>
              </w:numPr>
              <w:tabs>
                <w:tab w:val="left" w:pos="211"/>
              </w:tabs>
              <w:spacing w:after="0" w:line="206" w:lineRule="exact"/>
              <w:ind w:left="21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</w:rPr>
              <w:t>в</w:t>
            </w:r>
            <w:r w:rsidRPr="003633C4">
              <w:rPr>
                <w:rFonts w:ascii="Times New Roman" w:hAnsi="Times New Roman" w:cs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>новой</w:t>
            </w:r>
            <w:r w:rsidRPr="003633C4">
              <w:rPr>
                <w:rFonts w:ascii="Times New Roman" w:hAnsi="Times New Roman" w:cs="Times New Roman"/>
                <w:spacing w:val="43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="009C252B">
              <w:rPr>
                <w:rFonts w:ascii="Times New Roman" w:hAnsi="Times New Roman" w:cs="Times New Roman"/>
                <w:sz w:val="18"/>
              </w:rPr>
              <w:t>не менее 6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м.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87"/>
              </w:numPr>
              <w:tabs>
                <w:tab w:val="left" w:pos="330"/>
              </w:tabs>
              <w:spacing w:after="0" w:line="206" w:lineRule="exact"/>
              <w:ind w:hanging="179"/>
              <w:contextualSpacing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33C4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Максимальное количество</w:t>
            </w:r>
            <w:r w:rsidRPr="003633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этажей</w:t>
            </w:r>
            <w:r w:rsidRPr="003633C4">
              <w:rPr>
                <w:rFonts w:ascii="Times New Roman" w:hAnsi="Times New Roman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</w:t>
            </w:r>
            <w:r w:rsidRPr="003633C4">
              <w:rPr>
                <w:rFonts w:ascii="Times New Roman" w:hAnsi="Times New Roman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87"/>
              </w:numPr>
              <w:tabs>
                <w:tab w:val="left" w:pos="287"/>
              </w:tabs>
              <w:spacing w:after="0" w:line="207" w:lineRule="exact"/>
              <w:ind w:left="286" w:hanging="182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Максимальный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коэффициент</w:t>
            </w:r>
            <w:r w:rsidRPr="003633C4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 w:cs="Times New Roman"/>
                <w:spacing w:val="3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земельного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участка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>50%.</w:t>
            </w:r>
          </w:p>
        </w:tc>
      </w:tr>
      <w:tr w:rsidR="003633C4" w:rsidRPr="003633C4" w:rsidTr="00A02002">
        <w:tblPrEx>
          <w:tblLook w:val="04A0" w:firstRow="1" w:lastRow="0" w:firstColumn="1" w:lastColumn="0" w:noHBand="0" w:noVBand="1"/>
        </w:tblPrEx>
        <w:trPr>
          <w:trHeight w:hRule="exact" w:val="23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4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>9</w:t>
            </w:r>
            <w:r w:rsidRPr="003633C4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Связь.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left="20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>Ж</w:t>
            </w:r>
            <w:r w:rsidRPr="003633C4">
              <w:rPr>
                <w:rFonts w:ascii="Times New Roman" w:hAnsi="Times New Roman"/>
                <w:sz w:val="18"/>
              </w:rPr>
              <w:t>-1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ind w:left="104" w:right="22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объектов связи,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радиовещания,</w:t>
            </w:r>
            <w:r w:rsidRPr="003633C4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телевидения,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включая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воздушные радиорелейные,</w:t>
            </w:r>
            <w:r w:rsidRPr="003633C4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надземные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подземные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кабельные линии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связи,</w:t>
            </w:r>
            <w:r w:rsidRPr="003633C4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линии радиофикации,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антенные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поля,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усилительные</w:t>
            </w:r>
            <w:r w:rsidRPr="003633C4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пункты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>на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кабельных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линиях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связи,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инфраструктуру</w:t>
            </w:r>
            <w:r w:rsidRPr="003633C4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спутниковой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связи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телерадиовещания,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за</w:t>
            </w:r>
            <w:r w:rsidRPr="003633C4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 объектов связи,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размещение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которых</w:t>
            </w:r>
            <w:r w:rsidRPr="003633C4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предусмотрено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содержанием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вида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разрешенного</w:t>
            </w:r>
            <w:r w:rsidRPr="003633C4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использования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с </w:t>
            </w:r>
            <w:r w:rsidRPr="003633C4">
              <w:rPr>
                <w:rFonts w:ascii="Times New Roman" w:hAnsi="Times New Roman"/>
                <w:spacing w:val="-1"/>
                <w:sz w:val="18"/>
                <w:u w:val="single" w:color="000000"/>
                <w:lang w:val="ru-RU"/>
              </w:rPr>
              <w:t>ко</w:t>
            </w:r>
            <w:r w:rsidRPr="003633C4">
              <w:rPr>
                <w:rFonts w:ascii="Times New Roman" w:hAnsi="Times New Roman"/>
                <w:spacing w:val="-44"/>
                <w:sz w:val="18"/>
                <w:u w:val="single" w:color="00000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u w:val="single" w:color="000000"/>
                <w:lang w:val="ru-RU"/>
              </w:rPr>
              <w:t>дом</w:t>
            </w:r>
            <w:r w:rsidRPr="003633C4">
              <w:rPr>
                <w:rFonts w:ascii="Times New Roman" w:hAnsi="Times New Roman"/>
                <w:spacing w:val="-1"/>
                <w:sz w:val="18"/>
                <w:u w:val="single" w:color="00000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u w:val="single" w:color="000000"/>
                <w:lang w:val="ru-RU"/>
              </w:rPr>
              <w:t>3</w:t>
            </w:r>
            <w:r w:rsidRPr="003633C4">
              <w:rPr>
                <w:rFonts w:ascii="Times New Roman" w:hAnsi="Times New Roman"/>
                <w:spacing w:val="-44"/>
                <w:sz w:val="18"/>
                <w:u w:val="single" w:color="00000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u w:val="single" w:color="000000"/>
                <w:lang w:val="ru-RU"/>
              </w:rPr>
              <w:t xml:space="preserve">.1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D050D8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6.8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91"/>
              </w:numPr>
              <w:tabs>
                <w:tab w:val="left" w:pos="287"/>
              </w:tabs>
              <w:spacing w:after="0" w:line="240" w:lineRule="auto"/>
              <w:ind w:right="522"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Предельные размеры земельных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участков</w:t>
            </w:r>
            <w:r w:rsidRPr="003633C4">
              <w:rPr>
                <w:rFonts w:ascii="Times New Roman" w:hAnsi="Times New Roman" w:cs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принимаются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>по</w:t>
            </w:r>
            <w:r w:rsidRPr="003633C4">
              <w:rPr>
                <w:rFonts w:ascii="Times New Roman" w:hAnsi="Times New Roman" w:cs="Times New Roman"/>
                <w:spacing w:val="47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 xml:space="preserve">расчету </w:t>
            </w:r>
            <w:r w:rsidRPr="003633C4">
              <w:rPr>
                <w:rFonts w:ascii="Times New Roman" w:hAnsi="Times New Roman" w:cs="Times New Roman"/>
                <w:sz w:val="18"/>
              </w:rPr>
              <w:t>в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 xml:space="preserve"> соответствии </w:t>
            </w:r>
            <w:r w:rsidRPr="003633C4">
              <w:rPr>
                <w:rFonts w:ascii="Times New Roman" w:hAnsi="Times New Roman" w:cs="Times New Roman"/>
                <w:sz w:val="18"/>
              </w:rPr>
              <w:t>с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 xml:space="preserve"> параметрами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основных объектов,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и с</w:t>
            </w:r>
            <w:r w:rsidRPr="003633C4">
              <w:rPr>
                <w:rFonts w:ascii="Times New Roman" w:hAnsi="Times New Roman" w:cs="Times New Roman"/>
                <w:spacing w:val="73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требованиями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к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 xml:space="preserve"> размещению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таких</w:t>
            </w:r>
            <w:r w:rsidRPr="003633C4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объектов СНиП,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технических</w:t>
            </w:r>
            <w:r w:rsidRPr="003633C4">
              <w:rPr>
                <w:rFonts w:ascii="Times New Roman" w:hAnsi="Times New Roman" w:cs="Times New Roman"/>
                <w:spacing w:val="67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регламентов,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СанПиН,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и др.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91"/>
              </w:numPr>
              <w:tabs>
                <w:tab w:val="left" w:pos="287"/>
              </w:tabs>
              <w:spacing w:after="0" w:line="206" w:lineRule="exact"/>
              <w:ind w:left="286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Минимальный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отступ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от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красной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линии составляет: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90"/>
              </w:numPr>
              <w:tabs>
                <w:tab w:val="left" w:pos="211"/>
              </w:tabs>
              <w:spacing w:after="0" w:line="240" w:lineRule="auto"/>
              <w:ind w:right="523"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</w:rPr>
              <w:t>в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 xml:space="preserve"> существующей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>в</w:t>
            </w:r>
            <w:r w:rsidRPr="003633C4">
              <w:rPr>
                <w:rFonts w:ascii="Times New Roman" w:hAnsi="Times New Roman" w:cs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соответствии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со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сложившейся</w:t>
            </w:r>
            <w:r w:rsidRPr="003633C4">
              <w:rPr>
                <w:rFonts w:ascii="Times New Roman" w:hAnsi="Times New Roman" w:cs="Times New Roman"/>
                <w:spacing w:val="57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линией</w:t>
            </w:r>
            <w:r w:rsidRPr="003633C4">
              <w:rPr>
                <w:rFonts w:ascii="Times New Roman" w:hAnsi="Times New Roman" w:cs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 w:cs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>по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каждой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улице;</w:t>
            </w:r>
          </w:p>
          <w:p w:rsidR="00AA74A2" w:rsidRPr="003633C4" w:rsidRDefault="00AA74A2" w:rsidP="001244B1">
            <w:pPr>
              <w:pStyle w:val="a5"/>
              <w:widowControl w:val="0"/>
              <w:numPr>
                <w:ilvl w:val="0"/>
                <w:numId w:val="90"/>
              </w:numPr>
              <w:tabs>
                <w:tab w:val="left" w:pos="211"/>
              </w:tabs>
              <w:spacing w:before="2" w:after="0" w:line="207" w:lineRule="exact"/>
              <w:ind w:left="21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</w:rPr>
              <w:t>в</w:t>
            </w:r>
            <w:r w:rsidRPr="003633C4">
              <w:rPr>
                <w:rFonts w:ascii="Times New Roman" w:hAnsi="Times New Roman" w:cs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>новой</w:t>
            </w:r>
            <w:r w:rsidRPr="003633C4">
              <w:rPr>
                <w:rFonts w:ascii="Times New Roman" w:hAnsi="Times New Roman" w:cs="Times New Roman"/>
                <w:spacing w:val="43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="009C252B">
              <w:rPr>
                <w:rFonts w:ascii="Times New Roman" w:hAnsi="Times New Roman" w:cs="Times New Roman"/>
                <w:sz w:val="18"/>
              </w:rPr>
              <w:t>не менее 6</w:t>
            </w:r>
            <w:r w:rsidRPr="003633C4">
              <w:rPr>
                <w:rFonts w:ascii="Times New Roman" w:hAnsi="Times New Roman" w:cs="Times New Roman"/>
                <w:spacing w:val="-1"/>
                <w:sz w:val="18"/>
              </w:rPr>
              <w:t>м.</w:t>
            </w:r>
          </w:p>
          <w:p w:rsidR="00AA74A2" w:rsidRPr="003633C4" w:rsidRDefault="00AA74A2" w:rsidP="00D050D8">
            <w:pPr>
              <w:pStyle w:val="TableParagraph"/>
              <w:spacing w:line="207" w:lineRule="exact"/>
              <w:ind w:left="15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3.</w:t>
            </w:r>
            <w:r w:rsidRPr="003633C4">
              <w:rPr>
                <w:rFonts w:ascii="Times New Roman" w:eastAsia="Times New Roman" w:hAnsi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Максимальное количество</w:t>
            </w:r>
            <w:r w:rsidRPr="003633C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этажей</w:t>
            </w:r>
            <w:r w:rsidRPr="003633C4">
              <w:rPr>
                <w:rFonts w:ascii="Times New Roman" w:eastAsia="Times New Roman" w:hAnsi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–</w:t>
            </w:r>
            <w:r w:rsidRPr="003633C4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2.</w:t>
            </w:r>
          </w:p>
          <w:p w:rsidR="00AA74A2" w:rsidRPr="003633C4" w:rsidRDefault="00AA74A2" w:rsidP="00D050D8">
            <w:pPr>
              <w:pStyle w:val="TableParagraph"/>
              <w:spacing w:line="207" w:lineRule="exact"/>
              <w:ind w:left="15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4.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Максимальный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коэффициент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земельного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участка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80%.</w:t>
            </w:r>
          </w:p>
          <w:p w:rsidR="00AA74A2" w:rsidRPr="003633C4" w:rsidRDefault="00AA74A2" w:rsidP="00D050D8">
            <w:pPr>
              <w:pStyle w:val="TableParagraph"/>
              <w:spacing w:line="207" w:lineRule="exact"/>
              <w:ind w:left="15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  <w:p w:rsidR="00AA74A2" w:rsidRPr="003633C4" w:rsidRDefault="00AA74A2" w:rsidP="00D050D8">
            <w:pPr>
              <w:pStyle w:val="TableParagraph"/>
              <w:spacing w:line="207" w:lineRule="exact"/>
              <w:ind w:left="15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4.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Максимальный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коэффициент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земельного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участка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80%.</w:t>
            </w:r>
          </w:p>
        </w:tc>
      </w:tr>
    </w:tbl>
    <w:p w:rsidR="00AA74A2" w:rsidRPr="003633C4" w:rsidRDefault="00AA74A2" w:rsidP="001244B1">
      <w:pPr>
        <w:widowControl w:val="0"/>
        <w:numPr>
          <w:ilvl w:val="0"/>
          <w:numId w:val="92"/>
        </w:numPr>
        <w:tabs>
          <w:tab w:val="left" w:pos="465"/>
        </w:tabs>
        <w:spacing w:before="73" w:after="0" w:line="240" w:lineRule="auto"/>
        <w:ind w:right="884" w:firstLine="0"/>
        <w:rPr>
          <w:rFonts w:ascii="Times New Roman" w:hAnsi="Times New Roman" w:cs="Times New Roman"/>
          <w:sz w:val="20"/>
          <w:szCs w:val="20"/>
        </w:rPr>
      </w:pPr>
      <w:r w:rsidRPr="003633C4">
        <w:rPr>
          <w:rFonts w:ascii="Times New Roman" w:hAnsi="Times New Roman" w:cs="Times New Roman"/>
          <w:spacing w:val="-1"/>
          <w:sz w:val="20"/>
        </w:rPr>
        <w:t>Предельные</w:t>
      </w:r>
      <w:r w:rsidRPr="003633C4">
        <w:rPr>
          <w:rFonts w:ascii="Times New Roman" w:hAnsi="Times New Roman" w:cs="Times New Roman"/>
          <w:spacing w:val="-7"/>
          <w:sz w:val="20"/>
        </w:rPr>
        <w:t xml:space="preserve"> </w:t>
      </w:r>
      <w:r w:rsidRPr="003633C4">
        <w:rPr>
          <w:rFonts w:ascii="Times New Roman" w:hAnsi="Times New Roman" w:cs="Times New Roman"/>
          <w:sz w:val="20"/>
        </w:rPr>
        <w:t>(минимальные</w:t>
      </w:r>
      <w:r w:rsidRPr="003633C4">
        <w:rPr>
          <w:rFonts w:ascii="Times New Roman" w:hAnsi="Times New Roman" w:cs="Times New Roman"/>
          <w:spacing w:val="-6"/>
          <w:sz w:val="20"/>
        </w:rPr>
        <w:t xml:space="preserve"> </w:t>
      </w:r>
      <w:r w:rsidRPr="003633C4">
        <w:rPr>
          <w:rFonts w:ascii="Times New Roman" w:hAnsi="Times New Roman" w:cs="Times New Roman"/>
          <w:sz w:val="20"/>
        </w:rPr>
        <w:t>и</w:t>
      </w:r>
      <w:r w:rsidRPr="003633C4">
        <w:rPr>
          <w:rFonts w:ascii="Times New Roman" w:hAnsi="Times New Roman" w:cs="Times New Roman"/>
          <w:spacing w:val="-7"/>
          <w:sz w:val="20"/>
        </w:rPr>
        <w:t xml:space="preserve"> </w:t>
      </w:r>
      <w:r w:rsidRPr="003633C4">
        <w:rPr>
          <w:rFonts w:ascii="Times New Roman" w:hAnsi="Times New Roman" w:cs="Times New Roman"/>
          <w:spacing w:val="-1"/>
          <w:sz w:val="20"/>
        </w:rPr>
        <w:t>(или)</w:t>
      </w:r>
      <w:r w:rsidRPr="003633C4">
        <w:rPr>
          <w:rFonts w:ascii="Times New Roman" w:hAnsi="Times New Roman" w:cs="Times New Roman"/>
          <w:spacing w:val="-6"/>
          <w:sz w:val="20"/>
        </w:rPr>
        <w:t xml:space="preserve"> </w:t>
      </w:r>
      <w:r w:rsidRPr="003633C4">
        <w:rPr>
          <w:rFonts w:ascii="Times New Roman" w:hAnsi="Times New Roman" w:cs="Times New Roman"/>
          <w:sz w:val="20"/>
        </w:rPr>
        <w:t>максимальные)</w:t>
      </w:r>
      <w:r w:rsidRPr="003633C4">
        <w:rPr>
          <w:rFonts w:ascii="Times New Roman" w:hAnsi="Times New Roman" w:cs="Times New Roman"/>
          <w:spacing w:val="-7"/>
          <w:sz w:val="20"/>
        </w:rPr>
        <w:t xml:space="preserve"> </w:t>
      </w:r>
      <w:r w:rsidRPr="003633C4">
        <w:rPr>
          <w:rFonts w:ascii="Times New Roman" w:hAnsi="Times New Roman" w:cs="Times New Roman"/>
          <w:sz w:val="20"/>
        </w:rPr>
        <w:t>размеры</w:t>
      </w:r>
      <w:r w:rsidRPr="003633C4">
        <w:rPr>
          <w:rFonts w:ascii="Times New Roman" w:hAnsi="Times New Roman" w:cs="Times New Roman"/>
          <w:spacing w:val="-6"/>
          <w:sz w:val="20"/>
        </w:rPr>
        <w:t xml:space="preserve"> </w:t>
      </w:r>
      <w:r w:rsidRPr="003633C4">
        <w:rPr>
          <w:rFonts w:ascii="Times New Roman" w:hAnsi="Times New Roman" w:cs="Times New Roman"/>
          <w:spacing w:val="-1"/>
          <w:sz w:val="20"/>
        </w:rPr>
        <w:t>земельных</w:t>
      </w:r>
      <w:r w:rsidRPr="003633C4">
        <w:rPr>
          <w:rFonts w:ascii="Times New Roman" w:hAnsi="Times New Roman" w:cs="Times New Roman"/>
          <w:spacing w:val="-4"/>
          <w:sz w:val="20"/>
        </w:rPr>
        <w:t xml:space="preserve"> </w:t>
      </w:r>
      <w:r w:rsidRPr="003633C4">
        <w:rPr>
          <w:rFonts w:ascii="Times New Roman" w:hAnsi="Times New Roman" w:cs="Times New Roman"/>
          <w:spacing w:val="-1"/>
          <w:sz w:val="20"/>
        </w:rPr>
        <w:t>участков</w:t>
      </w:r>
      <w:r w:rsidRPr="003633C4">
        <w:rPr>
          <w:rFonts w:ascii="Times New Roman" w:hAnsi="Times New Roman" w:cs="Times New Roman"/>
          <w:sz w:val="20"/>
        </w:rPr>
        <w:t xml:space="preserve"> </w:t>
      </w:r>
      <w:r w:rsidRPr="003633C4">
        <w:rPr>
          <w:rFonts w:ascii="Times New Roman" w:hAnsi="Times New Roman" w:cs="Times New Roman"/>
          <w:spacing w:val="40"/>
          <w:sz w:val="20"/>
        </w:rPr>
        <w:t xml:space="preserve"> </w:t>
      </w:r>
      <w:r w:rsidRPr="003633C4">
        <w:rPr>
          <w:rFonts w:ascii="Times New Roman" w:hAnsi="Times New Roman" w:cs="Times New Roman"/>
          <w:spacing w:val="-1"/>
          <w:sz w:val="20"/>
        </w:rPr>
        <w:t>для</w:t>
      </w:r>
      <w:r w:rsidRPr="003633C4">
        <w:rPr>
          <w:rFonts w:ascii="Times New Roman" w:hAnsi="Times New Roman" w:cs="Times New Roman"/>
          <w:spacing w:val="-7"/>
          <w:sz w:val="20"/>
        </w:rPr>
        <w:t xml:space="preserve"> </w:t>
      </w:r>
      <w:r w:rsidRPr="003633C4">
        <w:rPr>
          <w:rFonts w:ascii="Times New Roman" w:hAnsi="Times New Roman" w:cs="Times New Roman"/>
          <w:sz w:val="20"/>
        </w:rPr>
        <w:t>которых</w:t>
      </w:r>
      <w:r w:rsidRPr="003633C4">
        <w:rPr>
          <w:rFonts w:ascii="Times New Roman" w:hAnsi="Times New Roman" w:cs="Times New Roman"/>
          <w:spacing w:val="-7"/>
          <w:sz w:val="20"/>
        </w:rPr>
        <w:t xml:space="preserve"> </w:t>
      </w:r>
      <w:r w:rsidRPr="003633C4">
        <w:rPr>
          <w:rFonts w:ascii="Times New Roman" w:hAnsi="Times New Roman" w:cs="Times New Roman"/>
          <w:sz w:val="20"/>
        </w:rPr>
        <w:t>размеры</w:t>
      </w:r>
      <w:r w:rsidRPr="003633C4">
        <w:rPr>
          <w:rFonts w:ascii="Times New Roman" w:hAnsi="Times New Roman" w:cs="Times New Roman"/>
          <w:spacing w:val="38"/>
          <w:sz w:val="20"/>
        </w:rPr>
        <w:t xml:space="preserve"> </w:t>
      </w:r>
      <w:r w:rsidRPr="003633C4">
        <w:rPr>
          <w:rFonts w:ascii="Times New Roman" w:hAnsi="Times New Roman" w:cs="Times New Roman"/>
          <w:spacing w:val="-1"/>
          <w:sz w:val="20"/>
        </w:rPr>
        <w:t>не</w:t>
      </w:r>
      <w:r w:rsidRPr="003633C4">
        <w:rPr>
          <w:rFonts w:ascii="Times New Roman" w:hAnsi="Times New Roman" w:cs="Times New Roman"/>
          <w:spacing w:val="-6"/>
          <w:sz w:val="20"/>
        </w:rPr>
        <w:t xml:space="preserve"> </w:t>
      </w:r>
      <w:r w:rsidRPr="003633C4">
        <w:rPr>
          <w:rFonts w:ascii="Times New Roman" w:hAnsi="Times New Roman" w:cs="Times New Roman"/>
          <w:sz w:val="20"/>
        </w:rPr>
        <w:t>определены</w:t>
      </w:r>
      <w:r w:rsidRPr="003633C4">
        <w:rPr>
          <w:rFonts w:ascii="Times New Roman" w:hAnsi="Times New Roman" w:cs="Times New Roman"/>
          <w:spacing w:val="-6"/>
          <w:sz w:val="20"/>
        </w:rPr>
        <w:t xml:space="preserve"> </w:t>
      </w:r>
      <w:r w:rsidRPr="003633C4">
        <w:rPr>
          <w:rFonts w:ascii="Times New Roman" w:hAnsi="Times New Roman" w:cs="Times New Roman"/>
          <w:sz w:val="20"/>
        </w:rPr>
        <w:t>в</w:t>
      </w:r>
      <w:r w:rsidRPr="003633C4">
        <w:rPr>
          <w:rFonts w:ascii="Times New Roman" w:hAnsi="Times New Roman" w:cs="Times New Roman"/>
          <w:spacing w:val="-7"/>
          <w:sz w:val="20"/>
        </w:rPr>
        <w:t xml:space="preserve"> </w:t>
      </w:r>
      <w:r w:rsidRPr="003633C4">
        <w:rPr>
          <w:rFonts w:ascii="Times New Roman" w:hAnsi="Times New Roman" w:cs="Times New Roman"/>
          <w:sz w:val="20"/>
        </w:rPr>
        <w:t>соответствии</w:t>
      </w:r>
      <w:r w:rsidRPr="003633C4">
        <w:rPr>
          <w:rFonts w:ascii="Times New Roman" w:hAnsi="Times New Roman" w:cs="Times New Roman"/>
          <w:spacing w:val="38"/>
          <w:sz w:val="20"/>
        </w:rPr>
        <w:t xml:space="preserve"> </w:t>
      </w:r>
      <w:r w:rsidRPr="003633C4">
        <w:rPr>
          <w:rFonts w:ascii="Times New Roman" w:hAnsi="Times New Roman" w:cs="Times New Roman"/>
          <w:sz w:val="20"/>
        </w:rPr>
        <w:t>нормативно</w:t>
      </w:r>
      <w:r w:rsidRPr="003633C4">
        <w:rPr>
          <w:rFonts w:ascii="Times New Roman" w:hAnsi="Times New Roman" w:cs="Times New Roman"/>
          <w:spacing w:val="-5"/>
          <w:sz w:val="20"/>
        </w:rPr>
        <w:t xml:space="preserve"> </w:t>
      </w:r>
      <w:r w:rsidRPr="003633C4">
        <w:rPr>
          <w:rFonts w:ascii="Times New Roman" w:hAnsi="Times New Roman" w:cs="Times New Roman"/>
          <w:sz w:val="20"/>
        </w:rPr>
        <w:t>правовыми</w:t>
      </w:r>
      <w:r w:rsidRPr="003633C4">
        <w:rPr>
          <w:rFonts w:ascii="Times New Roman" w:hAnsi="Times New Roman" w:cs="Times New Roman"/>
          <w:spacing w:val="90"/>
          <w:w w:val="99"/>
          <w:sz w:val="20"/>
        </w:rPr>
        <w:t xml:space="preserve"> </w:t>
      </w:r>
      <w:r w:rsidRPr="003633C4">
        <w:rPr>
          <w:rFonts w:ascii="Times New Roman" w:hAnsi="Times New Roman" w:cs="Times New Roman"/>
          <w:spacing w:val="-1"/>
          <w:sz w:val="20"/>
        </w:rPr>
        <w:t>актами</w:t>
      </w:r>
      <w:r w:rsidRPr="003633C4">
        <w:rPr>
          <w:rFonts w:ascii="Times New Roman" w:hAnsi="Times New Roman" w:cs="Times New Roman"/>
          <w:spacing w:val="31"/>
          <w:sz w:val="20"/>
        </w:rPr>
        <w:t xml:space="preserve"> </w:t>
      </w:r>
      <w:r w:rsidRPr="003633C4">
        <w:rPr>
          <w:rFonts w:ascii="Times New Roman" w:hAnsi="Times New Roman" w:cs="Times New Roman"/>
          <w:sz w:val="20"/>
        </w:rPr>
        <w:t>(настоящими</w:t>
      </w:r>
      <w:r w:rsidRPr="003633C4">
        <w:rPr>
          <w:rFonts w:ascii="Times New Roman" w:hAnsi="Times New Roman" w:cs="Times New Roman"/>
          <w:spacing w:val="-10"/>
          <w:sz w:val="20"/>
        </w:rPr>
        <w:t xml:space="preserve"> </w:t>
      </w:r>
      <w:r w:rsidRPr="003633C4">
        <w:rPr>
          <w:rFonts w:ascii="Times New Roman" w:hAnsi="Times New Roman" w:cs="Times New Roman"/>
          <w:sz w:val="20"/>
        </w:rPr>
        <w:t>правилами,</w:t>
      </w:r>
      <w:r w:rsidRPr="003633C4">
        <w:rPr>
          <w:rFonts w:ascii="Times New Roman" w:hAnsi="Times New Roman" w:cs="Times New Roman"/>
          <w:spacing w:val="-6"/>
          <w:sz w:val="20"/>
        </w:rPr>
        <w:t xml:space="preserve"> </w:t>
      </w:r>
      <w:r w:rsidRPr="003633C4">
        <w:rPr>
          <w:rFonts w:ascii="Times New Roman" w:hAnsi="Times New Roman" w:cs="Times New Roman"/>
          <w:sz w:val="20"/>
        </w:rPr>
        <w:t>нормами</w:t>
      </w:r>
      <w:r w:rsidRPr="003633C4">
        <w:rPr>
          <w:rFonts w:ascii="Times New Roman" w:hAnsi="Times New Roman" w:cs="Times New Roman"/>
          <w:spacing w:val="-10"/>
          <w:sz w:val="20"/>
        </w:rPr>
        <w:t xml:space="preserve"> </w:t>
      </w:r>
      <w:r w:rsidRPr="003633C4">
        <w:rPr>
          <w:rFonts w:ascii="Times New Roman" w:hAnsi="Times New Roman" w:cs="Times New Roman"/>
          <w:sz w:val="20"/>
        </w:rPr>
        <w:t>градостроительного</w:t>
      </w:r>
      <w:r w:rsidRPr="003633C4">
        <w:rPr>
          <w:rFonts w:ascii="Times New Roman" w:hAnsi="Times New Roman" w:cs="Times New Roman"/>
          <w:spacing w:val="-8"/>
          <w:sz w:val="20"/>
        </w:rPr>
        <w:t xml:space="preserve"> </w:t>
      </w:r>
      <w:r w:rsidRPr="003633C4">
        <w:rPr>
          <w:rFonts w:ascii="Times New Roman" w:hAnsi="Times New Roman" w:cs="Times New Roman"/>
          <w:sz w:val="20"/>
        </w:rPr>
        <w:t>проектирования,</w:t>
      </w:r>
      <w:r w:rsidRPr="003633C4">
        <w:rPr>
          <w:rFonts w:ascii="Times New Roman" w:hAnsi="Times New Roman" w:cs="Times New Roman"/>
          <w:spacing w:val="-6"/>
          <w:sz w:val="20"/>
        </w:rPr>
        <w:t xml:space="preserve"> </w:t>
      </w:r>
      <w:r w:rsidRPr="003633C4">
        <w:rPr>
          <w:rFonts w:ascii="Times New Roman" w:hAnsi="Times New Roman" w:cs="Times New Roman"/>
          <w:sz w:val="20"/>
        </w:rPr>
        <w:t>СП</w:t>
      </w:r>
      <w:r w:rsidRPr="003633C4">
        <w:rPr>
          <w:rFonts w:ascii="Times New Roman" w:hAnsi="Times New Roman" w:cs="Times New Roman"/>
          <w:spacing w:val="-9"/>
          <w:sz w:val="20"/>
        </w:rPr>
        <w:t xml:space="preserve"> </w:t>
      </w:r>
      <w:r w:rsidRPr="003633C4">
        <w:rPr>
          <w:rFonts w:ascii="Times New Roman" w:hAnsi="Times New Roman" w:cs="Times New Roman"/>
          <w:sz w:val="20"/>
        </w:rPr>
        <w:t>42.13330.2011</w:t>
      </w:r>
      <w:r w:rsidRPr="003633C4">
        <w:rPr>
          <w:rFonts w:ascii="Times New Roman" w:hAnsi="Times New Roman" w:cs="Times New Roman"/>
          <w:spacing w:val="-6"/>
          <w:sz w:val="20"/>
        </w:rPr>
        <w:t xml:space="preserve"> </w:t>
      </w:r>
      <w:r w:rsidRPr="003633C4">
        <w:rPr>
          <w:rFonts w:ascii="Times New Roman" w:hAnsi="Times New Roman" w:cs="Times New Roman"/>
          <w:spacing w:val="-1"/>
          <w:sz w:val="20"/>
        </w:rPr>
        <w:t>«Градостроительство.</w:t>
      </w:r>
      <w:r w:rsidRPr="003633C4">
        <w:rPr>
          <w:rFonts w:ascii="Times New Roman" w:hAnsi="Times New Roman" w:cs="Times New Roman"/>
          <w:spacing w:val="-9"/>
          <w:sz w:val="20"/>
        </w:rPr>
        <w:t xml:space="preserve"> </w:t>
      </w:r>
      <w:r w:rsidRPr="003633C4">
        <w:rPr>
          <w:rFonts w:ascii="Times New Roman" w:hAnsi="Times New Roman" w:cs="Times New Roman"/>
          <w:sz w:val="20"/>
        </w:rPr>
        <w:t>Планировка</w:t>
      </w:r>
      <w:r w:rsidRPr="003633C4">
        <w:rPr>
          <w:rFonts w:ascii="Times New Roman" w:hAnsi="Times New Roman" w:cs="Times New Roman"/>
          <w:spacing w:val="-9"/>
          <w:sz w:val="20"/>
        </w:rPr>
        <w:t xml:space="preserve"> </w:t>
      </w:r>
      <w:r w:rsidRPr="003633C4">
        <w:rPr>
          <w:rFonts w:ascii="Times New Roman" w:hAnsi="Times New Roman" w:cs="Times New Roman"/>
          <w:sz w:val="20"/>
        </w:rPr>
        <w:t>и</w:t>
      </w:r>
      <w:r w:rsidRPr="003633C4">
        <w:rPr>
          <w:rFonts w:ascii="Times New Roman" w:hAnsi="Times New Roman" w:cs="Times New Roman"/>
          <w:spacing w:val="-10"/>
          <w:sz w:val="20"/>
        </w:rPr>
        <w:t xml:space="preserve"> </w:t>
      </w:r>
      <w:r w:rsidRPr="003633C4">
        <w:rPr>
          <w:rFonts w:ascii="Times New Roman" w:hAnsi="Times New Roman" w:cs="Times New Roman"/>
          <w:sz w:val="20"/>
        </w:rPr>
        <w:t>застройка</w:t>
      </w:r>
      <w:r w:rsidRPr="003633C4">
        <w:rPr>
          <w:rFonts w:ascii="Times New Roman" w:hAnsi="Times New Roman" w:cs="Times New Roman"/>
          <w:spacing w:val="-9"/>
          <w:sz w:val="20"/>
        </w:rPr>
        <w:t xml:space="preserve"> </w:t>
      </w:r>
      <w:r w:rsidRPr="003633C4">
        <w:rPr>
          <w:rFonts w:ascii="Times New Roman" w:hAnsi="Times New Roman" w:cs="Times New Roman"/>
          <w:sz w:val="20"/>
        </w:rPr>
        <w:t>городских</w:t>
      </w:r>
      <w:r w:rsidRPr="003633C4">
        <w:rPr>
          <w:rFonts w:ascii="Times New Roman" w:hAnsi="Times New Roman" w:cs="Times New Roman"/>
          <w:spacing w:val="-10"/>
          <w:sz w:val="20"/>
        </w:rPr>
        <w:t xml:space="preserve"> </w:t>
      </w:r>
      <w:r w:rsidRPr="003633C4">
        <w:rPr>
          <w:rFonts w:ascii="Times New Roman" w:hAnsi="Times New Roman" w:cs="Times New Roman"/>
          <w:sz w:val="20"/>
        </w:rPr>
        <w:t>и</w:t>
      </w:r>
      <w:r w:rsidRPr="003633C4">
        <w:rPr>
          <w:rFonts w:ascii="Times New Roman" w:hAnsi="Times New Roman" w:cs="Times New Roman"/>
          <w:spacing w:val="-10"/>
          <w:sz w:val="20"/>
        </w:rPr>
        <w:t xml:space="preserve"> </w:t>
      </w:r>
      <w:r w:rsidRPr="003633C4">
        <w:rPr>
          <w:rFonts w:ascii="Times New Roman" w:hAnsi="Times New Roman" w:cs="Times New Roman"/>
          <w:sz w:val="20"/>
        </w:rPr>
        <w:t>сельских</w:t>
      </w:r>
      <w:r w:rsidRPr="003633C4">
        <w:rPr>
          <w:rFonts w:ascii="Times New Roman" w:hAnsi="Times New Roman" w:cs="Times New Roman"/>
          <w:spacing w:val="88"/>
          <w:w w:val="99"/>
          <w:sz w:val="20"/>
        </w:rPr>
        <w:t xml:space="preserve"> </w:t>
      </w:r>
      <w:r w:rsidRPr="003633C4">
        <w:rPr>
          <w:rFonts w:ascii="Times New Roman" w:hAnsi="Times New Roman" w:cs="Times New Roman"/>
          <w:sz w:val="20"/>
        </w:rPr>
        <w:t>поселений.</w:t>
      </w:r>
      <w:r w:rsidRPr="003633C4">
        <w:rPr>
          <w:rFonts w:ascii="Times New Roman" w:hAnsi="Times New Roman" w:cs="Times New Roman"/>
          <w:spacing w:val="-9"/>
          <w:sz w:val="20"/>
        </w:rPr>
        <w:t xml:space="preserve"> </w:t>
      </w:r>
      <w:r w:rsidRPr="003633C4">
        <w:rPr>
          <w:rFonts w:ascii="Times New Roman" w:hAnsi="Times New Roman" w:cs="Times New Roman"/>
          <w:sz w:val="20"/>
        </w:rPr>
        <w:t>Актуализированная</w:t>
      </w:r>
      <w:r w:rsidRPr="003633C4">
        <w:rPr>
          <w:rFonts w:ascii="Times New Roman" w:hAnsi="Times New Roman" w:cs="Times New Roman"/>
          <w:spacing w:val="32"/>
          <w:sz w:val="20"/>
        </w:rPr>
        <w:t xml:space="preserve"> </w:t>
      </w:r>
      <w:r w:rsidRPr="003633C4">
        <w:rPr>
          <w:rFonts w:ascii="Times New Roman" w:hAnsi="Times New Roman" w:cs="Times New Roman"/>
          <w:sz w:val="20"/>
        </w:rPr>
        <w:t>редакция</w:t>
      </w:r>
      <w:r w:rsidRPr="003633C4">
        <w:rPr>
          <w:rFonts w:ascii="Times New Roman" w:hAnsi="Times New Roman" w:cs="Times New Roman"/>
          <w:spacing w:val="-9"/>
          <w:sz w:val="20"/>
        </w:rPr>
        <w:t xml:space="preserve"> </w:t>
      </w:r>
      <w:r w:rsidRPr="003633C4">
        <w:rPr>
          <w:rFonts w:ascii="Times New Roman" w:hAnsi="Times New Roman" w:cs="Times New Roman"/>
          <w:sz w:val="20"/>
        </w:rPr>
        <w:t>СНиП</w:t>
      </w:r>
      <w:r w:rsidRPr="003633C4">
        <w:rPr>
          <w:rFonts w:ascii="Times New Roman" w:hAnsi="Times New Roman" w:cs="Times New Roman"/>
          <w:spacing w:val="-9"/>
          <w:sz w:val="20"/>
        </w:rPr>
        <w:t xml:space="preserve"> </w:t>
      </w:r>
      <w:r w:rsidRPr="003633C4">
        <w:rPr>
          <w:rFonts w:ascii="Times New Roman" w:hAnsi="Times New Roman" w:cs="Times New Roman"/>
          <w:sz w:val="20"/>
        </w:rPr>
        <w:t>2.07.01-89*»,</w:t>
      </w:r>
      <w:r w:rsidRPr="003633C4">
        <w:rPr>
          <w:rFonts w:ascii="Times New Roman" w:hAnsi="Times New Roman" w:cs="Times New Roman"/>
          <w:spacing w:val="-6"/>
          <w:sz w:val="20"/>
        </w:rPr>
        <w:t xml:space="preserve"> </w:t>
      </w:r>
      <w:r w:rsidRPr="003633C4">
        <w:rPr>
          <w:rFonts w:ascii="Times New Roman" w:hAnsi="Times New Roman" w:cs="Times New Roman"/>
          <w:sz w:val="20"/>
        </w:rPr>
        <w:t>требованиями</w:t>
      </w:r>
      <w:r w:rsidRPr="003633C4">
        <w:rPr>
          <w:rFonts w:ascii="Times New Roman" w:hAnsi="Times New Roman" w:cs="Times New Roman"/>
          <w:spacing w:val="-9"/>
          <w:sz w:val="20"/>
        </w:rPr>
        <w:t xml:space="preserve"> </w:t>
      </w:r>
      <w:r w:rsidRPr="003633C4">
        <w:rPr>
          <w:rFonts w:ascii="Times New Roman" w:hAnsi="Times New Roman" w:cs="Times New Roman"/>
          <w:sz w:val="20"/>
        </w:rPr>
        <w:t>санитарных</w:t>
      </w:r>
      <w:r w:rsidRPr="003633C4">
        <w:rPr>
          <w:rFonts w:ascii="Times New Roman" w:hAnsi="Times New Roman" w:cs="Times New Roman"/>
          <w:spacing w:val="-10"/>
          <w:sz w:val="20"/>
        </w:rPr>
        <w:t xml:space="preserve"> </w:t>
      </w:r>
      <w:r w:rsidRPr="003633C4">
        <w:rPr>
          <w:rFonts w:ascii="Times New Roman" w:hAnsi="Times New Roman" w:cs="Times New Roman"/>
          <w:sz w:val="20"/>
        </w:rPr>
        <w:t>норм</w:t>
      </w:r>
      <w:r w:rsidRPr="003633C4">
        <w:rPr>
          <w:rFonts w:ascii="Times New Roman" w:hAnsi="Times New Roman" w:cs="Times New Roman"/>
          <w:spacing w:val="-8"/>
          <w:sz w:val="20"/>
        </w:rPr>
        <w:t xml:space="preserve"> </w:t>
      </w:r>
      <w:r w:rsidRPr="003633C4">
        <w:rPr>
          <w:rFonts w:ascii="Times New Roman" w:hAnsi="Times New Roman" w:cs="Times New Roman"/>
          <w:sz w:val="20"/>
        </w:rPr>
        <w:t>и</w:t>
      </w:r>
      <w:r w:rsidRPr="003633C4">
        <w:rPr>
          <w:rFonts w:ascii="Times New Roman" w:hAnsi="Times New Roman" w:cs="Times New Roman"/>
          <w:spacing w:val="-9"/>
          <w:sz w:val="20"/>
        </w:rPr>
        <w:t xml:space="preserve"> </w:t>
      </w:r>
      <w:r w:rsidRPr="003633C4">
        <w:rPr>
          <w:rFonts w:ascii="Times New Roman" w:hAnsi="Times New Roman" w:cs="Times New Roman"/>
          <w:sz w:val="20"/>
        </w:rPr>
        <w:t>технических</w:t>
      </w:r>
      <w:r w:rsidRPr="003633C4">
        <w:rPr>
          <w:rFonts w:ascii="Times New Roman" w:hAnsi="Times New Roman" w:cs="Times New Roman"/>
          <w:spacing w:val="-10"/>
          <w:sz w:val="20"/>
        </w:rPr>
        <w:t xml:space="preserve"> </w:t>
      </w:r>
      <w:r w:rsidRPr="003633C4">
        <w:rPr>
          <w:rFonts w:ascii="Times New Roman" w:hAnsi="Times New Roman" w:cs="Times New Roman"/>
          <w:sz w:val="20"/>
        </w:rPr>
        <w:t>регламентов)</w:t>
      </w:r>
      <w:r w:rsidRPr="003633C4">
        <w:rPr>
          <w:rFonts w:ascii="Times New Roman" w:hAnsi="Times New Roman" w:cs="Times New Roman"/>
          <w:spacing w:val="-3"/>
          <w:sz w:val="20"/>
        </w:rPr>
        <w:t xml:space="preserve"> </w:t>
      </w:r>
      <w:r w:rsidRPr="003633C4">
        <w:rPr>
          <w:rFonts w:ascii="Times New Roman" w:hAnsi="Times New Roman" w:cs="Times New Roman"/>
          <w:spacing w:val="-1"/>
          <w:sz w:val="20"/>
        </w:rPr>
        <w:t>не</w:t>
      </w:r>
      <w:r w:rsidRPr="003633C4">
        <w:rPr>
          <w:rFonts w:ascii="Times New Roman" w:hAnsi="Times New Roman" w:cs="Times New Roman"/>
          <w:spacing w:val="-8"/>
          <w:sz w:val="20"/>
        </w:rPr>
        <w:t xml:space="preserve"> </w:t>
      </w:r>
      <w:r w:rsidRPr="003633C4">
        <w:rPr>
          <w:rFonts w:ascii="Times New Roman" w:hAnsi="Times New Roman" w:cs="Times New Roman"/>
          <w:sz w:val="20"/>
        </w:rPr>
        <w:t>подлежат</w:t>
      </w:r>
      <w:r w:rsidRPr="003633C4">
        <w:rPr>
          <w:rFonts w:ascii="Times New Roman" w:hAnsi="Times New Roman" w:cs="Times New Roman"/>
          <w:spacing w:val="-7"/>
          <w:sz w:val="20"/>
        </w:rPr>
        <w:t xml:space="preserve"> </w:t>
      </w:r>
      <w:r w:rsidRPr="003633C4">
        <w:rPr>
          <w:rFonts w:ascii="Times New Roman" w:hAnsi="Times New Roman" w:cs="Times New Roman"/>
          <w:sz w:val="20"/>
        </w:rPr>
        <w:t>установлению.</w:t>
      </w:r>
    </w:p>
    <w:p w:rsidR="00AA74A2" w:rsidRPr="003633C4" w:rsidRDefault="00AA74A2" w:rsidP="001244B1">
      <w:pPr>
        <w:widowControl w:val="0"/>
        <w:numPr>
          <w:ilvl w:val="0"/>
          <w:numId w:val="92"/>
        </w:numPr>
        <w:tabs>
          <w:tab w:val="left" w:pos="415"/>
          <w:tab w:val="left" w:pos="4161"/>
        </w:tabs>
        <w:spacing w:before="1" w:after="0" w:line="240" w:lineRule="auto"/>
        <w:ind w:right="1402" w:firstLine="0"/>
        <w:rPr>
          <w:rFonts w:ascii="Times New Roman" w:hAnsi="Times New Roman"/>
          <w:sz w:val="20"/>
          <w:szCs w:val="20"/>
        </w:rPr>
      </w:pPr>
      <w:r w:rsidRPr="003633C4">
        <w:rPr>
          <w:rFonts w:ascii="Times New Roman" w:hAnsi="Times New Roman" w:cs="Times New Roman"/>
          <w:spacing w:val="-1"/>
          <w:sz w:val="20"/>
        </w:rPr>
        <w:t>Минимальные</w:t>
      </w:r>
      <w:r w:rsidRPr="003633C4">
        <w:rPr>
          <w:rFonts w:ascii="Times New Roman" w:hAnsi="Times New Roman" w:cs="Times New Roman"/>
          <w:sz w:val="20"/>
        </w:rPr>
        <w:t xml:space="preserve"> </w:t>
      </w:r>
      <w:r w:rsidRPr="003633C4">
        <w:rPr>
          <w:rFonts w:ascii="Times New Roman" w:hAnsi="Times New Roman" w:cs="Times New Roman"/>
          <w:spacing w:val="40"/>
          <w:sz w:val="20"/>
        </w:rPr>
        <w:t xml:space="preserve"> </w:t>
      </w:r>
      <w:r w:rsidRPr="003633C4">
        <w:rPr>
          <w:rFonts w:ascii="Times New Roman" w:hAnsi="Times New Roman" w:cs="Times New Roman"/>
          <w:sz w:val="20"/>
        </w:rPr>
        <w:t xml:space="preserve">расстояния </w:t>
      </w:r>
      <w:r w:rsidRPr="003633C4">
        <w:rPr>
          <w:rFonts w:ascii="Times New Roman" w:hAnsi="Times New Roman" w:cs="Times New Roman"/>
          <w:spacing w:val="38"/>
          <w:sz w:val="20"/>
        </w:rPr>
        <w:t xml:space="preserve"> </w:t>
      </w:r>
      <w:r w:rsidRPr="003633C4">
        <w:rPr>
          <w:rFonts w:ascii="Times New Roman" w:hAnsi="Times New Roman" w:cs="Times New Roman"/>
          <w:sz w:val="20"/>
        </w:rPr>
        <w:t>от</w:t>
      </w:r>
      <w:r w:rsidRPr="003633C4">
        <w:rPr>
          <w:rFonts w:ascii="Times New Roman" w:hAnsi="Times New Roman" w:cs="Times New Roman"/>
          <w:spacing w:val="41"/>
          <w:sz w:val="20"/>
        </w:rPr>
        <w:t xml:space="preserve"> </w:t>
      </w:r>
      <w:r w:rsidRPr="003633C4">
        <w:rPr>
          <w:rFonts w:ascii="Times New Roman" w:hAnsi="Times New Roman" w:cs="Times New Roman"/>
          <w:sz w:val="20"/>
        </w:rPr>
        <w:t>объектов</w:t>
      </w:r>
      <w:r w:rsidRPr="003633C4">
        <w:rPr>
          <w:rFonts w:ascii="Times New Roman" w:hAnsi="Times New Roman" w:cs="Times New Roman"/>
          <w:sz w:val="20"/>
        </w:rPr>
        <w:tab/>
      </w:r>
      <w:r w:rsidRPr="003633C4">
        <w:rPr>
          <w:rFonts w:ascii="Times New Roman" w:hAnsi="Times New Roman" w:cs="Times New Roman"/>
          <w:spacing w:val="-1"/>
          <w:sz w:val="20"/>
        </w:rPr>
        <w:t>до</w:t>
      </w:r>
      <w:r w:rsidRPr="003633C4">
        <w:rPr>
          <w:rFonts w:ascii="Times New Roman" w:hAnsi="Times New Roman" w:cs="Times New Roman"/>
          <w:spacing w:val="45"/>
          <w:sz w:val="20"/>
        </w:rPr>
        <w:t xml:space="preserve"> </w:t>
      </w:r>
      <w:r w:rsidRPr="003633C4">
        <w:rPr>
          <w:rFonts w:ascii="Times New Roman" w:hAnsi="Times New Roman" w:cs="Times New Roman"/>
          <w:spacing w:val="-1"/>
          <w:sz w:val="20"/>
        </w:rPr>
        <w:t>границ</w:t>
      </w:r>
      <w:r w:rsidRPr="003633C4">
        <w:rPr>
          <w:rFonts w:ascii="Times New Roman" w:hAnsi="Times New Roman" w:cs="Times New Roman"/>
          <w:spacing w:val="44"/>
          <w:sz w:val="20"/>
        </w:rPr>
        <w:t xml:space="preserve"> </w:t>
      </w:r>
      <w:r w:rsidRPr="003633C4">
        <w:rPr>
          <w:rFonts w:ascii="Times New Roman" w:hAnsi="Times New Roman" w:cs="Times New Roman"/>
          <w:spacing w:val="-1"/>
          <w:sz w:val="20"/>
        </w:rPr>
        <w:t>земельных</w:t>
      </w:r>
      <w:r w:rsidRPr="003633C4">
        <w:rPr>
          <w:rFonts w:ascii="Times New Roman" w:hAnsi="Times New Roman" w:cs="Times New Roman"/>
          <w:spacing w:val="46"/>
          <w:sz w:val="20"/>
        </w:rPr>
        <w:t xml:space="preserve"> </w:t>
      </w:r>
      <w:r w:rsidRPr="003633C4">
        <w:rPr>
          <w:rFonts w:ascii="Times New Roman" w:hAnsi="Times New Roman" w:cs="Times New Roman"/>
          <w:spacing w:val="-1"/>
          <w:sz w:val="20"/>
        </w:rPr>
        <w:t>участков,</w:t>
      </w:r>
      <w:r w:rsidRPr="003633C4">
        <w:rPr>
          <w:rFonts w:ascii="Times New Roman" w:hAnsi="Times New Roman" w:cs="Times New Roman"/>
          <w:spacing w:val="43"/>
          <w:sz w:val="20"/>
        </w:rPr>
        <w:t xml:space="preserve"> </w:t>
      </w:r>
      <w:r w:rsidRPr="003633C4">
        <w:rPr>
          <w:rFonts w:ascii="Times New Roman" w:hAnsi="Times New Roman" w:cs="Times New Roman"/>
          <w:sz w:val="20"/>
        </w:rPr>
        <w:t>за</w:t>
      </w:r>
      <w:r w:rsidRPr="003633C4">
        <w:rPr>
          <w:rFonts w:ascii="Times New Roman" w:hAnsi="Times New Roman" w:cs="Times New Roman"/>
          <w:spacing w:val="45"/>
          <w:sz w:val="20"/>
        </w:rPr>
        <w:t xml:space="preserve"> </w:t>
      </w:r>
      <w:r w:rsidRPr="003633C4">
        <w:rPr>
          <w:rFonts w:ascii="Times New Roman" w:hAnsi="Times New Roman" w:cs="Times New Roman"/>
          <w:spacing w:val="-1"/>
          <w:sz w:val="20"/>
        </w:rPr>
        <w:t>исключением</w:t>
      </w:r>
      <w:r w:rsidRPr="003633C4">
        <w:rPr>
          <w:rFonts w:ascii="Times New Roman" w:hAnsi="Times New Roman" w:cs="Times New Roman"/>
          <w:spacing w:val="45"/>
          <w:sz w:val="20"/>
        </w:rPr>
        <w:t xml:space="preserve"> </w:t>
      </w:r>
      <w:r w:rsidRPr="003633C4">
        <w:rPr>
          <w:rFonts w:ascii="Times New Roman" w:hAnsi="Times New Roman" w:cs="Times New Roman"/>
          <w:sz w:val="20"/>
        </w:rPr>
        <w:t>границ,</w:t>
      </w:r>
      <w:r w:rsidRPr="003633C4">
        <w:rPr>
          <w:rFonts w:ascii="Times New Roman" w:hAnsi="Times New Roman" w:cs="Times New Roman"/>
          <w:spacing w:val="43"/>
          <w:sz w:val="20"/>
        </w:rPr>
        <w:t xml:space="preserve"> </w:t>
      </w:r>
      <w:r w:rsidRPr="003633C4">
        <w:rPr>
          <w:rFonts w:ascii="Times New Roman" w:hAnsi="Times New Roman" w:cs="Times New Roman"/>
          <w:sz w:val="20"/>
        </w:rPr>
        <w:t>совпадающих</w:t>
      </w:r>
      <w:r w:rsidRPr="003633C4">
        <w:rPr>
          <w:rFonts w:ascii="Times New Roman" w:hAnsi="Times New Roman" w:cs="Times New Roman"/>
          <w:spacing w:val="43"/>
          <w:sz w:val="20"/>
        </w:rPr>
        <w:t xml:space="preserve"> </w:t>
      </w:r>
      <w:r w:rsidRPr="003633C4">
        <w:rPr>
          <w:rFonts w:ascii="Times New Roman" w:hAnsi="Times New Roman" w:cs="Times New Roman"/>
          <w:sz w:val="20"/>
        </w:rPr>
        <w:t xml:space="preserve">с </w:t>
      </w:r>
      <w:r w:rsidRPr="003633C4">
        <w:rPr>
          <w:rFonts w:ascii="Times New Roman" w:hAnsi="Times New Roman" w:cs="Times New Roman"/>
          <w:spacing w:val="41"/>
          <w:sz w:val="20"/>
        </w:rPr>
        <w:t xml:space="preserve"> </w:t>
      </w:r>
      <w:r w:rsidRPr="003633C4">
        <w:rPr>
          <w:rFonts w:ascii="Times New Roman" w:hAnsi="Times New Roman" w:cs="Times New Roman"/>
          <w:sz w:val="20"/>
        </w:rPr>
        <w:t>красными</w:t>
      </w:r>
      <w:r w:rsidRPr="003633C4">
        <w:rPr>
          <w:rFonts w:ascii="Times New Roman" w:hAnsi="Times New Roman" w:cs="Times New Roman"/>
          <w:spacing w:val="43"/>
          <w:sz w:val="20"/>
        </w:rPr>
        <w:t xml:space="preserve"> </w:t>
      </w:r>
      <w:r w:rsidRPr="003633C4">
        <w:rPr>
          <w:rFonts w:ascii="Times New Roman" w:hAnsi="Times New Roman" w:cs="Times New Roman"/>
          <w:sz w:val="20"/>
        </w:rPr>
        <w:t>линиями,</w:t>
      </w:r>
      <w:r w:rsidRPr="003633C4">
        <w:rPr>
          <w:rFonts w:ascii="Times New Roman" w:hAnsi="Times New Roman" w:cs="Times New Roman"/>
          <w:spacing w:val="44"/>
          <w:sz w:val="20"/>
        </w:rPr>
        <w:t xml:space="preserve"> </w:t>
      </w:r>
      <w:r w:rsidRPr="003633C4">
        <w:rPr>
          <w:rFonts w:ascii="Times New Roman" w:hAnsi="Times New Roman" w:cs="Times New Roman"/>
          <w:spacing w:val="-1"/>
          <w:sz w:val="20"/>
        </w:rPr>
        <w:t>не</w:t>
      </w:r>
      <w:r w:rsidRPr="003633C4">
        <w:rPr>
          <w:rFonts w:ascii="Times New Roman" w:hAnsi="Times New Roman" w:cs="Times New Roman"/>
          <w:spacing w:val="46"/>
          <w:sz w:val="20"/>
        </w:rPr>
        <w:t xml:space="preserve"> </w:t>
      </w:r>
      <w:r w:rsidRPr="003633C4">
        <w:rPr>
          <w:rFonts w:ascii="Times New Roman" w:hAnsi="Times New Roman" w:cs="Times New Roman"/>
          <w:spacing w:val="-1"/>
          <w:sz w:val="20"/>
        </w:rPr>
        <w:t>указанных</w:t>
      </w:r>
      <w:r w:rsidRPr="003633C4">
        <w:rPr>
          <w:rFonts w:ascii="Times New Roman" w:hAnsi="Times New Roman" w:cs="Times New Roman"/>
          <w:spacing w:val="43"/>
          <w:sz w:val="20"/>
        </w:rPr>
        <w:t xml:space="preserve"> </w:t>
      </w:r>
      <w:r w:rsidRPr="003633C4">
        <w:rPr>
          <w:rFonts w:ascii="Times New Roman" w:hAnsi="Times New Roman" w:cs="Times New Roman"/>
          <w:sz w:val="20"/>
        </w:rPr>
        <w:t>в</w:t>
      </w:r>
      <w:r w:rsidRPr="003633C4">
        <w:rPr>
          <w:rFonts w:ascii="Times New Roman" w:hAnsi="Times New Roman" w:cs="Times New Roman"/>
          <w:spacing w:val="113"/>
          <w:w w:val="99"/>
          <w:sz w:val="20"/>
        </w:rPr>
        <w:t xml:space="preserve"> </w:t>
      </w:r>
      <w:r w:rsidRPr="003633C4">
        <w:rPr>
          <w:rFonts w:ascii="Times New Roman" w:hAnsi="Times New Roman" w:cs="Times New Roman"/>
          <w:sz w:val="20"/>
        </w:rPr>
        <w:t>настоящей</w:t>
      </w:r>
      <w:r w:rsidRPr="003633C4">
        <w:rPr>
          <w:rFonts w:ascii="Times New Roman" w:hAnsi="Times New Roman" w:cs="Times New Roman"/>
          <w:spacing w:val="41"/>
          <w:sz w:val="20"/>
        </w:rPr>
        <w:t xml:space="preserve"> </w:t>
      </w:r>
      <w:r w:rsidRPr="003633C4">
        <w:rPr>
          <w:rFonts w:ascii="Times New Roman" w:hAnsi="Times New Roman" w:cs="Times New Roman"/>
          <w:sz w:val="20"/>
        </w:rPr>
        <w:t>зоне</w:t>
      </w:r>
      <w:r w:rsidRPr="003633C4">
        <w:rPr>
          <w:rFonts w:ascii="Times New Roman" w:hAnsi="Times New Roman" w:cs="Times New Roman"/>
          <w:spacing w:val="42"/>
          <w:sz w:val="20"/>
        </w:rPr>
        <w:t xml:space="preserve"> </w:t>
      </w:r>
      <w:r w:rsidRPr="003633C4">
        <w:rPr>
          <w:rFonts w:ascii="Times New Roman" w:hAnsi="Times New Roman" w:cs="Times New Roman"/>
          <w:spacing w:val="-1"/>
          <w:sz w:val="20"/>
        </w:rPr>
        <w:t>не</w:t>
      </w:r>
      <w:r w:rsidRPr="003633C4">
        <w:rPr>
          <w:rFonts w:ascii="Times New Roman" w:hAnsi="Times New Roman" w:cs="Times New Roman"/>
          <w:spacing w:val="42"/>
          <w:sz w:val="20"/>
        </w:rPr>
        <w:t xml:space="preserve"> </w:t>
      </w:r>
      <w:r w:rsidRPr="003633C4">
        <w:rPr>
          <w:rFonts w:ascii="Times New Roman" w:hAnsi="Times New Roman" w:cs="Times New Roman"/>
          <w:sz w:val="20"/>
        </w:rPr>
        <w:t xml:space="preserve">подлежат </w:t>
      </w:r>
      <w:r w:rsidRPr="003633C4">
        <w:rPr>
          <w:rFonts w:ascii="Times New Roman" w:hAnsi="Times New Roman" w:cs="Times New Roman"/>
          <w:spacing w:val="41"/>
          <w:sz w:val="20"/>
        </w:rPr>
        <w:t xml:space="preserve"> </w:t>
      </w:r>
      <w:r w:rsidRPr="003633C4">
        <w:rPr>
          <w:rFonts w:ascii="Times New Roman" w:hAnsi="Times New Roman" w:cs="Times New Roman"/>
          <w:spacing w:val="-1"/>
          <w:sz w:val="20"/>
        </w:rPr>
        <w:t>установлению.</w:t>
      </w:r>
    </w:p>
    <w:p w:rsidR="000E6551" w:rsidRPr="003633C4" w:rsidRDefault="000E6551" w:rsidP="001244B1">
      <w:pPr>
        <w:widowControl w:val="0"/>
        <w:numPr>
          <w:ilvl w:val="0"/>
          <w:numId w:val="92"/>
        </w:numPr>
        <w:tabs>
          <w:tab w:val="left" w:pos="415"/>
          <w:tab w:val="left" w:pos="4161"/>
        </w:tabs>
        <w:spacing w:before="1" w:after="0" w:line="240" w:lineRule="auto"/>
        <w:ind w:right="1402" w:firstLine="0"/>
        <w:rPr>
          <w:rFonts w:ascii="Times New Roman" w:hAnsi="Times New Roman"/>
          <w:sz w:val="20"/>
          <w:szCs w:val="20"/>
        </w:rPr>
      </w:pPr>
    </w:p>
    <w:p w:rsidR="00057CD3" w:rsidRPr="003633C4" w:rsidRDefault="00057CD3" w:rsidP="00057CD3">
      <w:pPr>
        <w:widowControl w:val="0"/>
        <w:tabs>
          <w:tab w:val="left" w:pos="415"/>
          <w:tab w:val="left" w:pos="4161"/>
        </w:tabs>
        <w:spacing w:before="1" w:after="0" w:line="240" w:lineRule="auto"/>
        <w:ind w:left="212" w:right="1402"/>
        <w:rPr>
          <w:rFonts w:ascii="Times New Roman" w:hAnsi="Times New Roman"/>
          <w:sz w:val="20"/>
          <w:szCs w:val="20"/>
        </w:rPr>
      </w:pPr>
    </w:p>
    <w:p w:rsidR="000E37F2" w:rsidRPr="003633C4" w:rsidRDefault="000E37F2" w:rsidP="00AA74A2">
      <w:pPr>
        <w:ind w:firstLine="567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59" w:name="_Toc531601174"/>
      <w:r w:rsidRPr="003633C4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Статья 2</w:t>
      </w:r>
      <w:r w:rsidR="00A85D1F" w:rsidRPr="003633C4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3633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.2. Градостроительный регламент. </w:t>
      </w:r>
      <w:r w:rsidR="000E6551" w:rsidRPr="003633C4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Общественно-деловые зоны.</w:t>
      </w:r>
      <w:bookmarkEnd w:id="59"/>
    </w:p>
    <w:p w:rsidR="000E6551" w:rsidRPr="003633C4" w:rsidRDefault="00F47EA4" w:rsidP="000E65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633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О-1 - </w:t>
      </w:r>
      <w:r w:rsidR="000E6551" w:rsidRPr="003633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Зона делового, общественно</w:t>
      </w:r>
      <w:r w:rsidRPr="003633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го и коммерческого назначения</w:t>
      </w:r>
    </w:p>
    <w:p w:rsidR="000E6551" w:rsidRPr="003633C4" w:rsidRDefault="000E6551" w:rsidP="000E65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E6551" w:rsidRPr="003633C4" w:rsidRDefault="000E6551" w:rsidP="000E655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3C4">
        <w:rPr>
          <w:rFonts w:ascii="Times New Roman" w:hAnsi="Times New Roman" w:cs="Times New Roman"/>
          <w:i/>
          <w:sz w:val="24"/>
          <w:szCs w:val="24"/>
        </w:rPr>
        <w:t>Зона делового, общественного и коммерческого назначения выделена для обеспечения</w:t>
      </w:r>
    </w:p>
    <w:p w:rsidR="000E6551" w:rsidRPr="003633C4" w:rsidRDefault="000E6551" w:rsidP="000E655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3C4">
        <w:rPr>
          <w:rFonts w:ascii="Times New Roman" w:hAnsi="Times New Roman" w:cs="Times New Roman"/>
          <w:i/>
          <w:sz w:val="24"/>
          <w:szCs w:val="24"/>
        </w:rPr>
        <w:t>правовых условий использования и формирования объектов с широким спектром</w:t>
      </w:r>
    </w:p>
    <w:p w:rsidR="000E6551" w:rsidRPr="003633C4" w:rsidRDefault="000E6551" w:rsidP="000E655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3C4">
        <w:rPr>
          <w:rFonts w:ascii="Times New Roman" w:hAnsi="Times New Roman" w:cs="Times New Roman"/>
          <w:i/>
          <w:sz w:val="24"/>
          <w:szCs w:val="24"/>
        </w:rPr>
        <w:t>административных, деловых, общественных, культурных, обслуживающих и коммерческих</w:t>
      </w:r>
    </w:p>
    <w:p w:rsidR="000E6551" w:rsidRPr="003633C4" w:rsidRDefault="000E6551" w:rsidP="000E655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3C4">
        <w:rPr>
          <w:rFonts w:ascii="Times New Roman" w:hAnsi="Times New Roman" w:cs="Times New Roman"/>
          <w:i/>
          <w:sz w:val="24"/>
          <w:szCs w:val="24"/>
        </w:rPr>
        <w:t>видов использования многофункционального назначения, связанных прежде всего с</w:t>
      </w:r>
    </w:p>
    <w:p w:rsidR="000E6551" w:rsidRPr="003633C4" w:rsidRDefault="000E6551" w:rsidP="000E655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3C4">
        <w:rPr>
          <w:rFonts w:ascii="Times New Roman" w:hAnsi="Times New Roman" w:cs="Times New Roman"/>
          <w:i/>
          <w:sz w:val="24"/>
          <w:szCs w:val="24"/>
        </w:rPr>
        <w:t>удовлетворением периодических и эпизодических потребностей населения в обслуживании при</w:t>
      </w:r>
    </w:p>
    <w:p w:rsidR="000E6551" w:rsidRPr="003633C4" w:rsidRDefault="000E6551" w:rsidP="000E655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3C4">
        <w:rPr>
          <w:rFonts w:ascii="Times New Roman" w:hAnsi="Times New Roman" w:cs="Times New Roman"/>
          <w:i/>
          <w:sz w:val="24"/>
          <w:szCs w:val="24"/>
        </w:rPr>
        <w:t>соблюдении нижеприведенных видов разрешенного использования земельных участков и</w:t>
      </w:r>
    </w:p>
    <w:p w:rsidR="00AA74A2" w:rsidRPr="003633C4" w:rsidRDefault="000E6551" w:rsidP="000E655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3C4">
        <w:rPr>
          <w:rFonts w:ascii="Times New Roman" w:hAnsi="Times New Roman" w:cs="Times New Roman"/>
          <w:i/>
          <w:sz w:val="24"/>
          <w:szCs w:val="24"/>
        </w:rPr>
        <w:t>объектов капитального строительства.</w:t>
      </w:r>
    </w:p>
    <w:p w:rsidR="000E6551" w:rsidRPr="003633C4" w:rsidRDefault="000E6551" w:rsidP="000E65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E6551" w:rsidRPr="003633C4" w:rsidRDefault="000E6551" w:rsidP="000E6551">
      <w:pPr>
        <w:jc w:val="center"/>
        <w:rPr>
          <w:rFonts w:ascii="Times New Roman" w:hAnsi="Times New Roman"/>
          <w:b/>
          <w:sz w:val="24"/>
          <w:szCs w:val="24"/>
        </w:rPr>
      </w:pPr>
      <w:r w:rsidRPr="003633C4">
        <w:rPr>
          <w:rFonts w:ascii="Times New Roman" w:hAnsi="Times New Roman"/>
          <w:b/>
          <w:sz w:val="24"/>
          <w:szCs w:val="24"/>
        </w:rPr>
        <w:t>Виды разрешенного использования земельных участков и объектов капитального строительства и градостроительные регламенты многофункциональной общественно-деловой зоны О-1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567"/>
        <w:gridCol w:w="4678"/>
        <w:gridCol w:w="709"/>
        <w:gridCol w:w="6237"/>
      </w:tblGrid>
      <w:tr w:rsidR="003633C4" w:rsidRPr="003633C4" w:rsidTr="00BE345F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976" w:type="dxa"/>
            <w:gridSpan w:val="2"/>
            <w:shd w:val="clear" w:color="auto" w:fill="D9D9D9"/>
          </w:tcPr>
          <w:p w:rsidR="000E6551" w:rsidRPr="003633C4" w:rsidRDefault="000E6551" w:rsidP="00BE345F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0E6551" w:rsidRPr="003633C4" w:rsidRDefault="000E6551" w:rsidP="00BE345F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387" w:type="dxa"/>
            <w:gridSpan w:val="2"/>
            <w:shd w:val="clear" w:color="auto" w:fill="D9D9D9"/>
          </w:tcPr>
          <w:p w:rsidR="000E6551" w:rsidRPr="003633C4" w:rsidRDefault="000E6551" w:rsidP="00BE345F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237" w:type="dxa"/>
            <w:vMerge w:val="restart"/>
            <w:shd w:val="clear" w:color="auto" w:fill="D9D9D9"/>
          </w:tcPr>
          <w:p w:rsidR="000E6551" w:rsidRPr="003633C4" w:rsidRDefault="000E6551" w:rsidP="00BE345F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0E6551" w:rsidRPr="003633C4" w:rsidRDefault="000E6551" w:rsidP="00BE345F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0E6551" w:rsidRPr="003633C4" w:rsidRDefault="000E6551" w:rsidP="00BE345F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0E6551" w:rsidRPr="003633C4" w:rsidRDefault="000E6551" w:rsidP="00BE345F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3633C4" w:rsidRPr="003633C4" w:rsidTr="00BE345F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0E6551" w:rsidRPr="003633C4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D9D9D9"/>
          </w:tcPr>
          <w:p w:rsidR="000E6551" w:rsidRPr="003633C4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D9D9D9"/>
          </w:tcPr>
          <w:p w:rsidR="000E6551" w:rsidRPr="003633C4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678" w:type="dxa"/>
            <w:shd w:val="clear" w:color="auto" w:fill="D9D9D9"/>
          </w:tcPr>
          <w:p w:rsidR="000E6551" w:rsidRPr="003633C4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0E6551" w:rsidRPr="003633C4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6237" w:type="dxa"/>
            <w:vMerge/>
            <w:shd w:val="clear" w:color="auto" w:fill="D9D9D9"/>
          </w:tcPr>
          <w:p w:rsidR="000E6551" w:rsidRPr="003633C4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33C4" w:rsidRPr="003633C4" w:rsidTr="00BE345F">
        <w:tc>
          <w:tcPr>
            <w:tcW w:w="15134" w:type="dxa"/>
            <w:gridSpan w:val="6"/>
            <w:vAlign w:val="center"/>
          </w:tcPr>
          <w:p w:rsidR="000E6551" w:rsidRPr="003633C4" w:rsidRDefault="000E6551" w:rsidP="00BE345F">
            <w:pPr>
              <w:pStyle w:val="Iauiue"/>
              <w:jc w:val="center"/>
              <w:rPr>
                <w:b/>
              </w:rPr>
            </w:pPr>
            <w:r w:rsidRPr="003633C4">
              <w:rPr>
                <w:b/>
              </w:rPr>
              <w:t>ОБЩЕСТВЕННО-ДЕЛОВЫЕ  ЗОНЫ</w:t>
            </w:r>
          </w:p>
        </w:tc>
      </w:tr>
      <w:tr w:rsidR="003633C4" w:rsidRPr="003633C4" w:rsidTr="00BE345F">
        <w:tc>
          <w:tcPr>
            <w:tcW w:w="15134" w:type="dxa"/>
            <w:gridSpan w:val="6"/>
            <w:vAlign w:val="center"/>
          </w:tcPr>
          <w:p w:rsidR="000E6551" w:rsidRPr="003633C4" w:rsidRDefault="000E6551" w:rsidP="00BE345F">
            <w:pPr>
              <w:pStyle w:val="Iauiue"/>
              <w:jc w:val="center"/>
              <w:rPr>
                <w:b/>
              </w:rPr>
            </w:pPr>
            <w:r w:rsidRPr="003633C4">
              <w:rPr>
                <w:b/>
              </w:rPr>
              <w:t>ОСНОВНЫЕ ВИДЫ РАЗРЕШЁННОГО ИСПОЛЬЗОВАНИЯ ЗОНЫ «О-1»</w:t>
            </w:r>
          </w:p>
        </w:tc>
      </w:tr>
      <w:tr w:rsidR="003633C4" w:rsidRPr="003633C4" w:rsidTr="00BE345F">
        <w:trPr>
          <w:trHeight w:val="2342"/>
        </w:trPr>
        <w:tc>
          <w:tcPr>
            <w:tcW w:w="534" w:type="dxa"/>
          </w:tcPr>
          <w:p w:rsidR="000E6551" w:rsidRPr="003633C4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0E6551" w:rsidRPr="003633C4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Общественное  управление</w:t>
            </w:r>
          </w:p>
        </w:tc>
        <w:tc>
          <w:tcPr>
            <w:tcW w:w="567" w:type="dxa"/>
          </w:tcPr>
          <w:p w:rsidR="000E6551" w:rsidRPr="003633C4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0E6551" w:rsidRPr="003633C4" w:rsidRDefault="000E6551" w:rsidP="00BE345F">
            <w:pPr>
              <w:pStyle w:val="afffff6"/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признаку.</w:t>
            </w:r>
          </w:p>
        </w:tc>
        <w:tc>
          <w:tcPr>
            <w:tcW w:w="709" w:type="dxa"/>
          </w:tcPr>
          <w:p w:rsidR="000E6551" w:rsidRPr="003633C4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6237" w:type="dxa"/>
          </w:tcPr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1.1 Размеры   земельных  участков принимают  минимальный / максимальный: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   принимаются  - 40/60  м</w:t>
            </w:r>
            <w:r w:rsidRPr="003633C4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 xml:space="preserve">  на 1 сотрудника. 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E6551" w:rsidRPr="003633C4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BE345F">
        <w:tc>
          <w:tcPr>
            <w:tcW w:w="534" w:type="dxa"/>
          </w:tcPr>
          <w:p w:rsidR="000E6551" w:rsidRPr="003633C4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409" w:type="dxa"/>
          </w:tcPr>
          <w:p w:rsidR="000E6551" w:rsidRPr="003633C4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Деловое управление.</w:t>
            </w:r>
          </w:p>
        </w:tc>
        <w:tc>
          <w:tcPr>
            <w:tcW w:w="567" w:type="dxa"/>
          </w:tcPr>
          <w:p w:rsidR="000E6551" w:rsidRPr="003633C4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0E6551" w:rsidRPr="003633C4" w:rsidRDefault="000E6551" w:rsidP="00BE345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bCs/>
                <w:sz w:val="18"/>
                <w:szCs w:val="18"/>
              </w:rPr>
              <w:t xml:space="preserve">Размещение объектов капитального строительства с целью: размещения объектов управленческой </w:t>
            </w:r>
            <w:r w:rsidRPr="003633C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0E6551" w:rsidRPr="003633C4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lastRenderedPageBreak/>
              <w:t>4.1</w:t>
            </w:r>
          </w:p>
        </w:tc>
        <w:tc>
          <w:tcPr>
            <w:tcW w:w="6237" w:type="dxa"/>
            <w:vAlign w:val="center"/>
          </w:tcPr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1. Предельные размеры земельных участков  принимаются  по  расчету  в соответствии с параметрами основных объектов, и с требованиями к </w:t>
            </w:r>
            <w:r w:rsidRPr="003633C4">
              <w:rPr>
                <w:sz w:val="18"/>
                <w:szCs w:val="18"/>
              </w:rPr>
              <w:lastRenderedPageBreak/>
              <w:t>размещению таких объектов СНиП, технических регламентов, СанПиН,и др.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E6551" w:rsidRPr="003633C4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BE345F">
        <w:trPr>
          <w:trHeight w:val="267"/>
        </w:trPr>
        <w:tc>
          <w:tcPr>
            <w:tcW w:w="534" w:type="dxa"/>
          </w:tcPr>
          <w:p w:rsidR="000E6551" w:rsidRPr="003633C4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409" w:type="dxa"/>
          </w:tcPr>
          <w:p w:rsidR="000E6551" w:rsidRPr="003633C4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567" w:type="dxa"/>
          </w:tcPr>
          <w:p w:rsidR="000E6551" w:rsidRPr="003633C4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0E6551" w:rsidRPr="003633C4" w:rsidRDefault="000E6551" w:rsidP="00BE345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709" w:type="dxa"/>
          </w:tcPr>
          <w:p w:rsidR="000E6551" w:rsidRPr="003633C4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4.5</w:t>
            </w:r>
          </w:p>
        </w:tc>
        <w:tc>
          <w:tcPr>
            <w:tcW w:w="6237" w:type="dxa"/>
            <w:vAlign w:val="center"/>
          </w:tcPr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E6551" w:rsidRPr="003633C4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BE345F">
        <w:trPr>
          <w:trHeight w:val="2151"/>
        </w:trPr>
        <w:tc>
          <w:tcPr>
            <w:tcW w:w="534" w:type="dxa"/>
          </w:tcPr>
          <w:p w:rsidR="000E6551" w:rsidRPr="003633C4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409" w:type="dxa"/>
          </w:tcPr>
          <w:p w:rsidR="000E6551" w:rsidRPr="003633C4" w:rsidRDefault="000E6551" w:rsidP="00BE345F">
            <w:pPr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Обеспечение  научной  деятельности.</w:t>
            </w:r>
          </w:p>
        </w:tc>
        <w:tc>
          <w:tcPr>
            <w:tcW w:w="567" w:type="dxa"/>
          </w:tcPr>
          <w:p w:rsidR="000E6551" w:rsidRPr="003633C4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0E6551" w:rsidRPr="003633C4" w:rsidRDefault="000E6551" w:rsidP="00BE345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мира.</w:t>
            </w:r>
          </w:p>
        </w:tc>
        <w:tc>
          <w:tcPr>
            <w:tcW w:w="709" w:type="dxa"/>
          </w:tcPr>
          <w:p w:rsidR="000E6551" w:rsidRPr="003633C4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3.9</w:t>
            </w:r>
          </w:p>
        </w:tc>
        <w:tc>
          <w:tcPr>
            <w:tcW w:w="6237" w:type="dxa"/>
          </w:tcPr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E6551" w:rsidRPr="003633C4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BE345F">
        <w:trPr>
          <w:trHeight w:val="1134"/>
        </w:trPr>
        <w:tc>
          <w:tcPr>
            <w:tcW w:w="534" w:type="dxa"/>
          </w:tcPr>
          <w:p w:rsidR="000E6551" w:rsidRPr="003633C4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409" w:type="dxa"/>
          </w:tcPr>
          <w:p w:rsidR="000E6551" w:rsidRPr="003633C4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Гостиничное  обслуживание.</w:t>
            </w:r>
          </w:p>
          <w:p w:rsidR="000E6551" w:rsidRPr="003633C4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E6551" w:rsidRPr="003633C4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0E6551" w:rsidRPr="003633C4" w:rsidRDefault="000E6551" w:rsidP="00BE345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0E6551" w:rsidRPr="003633C4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4.7</w:t>
            </w:r>
          </w:p>
        </w:tc>
        <w:tc>
          <w:tcPr>
            <w:tcW w:w="6237" w:type="dxa"/>
            <w:vAlign w:val="center"/>
          </w:tcPr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1.1 Минимальные размеры   земельных  участков принимают: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при числе мест гостиницы, м</w:t>
            </w:r>
            <w:r w:rsidRPr="003633C4">
              <w:rPr>
                <w:sz w:val="18"/>
                <w:szCs w:val="18"/>
                <w:vertAlign w:val="superscript"/>
              </w:rPr>
              <w:t xml:space="preserve">2 </w:t>
            </w:r>
            <w:r w:rsidRPr="003633C4">
              <w:rPr>
                <w:sz w:val="18"/>
                <w:szCs w:val="18"/>
              </w:rPr>
              <w:t>на 1 место: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от 25 до100 -55;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св. 100 до -500 – 30.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0E6551" w:rsidRPr="003633C4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BE345F">
        <w:trPr>
          <w:trHeight w:val="1134"/>
        </w:trPr>
        <w:tc>
          <w:tcPr>
            <w:tcW w:w="534" w:type="dxa"/>
          </w:tcPr>
          <w:p w:rsidR="000E6551" w:rsidRPr="003633C4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409" w:type="dxa"/>
          </w:tcPr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Туристическое обслуживание.</w:t>
            </w:r>
          </w:p>
        </w:tc>
        <w:tc>
          <w:tcPr>
            <w:tcW w:w="567" w:type="dxa"/>
          </w:tcPr>
          <w:p w:rsidR="000E6551" w:rsidRPr="003633C4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0E6551" w:rsidRPr="003633C4" w:rsidRDefault="000E6551" w:rsidP="00BE345F">
            <w:pPr>
              <w:pStyle w:val="afffff6"/>
            </w:pPr>
            <w:r w:rsidRPr="003633C4">
              <w:rPr>
                <w:rFonts w:ascii="Times New Roman" w:hAnsi="Times New Roman"/>
                <w:bCs/>
                <w:sz w:val="18"/>
                <w:szCs w:val="18"/>
              </w:rPr>
              <w:t>размещение детских лагерей</w:t>
            </w:r>
          </w:p>
        </w:tc>
        <w:tc>
          <w:tcPr>
            <w:tcW w:w="709" w:type="dxa"/>
          </w:tcPr>
          <w:p w:rsidR="000E6551" w:rsidRPr="003633C4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5.2.1</w:t>
            </w:r>
          </w:p>
        </w:tc>
        <w:tc>
          <w:tcPr>
            <w:tcW w:w="6237" w:type="dxa"/>
            <w:vAlign w:val="center"/>
          </w:tcPr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E6551" w:rsidRPr="003633C4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BE345F">
        <w:trPr>
          <w:trHeight w:val="2110"/>
        </w:trPr>
        <w:tc>
          <w:tcPr>
            <w:tcW w:w="534" w:type="dxa"/>
          </w:tcPr>
          <w:p w:rsidR="000E6551" w:rsidRPr="003633C4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409" w:type="dxa"/>
          </w:tcPr>
          <w:p w:rsidR="000E6551" w:rsidRPr="003633C4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Спорт</w:t>
            </w:r>
          </w:p>
        </w:tc>
        <w:tc>
          <w:tcPr>
            <w:tcW w:w="567" w:type="dxa"/>
          </w:tcPr>
          <w:p w:rsidR="000E6551" w:rsidRPr="003633C4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0E6551" w:rsidRPr="003633C4" w:rsidRDefault="000E6551" w:rsidP="00BE345F">
            <w:pPr>
              <w:pStyle w:val="afffff6"/>
            </w:pPr>
            <w:r w:rsidRPr="003633C4">
              <w:rPr>
                <w:rFonts w:ascii="Times New Roman" w:hAnsi="Times New Roman"/>
                <w:bCs/>
                <w:sz w:val="18"/>
                <w:szCs w:val="18"/>
              </w:rPr>
              <w:t>размещение спортивных баз и лагерей</w:t>
            </w:r>
          </w:p>
        </w:tc>
        <w:tc>
          <w:tcPr>
            <w:tcW w:w="709" w:type="dxa"/>
          </w:tcPr>
          <w:p w:rsidR="000E6551" w:rsidRPr="003633C4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6237" w:type="dxa"/>
            <w:vAlign w:val="center"/>
          </w:tcPr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E6551" w:rsidRPr="003633C4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BE345F">
        <w:trPr>
          <w:trHeight w:val="2110"/>
        </w:trPr>
        <w:tc>
          <w:tcPr>
            <w:tcW w:w="534" w:type="dxa"/>
          </w:tcPr>
          <w:p w:rsidR="000E6551" w:rsidRPr="003633C4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409" w:type="dxa"/>
          </w:tcPr>
          <w:p w:rsidR="000E6551" w:rsidRPr="003633C4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Культурное развитие.</w:t>
            </w:r>
          </w:p>
        </w:tc>
        <w:tc>
          <w:tcPr>
            <w:tcW w:w="567" w:type="dxa"/>
          </w:tcPr>
          <w:p w:rsidR="000E6551" w:rsidRPr="003633C4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устройство площадок для празднеств и гуляний;</w:t>
            </w:r>
          </w:p>
          <w:p w:rsidR="000E6551" w:rsidRPr="003633C4" w:rsidRDefault="000E6551" w:rsidP="00BE345F">
            <w:pPr>
              <w:pStyle w:val="afffff6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E6551" w:rsidRPr="003633C4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6237" w:type="dxa"/>
          </w:tcPr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E6551" w:rsidRPr="003633C4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BE345F">
        <w:tc>
          <w:tcPr>
            <w:tcW w:w="534" w:type="dxa"/>
          </w:tcPr>
          <w:p w:rsidR="000E6551" w:rsidRPr="003633C4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2409" w:type="dxa"/>
          </w:tcPr>
          <w:p w:rsidR="000E6551" w:rsidRPr="003633C4" w:rsidRDefault="000E6551" w:rsidP="00BE345F">
            <w:pPr>
              <w:pStyle w:val="afffff6"/>
            </w:pPr>
            <w:r w:rsidRPr="003633C4">
              <w:rPr>
                <w:rFonts w:ascii="Times New Roman" w:hAnsi="Times New Roman"/>
                <w:bCs/>
                <w:sz w:val="18"/>
                <w:szCs w:val="18"/>
              </w:rPr>
              <w:t>Социальное обслуживание</w:t>
            </w:r>
          </w:p>
        </w:tc>
        <w:tc>
          <w:tcPr>
            <w:tcW w:w="567" w:type="dxa"/>
          </w:tcPr>
          <w:p w:rsidR="000E6551" w:rsidRPr="003633C4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0E6551" w:rsidRPr="003633C4" w:rsidRDefault="000E6551" w:rsidP="00BE345F">
            <w:pPr>
              <w:pStyle w:val="afffff6"/>
            </w:pPr>
            <w:r w:rsidRPr="003633C4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709" w:type="dxa"/>
          </w:tcPr>
          <w:p w:rsidR="000E6551" w:rsidRPr="003633C4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6237" w:type="dxa"/>
          </w:tcPr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E6551" w:rsidRPr="003633C4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BE345F">
        <w:tc>
          <w:tcPr>
            <w:tcW w:w="534" w:type="dxa"/>
          </w:tcPr>
          <w:p w:rsidR="000E6551" w:rsidRPr="003633C4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2409" w:type="dxa"/>
          </w:tcPr>
          <w:p w:rsidR="000E6551" w:rsidRPr="003633C4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Развлечения.</w:t>
            </w:r>
          </w:p>
        </w:tc>
        <w:tc>
          <w:tcPr>
            <w:tcW w:w="567" w:type="dxa"/>
          </w:tcPr>
          <w:p w:rsidR="000E6551" w:rsidRPr="003633C4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боулинга, аттракционов, игровых автоматов (кроме игрового оборудования, используемого для проведения азартных игр) и игровых площадок;</w:t>
            </w:r>
          </w:p>
          <w:p w:rsidR="000E6551" w:rsidRPr="003633C4" w:rsidRDefault="000E6551" w:rsidP="00BE345F">
            <w:pPr>
              <w:pStyle w:val="afffff6"/>
            </w:pPr>
            <w:r w:rsidRPr="003633C4">
              <w:rPr>
                <w:rFonts w:ascii="Times New Roman" w:hAnsi="Times New Roman"/>
                <w:bCs/>
                <w:sz w:val="18"/>
                <w:szCs w:val="18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709" w:type="dxa"/>
          </w:tcPr>
          <w:p w:rsidR="000E6551" w:rsidRPr="003633C4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6237" w:type="dxa"/>
          </w:tcPr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E6551" w:rsidRPr="003633C4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BE345F">
        <w:tc>
          <w:tcPr>
            <w:tcW w:w="534" w:type="dxa"/>
          </w:tcPr>
          <w:p w:rsidR="000E6551" w:rsidRPr="003633C4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2409" w:type="dxa"/>
          </w:tcPr>
          <w:p w:rsidR="000E6551" w:rsidRPr="003633C4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Рынки.</w:t>
            </w:r>
          </w:p>
        </w:tc>
        <w:tc>
          <w:tcPr>
            <w:tcW w:w="567" w:type="dxa"/>
          </w:tcPr>
          <w:p w:rsidR="000E6551" w:rsidRPr="003633C4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0E6551" w:rsidRPr="003633C4" w:rsidRDefault="000E6551" w:rsidP="00BE345F">
            <w:pPr>
              <w:pStyle w:val="afffff6"/>
            </w:pPr>
            <w:r w:rsidRPr="003633C4">
              <w:rPr>
                <w:rFonts w:ascii="Times New Roman" w:hAnsi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0E6551" w:rsidRPr="003633C4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6237" w:type="dxa"/>
            <w:vAlign w:val="center"/>
          </w:tcPr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1.1  Предельные размеры земельных участков для  рынков   принимаются  по  расчету  в соответствии с параметрами основных объектов   и  с требованиями к размещению таких объектов СНиП, технических регламентов,  СанПиН, и др.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0E6551" w:rsidRPr="003633C4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BE345F">
        <w:trPr>
          <w:trHeight w:val="267"/>
        </w:trPr>
        <w:tc>
          <w:tcPr>
            <w:tcW w:w="534" w:type="dxa"/>
          </w:tcPr>
          <w:p w:rsidR="000E6551" w:rsidRPr="003633C4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2409" w:type="dxa"/>
          </w:tcPr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Магазины</w:t>
            </w:r>
          </w:p>
          <w:p w:rsidR="000E6551" w:rsidRPr="003633C4" w:rsidRDefault="000E6551" w:rsidP="00BE345F">
            <w:pPr>
              <w:pStyle w:val="afffff6"/>
            </w:pPr>
          </w:p>
        </w:tc>
        <w:tc>
          <w:tcPr>
            <w:tcW w:w="567" w:type="dxa"/>
          </w:tcPr>
          <w:p w:rsidR="000E6551" w:rsidRPr="003633C4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b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0E6551" w:rsidRPr="003633C4" w:rsidRDefault="000E6551" w:rsidP="00BE345F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4.4</w:t>
            </w:r>
          </w:p>
          <w:p w:rsidR="000E6551" w:rsidRPr="003633C4" w:rsidRDefault="000E6551" w:rsidP="00BE345F">
            <w:pPr>
              <w:pStyle w:val="afffff6"/>
              <w:jc w:val="center"/>
            </w:pPr>
          </w:p>
        </w:tc>
        <w:tc>
          <w:tcPr>
            <w:tcW w:w="6237" w:type="dxa"/>
            <w:vAlign w:val="center"/>
          </w:tcPr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1.1  Предельные размеры земельных участков для   магазинов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 1.2 Размеры участков минимальный / максимальный: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торговых центров местного значения с числом обслуживаемого населения, тыс. чел.:  от 4 до 6 – 0,4/0,6 га на  объект.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0E6551" w:rsidRPr="003633C4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BE345F">
        <w:tc>
          <w:tcPr>
            <w:tcW w:w="534" w:type="dxa"/>
          </w:tcPr>
          <w:p w:rsidR="000E6551" w:rsidRPr="003633C4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2409" w:type="dxa"/>
          </w:tcPr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Бытовое  обслуживание.</w:t>
            </w:r>
          </w:p>
        </w:tc>
        <w:tc>
          <w:tcPr>
            <w:tcW w:w="567" w:type="dxa"/>
          </w:tcPr>
          <w:p w:rsidR="000E6551" w:rsidRPr="003633C4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0E6551" w:rsidRPr="003633C4" w:rsidRDefault="000E6551" w:rsidP="00BE345F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6237" w:type="dxa"/>
          </w:tcPr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BE345F">
        <w:tc>
          <w:tcPr>
            <w:tcW w:w="534" w:type="dxa"/>
          </w:tcPr>
          <w:p w:rsidR="000E6551" w:rsidRPr="003633C4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2409" w:type="dxa"/>
          </w:tcPr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Связь.</w:t>
            </w:r>
          </w:p>
        </w:tc>
        <w:tc>
          <w:tcPr>
            <w:tcW w:w="567" w:type="dxa"/>
          </w:tcPr>
          <w:p w:rsidR="000E6551" w:rsidRPr="003633C4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bCs/>
                <w:sz w:val="18"/>
                <w:szCs w:val="1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0" w:history="1">
              <w:r w:rsidRPr="003633C4">
                <w:rPr>
                  <w:rStyle w:val="af0"/>
                  <w:rFonts w:ascii="Times New Roman" w:hAnsi="Times New Roman"/>
                  <w:bCs/>
                  <w:color w:val="auto"/>
                  <w:sz w:val="18"/>
                  <w:szCs w:val="18"/>
                </w:rPr>
                <w:t>кодом 3.1</w:t>
              </w:r>
            </w:hyperlink>
          </w:p>
        </w:tc>
        <w:tc>
          <w:tcPr>
            <w:tcW w:w="709" w:type="dxa"/>
          </w:tcPr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6237" w:type="dxa"/>
          </w:tcPr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3633C4" w:rsidRPr="003633C4" w:rsidTr="00BE345F">
        <w:tc>
          <w:tcPr>
            <w:tcW w:w="534" w:type="dxa"/>
          </w:tcPr>
          <w:p w:rsidR="000E6551" w:rsidRPr="003633C4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2409" w:type="dxa"/>
          </w:tcPr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567" w:type="dxa"/>
          </w:tcPr>
          <w:p w:rsidR="000E6551" w:rsidRPr="003633C4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6237" w:type="dxa"/>
          </w:tcPr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1.Размеры участков принимают  минимальный / максимальный: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при числе мест, га на 100 мест: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до 50 – 0,2/0,25; 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от 50 до 150 – 0,15/0,2;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свыше 150 – 0,1/-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BE345F">
        <w:tc>
          <w:tcPr>
            <w:tcW w:w="534" w:type="dxa"/>
          </w:tcPr>
          <w:p w:rsidR="000E6551" w:rsidRPr="003633C4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2409" w:type="dxa"/>
          </w:tcPr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Амбулаторно-поликлиническое  обслуживание.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E6551" w:rsidRPr="003633C4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3.4.1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1.1 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 земельных участков,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3633C4" w:rsidRPr="003633C4" w:rsidTr="00BE345F">
        <w:tc>
          <w:tcPr>
            <w:tcW w:w="534" w:type="dxa"/>
          </w:tcPr>
          <w:p w:rsidR="000E6551" w:rsidRPr="003633C4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2409" w:type="dxa"/>
          </w:tcPr>
          <w:p w:rsidR="000E6551" w:rsidRPr="003633C4" w:rsidRDefault="000E6551" w:rsidP="00BE345F">
            <w:pPr>
              <w:pStyle w:val="afffff6"/>
            </w:pPr>
            <w:r w:rsidRPr="003633C4">
              <w:rPr>
                <w:rFonts w:ascii="Times New Roman" w:hAnsi="Times New Roman"/>
                <w:sz w:val="18"/>
                <w:szCs w:val="18"/>
              </w:rPr>
              <w:t>Стационарное  медицинское  обслуживание.</w:t>
            </w:r>
          </w:p>
        </w:tc>
        <w:tc>
          <w:tcPr>
            <w:tcW w:w="567" w:type="dxa"/>
          </w:tcPr>
          <w:p w:rsidR="000E6551" w:rsidRPr="003633C4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0E6551" w:rsidRPr="003633C4" w:rsidRDefault="000E6551" w:rsidP="00BE345F">
            <w:pPr>
              <w:pStyle w:val="afffff6"/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станций скорой помощи</w:t>
            </w:r>
          </w:p>
        </w:tc>
        <w:tc>
          <w:tcPr>
            <w:tcW w:w="709" w:type="dxa"/>
          </w:tcPr>
          <w:p w:rsidR="000E6551" w:rsidRPr="003633C4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3.4.2</w:t>
            </w:r>
          </w:p>
        </w:tc>
        <w:tc>
          <w:tcPr>
            <w:tcW w:w="6237" w:type="dxa"/>
          </w:tcPr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3633C4" w:rsidRPr="003633C4" w:rsidTr="00BE345F">
        <w:tc>
          <w:tcPr>
            <w:tcW w:w="534" w:type="dxa"/>
          </w:tcPr>
          <w:p w:rsidR="000E6551" w:rsidRPr="003633C4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2409" w:type="dxa"/>
          </w:tcPr>
          <w:p w:rsidR="000E6551" w:rsidRPr="003633C4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Дошкольное, начальное и среднее общее образование</w:t>
            </w:r>
          </w:p>
        </w:tc>
        <w:tc>
          <w:tcPr>
            <w:tcW w:w="567" w:type="dxa"/>
          </w:tcPr>
          <w:p w:rsidR="000E6551" w:rsidRPr="003633C4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0E6551" w:rsidRPr="003633C4" w:rsidRDefault="000E6551" w:rsidP="00BE345F">
            <w:pPr>
              <w:pStyle w:val="ConsPlusNormal"/>
              <w:ind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709" w:type="dxa"/>
          </w:tcPr>
          <w:p w:rsidR="000E6551" w:rsidRPr="003633C4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3.5.1</w:t>
            </w:r>
          </w:p>
        </w:tc>
        <w:tc>
          <w:tcPr>
            <w:tcW w:w="6237" w:type="dxa"/>
          </w:tcPr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1.1  Минимальные  размеры  участков  детских  дошкольных  учреждений  принимаются 40 м2/место     при  вместимости  до 100  мест;  35  м2/место   при  вместимости  св. 100  мест, свыше 500 мест – 30м</w:t>
            </w:r>
            <w:r w:rsidRPr="003633C4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 xml:space="preserve">/место   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Размеры земельных участков могут быть уменьшены: на10% при условии обоснования  возможности  размещения  объектов  с  учетом  инженерно-строительных условий,  на 25% - в  условиях  реконструкции  сложившейся застройки, на  рельефе с уклоном более 20% - на 15%. 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2.  Минимальные  отступы  зданий  дошкольных  учреждений  от  границ земельных участков: 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2.1  Объекты  детского  дошкольного  образования  следует  размещать  с минимальным  отступом  от  красных  линий  25  м,  на  участках, удалённых от  магистральных  улиц,  коммунальных  и  промышленных  предприятий, автостоянок, на расстоянии, обеспечивающем уровни шума и загрязнения  атмосферного  воздуха  требованиям  санитарных  правил  и  нормативов.  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 Предельное количество этажей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3.1  Максимальное количество этажей– 3. 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процент застройки в границах земельного участка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4.1 Максимальный коэффициент застройки земельного участка 40%. 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5. Процент озеленения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5.1  Площадь  озеленения  земельного  участка  объекта  детского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дошкольного образования  должна  составлять  не  менее 50 %.  При  размещении  территории  дошкольной  образовательной  организации  на  границе  с  лесными  и  садовыми массивами допускается сокращать площадь озеленения на 10%.</w:t>
            </w:r>
          </w:p>
        </w:tc>
      </w:tr>
      <w:tr w:rsidR="003633C4" w:rsidRPr="003633C4" w:rsidTr="00BE345F">
        <w:tc>
          <w:tcPr>
            <w:tcW w:w="534" w:type="dxa"/>
          </w:tcPr>
          <w:p w:rsidR="000E6551" w:rsidRPr="003633C4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2409" w:type="dxa"/>
          </w:tcPr>
          <w:p w:rsidR="000E6551" w:rsidRPr="003633C4" w:rsidRDefault="000E6551" w:rsidP="00BE345F">
            <w:pPr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Среднее и высшее профессиональное  образование.</w:t>
            </w:r>
          </w:p>
        </w:tc>
        <w:tc>
          <w:tcPr>
            <w:tcW w:w="567" w:type="dxa"/>
          </w:tcPr>
          <w:p w:rsidR="000E6551" w:rsidRPr="003633C4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0E6551" w:rsidRPr="003633C4" w:rsidRDefault="000E6551" w:rsidP="00BE345F">
            <w:pPr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709" w:type="dxa"/>
          </w:tcPr>
          <w:p w:rsidR="000E6551" w:rsidRPr="003633C4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3.5.2</w:t>
            </w:r>
          </w:p>
        </w:tc>
        <w:tc>
          <w:tcPr>
            <w:tcW w:w="6237" w:type="dxa"/>
          </w:tcPr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BE345F">
        <w:tc>
          <w:tcPr>
            <w:tcW w:w="534" w:type="dxa"/>
          </w:tcPr>
          <w:p w:rsidR="000E6551" w:rsidRPr="003633C4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2409" w:type="dxa"/>
          </w:tcPr>
          <w:p w:rsidR="000E6551" w:rsidRPr="003633C4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Обеспечение внутреннего  правопорядка</w:t>
            </w:r>
          </w:p>
        </w:tc>
        <w:tc>
          <w:tcPr>
            <w:tcW w:w="567" w:type="dxa"/>
          </w:tcPr>
          <w:p w:rsidR="000E6551" w:rsidRPr="003633C4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0E6551" w:rsidRPr="003633C4" w:rsidRDefault="000E6551" w:rsidP="00BE345F">
            <w:pPr>
              <w:pStyle w:val="afffff6"/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0E6551" w:rsidRPr="003633C4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8.3</w:t>
            </w:r>
          </w:p>
        </w:tc>
        <w:tc>
          <w:tcPr>
            <w:tcW w:w="6237" w:type="dxa"/>
          </w:tcPr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1.1 Размеры   земельных  участков принимают  из  расчета: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-  0,3 - 0,5 га  на  один объект.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BE345F">
        <w:tc>
          <w:tcPr>
            <w:tcW w:w="534" w:type="dxa"/>
          </w:tcPr>
          <w:p w:rsidR="000E6551" w:rsidRPr="003633C4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21.</w:t>
            </w:r>
          </w:p>
        </w:tc>
        <w:tc>
          <w:tcPr>
            <w:tcW w:w="2409" w:type="dxa"/>
          </w:tcPr>
          <w:p w:rsidR="000E6551" w:rsidRPr="003633C4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567" w:type="dxa"/>
          </w:tcPr>
          <w:p w:rsidR="000E6551" w:rsidRPr="003633C4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0E6551" w:rsidRPr="003633C4" w:rsidRDefault="000E6551" w:rsidP="00BE345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0E6551" w:rsidRPr="003633C4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6237" w:type="dxa"/>
          </w:tcPr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участка80%.</w:t>
            </w:r>
          </w:p>
        </w:tc>
      </w:tr>
      <w:tr w:rsidR="003633C4" w:rsidRPr="003633C4" w:rsidTr="00BE345F">
        <w:tc>
          <w:tcPr>
            <w:tcW w:w="15134" w:type="dxa"/>
            <w:gridSpan w:val="6"/>
          </w:tcPr>
          <w:p w:rsidR="000E6551" w:rsidRPr="003633C4" w:rsidRDefault="000E6551" w:rsidP="00BE345F">
            <w:pPr>
              <w:pStyle w:val="aff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C4">
              <w:rPr>
                <w:rFonts w:ascii="Times New Roman" w:hAnsi="Times New Roman"/>
                <w:b/>
                <w:sz w:val="20"/>
                <w:szCs w:val="20"/>
              </w:rPr>
              <w:t>ВСПОМОГАТЕЛЬНЫЕ  ВИДЫ РАЗРЕШЁННОГО ИСПОЛЬЗОВАНИЯ ЗОНЫ «О-1»</w:t>
            </w:r>
          </w:p>
        </w:tc>
      </w:tr>
      <w:tr w:rsidR="003633C4" w:rsidRPr="003633C4" w:rsidTr="00BE345F">
        <w:tc>
          <w:tcPr>
            <w:tcW w:w="534" w:type="dxa"/>
          </w:tcPr>
          <w:p w:rsidR="000E6551" w:rsidRPr="003633C4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0E6551" w:rsidRPr="003633C4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567" w:type="dxa"/>
          </w:tcPr>
          <w:p w:rsidR="000E6551" w:rsidRPr="003633C4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0E6551" w:rsidRPr="003633C4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6551" w:rsidRPr="003633C4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6237" w:type="dxa"/>
          </w:tcPr>
          <w:p w:rsidR="000E6551" w:rsidRPr="003633C4" w:rsidRDefault="000E6551" w:rsidP="00BE345F">
            <w:pPr>
              <w:pStyle w:val="affff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0E6551" w:rsidRPr="003633C4" w:rsidRDefault="000E6551" w:rsidP="00BE345F">
            <w:pPr>
              <w:pStyle w:val="afffff6"/>
              <w:jc w:val="both"/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3633C4" w:rsidRPr="003633C4" w:rsidTr="00BE345F">
        <w:tc>
          <w:tcPr>
            <w:tcW w:w="534" w:type="dxa"/>
          </w:tcPr>
          <w:p w:rsidR="000E6551" w:rsidRPr="003633C4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409" w:type="dxa"/>
          </w:tcPr>
          <w:p w:rsidR="000E6551" w:rsidRPr="003633C4" w:rsidRDefault="000E6551" w:rsidP="00BE345F">
            <w:pPr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Земельные участки (территории)  общего  пользования</w:t>
            </w:r>
          </w:p>
        </w:tc>
        <w:tc>
          <w:tcPr>
            <w:tcW w:w="567" w:type="dxa"/>
          </w:tcPr>
          <w:p w:rsidR="000E6551" w:rsidRPr="003633C4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</w:tcPr>
          <w:p w:rsidR="000E6551" w:rsidRPr="003633C4" w:rsidRDefault="000E6551" w:rsidP="00BE345F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  <w:tc>
          <w:tcPr>
            <w:tcW w:w="6237" w:type="dxa"/>
          </w:tcPr>
          <w:p w:rsidR="000E6551" w:rsidRPr="003633C4" w:rsidRDefault="000E6551" w:rsidP="00BE345F">
            <w:pPr>
              <w:pStyle w:val="afffff6"/>
            </w:pPr>
            <w:r w:rsidRPr="003633C4">
              <w:rPr>
                <w:sz w:val="18"/>
                <w:szCs w:val="18"/>
              </w:rPr>
              <w:t>1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>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3633C4" w:rsidRPr="003633C4" w:rsidTr="00BE345F">
        <w:tc>
          <w:tcPr>
            <w:tcW w:w="15134" w:type="dxa"/>
            <w:gridSpan w:val="6"/>
          </w:tcPr>
          <w:p w:rsidR="000E6551" w:rsidRPr="003633C4" w:rsidRDefault="000E6551" w:rsidP="00BE345F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b/>
                <w:sz w:val="20"/>
                <w:szCs w:val="20"/>
              </w:rPr>
              <w:t>УСЛОВНО  РАЗРЕШЕННЫЕ   ВИДЫ  ИСПОЛЬЗОВАНИЯ ЗОНЫ «О-1»</w:t>
            </w:r>
          </w:p>
        </w:tc>
      </w:tr>
      <w:tr w:rsidR="003633C4" w:rsidRPr="003633C4" w:rsidTr="00BE345F">
        <w:tc>
          <w:tcPr>
            <w:tcW w:w="534" w:type="dxa"/>
          </w:tcPr>
          <w:p w:rsidR="000E6551" w:rsidRPr="003633C4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0E6551" w:rsidRPr="003633C4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Блокированная  жилая  застройка</w:t>
            </w:r>
          </w:p>
        </w:tc>
        <w:tc>
          <w:tcPr>
            <w:tcW w:w="567" w:type="dxa"/>
          </w:tcPr>
          <w:p w:rsidR="000E6551" w:rsidRPr="003633C4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709" w:type="dxa"/>
          </w:tcPr>
          <w:p w:rsidR="000E6551" w:rsidRPr="003633C4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6237" w:type="dxa"/>
            <w:vMerge w:val="restart"/>
          </w:tcPr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1. Предельные(минимальные  и (или) максимальные) размеры  земельных участков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1.1 Минимальные  - максимальные  размеры земельных участков: 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 для  индивидуального  жилищного  строительства,  предоставляемых  в  собственность из земель, находящихся в муниципальной собственности– 0,12га - 0,35 га; 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 для  блокированного  жилищного  строительства  (на  1 квартиру) – 0,1га - 0,2га;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 для  ведения  личного  подсобного  хозяйства,  предоставляемых  в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собственность из земель, находящихся в муниципальной собственности–  (с правом возведения жилого дома) – 0,15га - 1,0га; 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2.  Минимальные  отступы  зданий,  строений  и  сооружений  от  границ  земельных участков: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2.1  В  границах  населённых  пунктов  жилой  дом  должен  отстоять  от  красной линии улиц не менее чем: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</w:t>
            </w:r>
            <w:r w:rsidR="009C252B">
              <w:rPr>
                <w:rFonts w:ascii="Times New Roman" w:hAnsi="Times New Roman"/>
                <w:sz w:val="18"/>
                <w:szCs w:val="18"/>
              </w:rPr>
              <w:t>6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 xml:space="preserve">м. 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2.2 От красной линии проездов – не менее  чем  на 3  м  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2.3 Расстояние  от  хозяйственных  построек</w:t>
            </w:r>
            <w:r w:rsidRPr="003633C4">
              <w:t xml:space="preserve"> (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>гараж, летняя кухня, теплица, баня).  до  красных  линий  улиц  и проездов должно быть: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 в существующей застройке -  в  соответствии  со  сложившейся  линией  застройки  по каждой улице;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в  новой  застройке: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не  менее 5м для  улиц; 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 не менее  3 м  до проездов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2.4 Расстояние  от  хозяйственных  построек  (хозяйственный сарай для содержания скота и птицы, инвентаря; склад грубых кормов, строительных материалов) до  красных  линий  улиц  и проездов должно быть: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 не ближе створа тыльного (дворового) фасада жилого дома;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 2.5 расстояние  до  границы  соседнего  земельного  участка  должно  быть  не менее: 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от жилого дома– 3 м; 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от постройки для содержания скота и птицы– 4 м; 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от бань, автостоянок и прочих построек– </w:t>
            </w:r>
            <w:r w:rsidR="009C252B">
              <w:rPr>
                <w:rFonts w:ascii="Times New Roman" w:hAnsi="Times New Roman"/>
                <w:sz w:val="18"/>
                <w:szCs w:val="18"/>
              </w:rPr>
              <w:t>3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 xml:space="preserve"> м. 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от стволов деревьев: 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высокорослых– 4 м; 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среднерослых– 2 м; 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от кустарника– 1 м. 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2.6  Допускается  блокировка  жилых  домов,  а  также  хозяйственных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построек  на  смежных  земельных  участках  по  взаимному  согласию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домовладельцев  при  новом  строительстве  с  учётом  противопожарных требований. 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2.7  Пасеки(ульи)  на  территории  населенных  пунктов  должны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размещаться на расстоянии не менее10 м от границ соседнего земельного участка и </w:t>
            </w:r>
            <w:r w:rsidR="009C252B">
              <w:rPr>
                <w:rFonts w:ascii="Times New Roman" w:hAnsi="Times New Roman"/>
                <w:sz w:val="18"/>
                <w:szCs w:val="18"/>
              </w:rPr>
              <w:t>не менее 6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 xml:space="preserve">0 м от жилых помещений. 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Территория пасеки(ульев) должна иметь сплошное ограждение высотой не менее  2 м. 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Размещение  ульев  на  земельных  участках  на  расстоянии  менее 10  м  от границы соседнего земельного участка допускается: 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при размещении ульев на высоте не менее 2 м; 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 с  отделением  их  зданием,  строением,  сооружением,  густым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кустарником высотой не менее 2 м.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 Предельное  количество  этажей  или  предельная  высота  зданий, строений, сооружений: 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3.1 максимальное  количество  этажей  индивидуальных  одноквартирных  и двухквартирных жилых домов– 3 этажа. 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4. Максимальный процент застройки в границах земельного участка: 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4.1  Максимальный  процент  застройки  земельного  приусадебного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(приквартирного) участка – 30%. 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6. Минимальное расстояние: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от окон жилых помещений: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до соседнего жилого дома и хозяйственных строений на соседнем участке – 6м; по противопожарным нормам в зависимости от огнестойкости зданий и сооружений от 6 м до 15м;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от колодца до уборной и компостного устройства – 8 м;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- от погреба до компостного устройства – 12 м.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7.  Максимальная  высота  ограждения  земельного  участка не  более 2,0 м.</w:t>
            </w:r>
          </w:p>
        </w:tc>
      </w:tr>
      <w:tr w:rsidR="003633C4" w:rsidRPr="003633C4" w:rsidTr="00BE345F">
        <w:tc>
          <w:tcPr>
            <w:tcW w:w="534" w:type="dxa"/>
          </w:tcPr>
          <w:p w:rsidR="000E6551" w:rsidRPr="003633C4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409" w:type="dxa"/>
          </w:tcPr>
          <w:p w:rsidR="000E6551" w:rsidRPr="003633C4" w:rsidRDefault="000E6551" w:rsidP="00BE345F">
            <w:pPr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Малоэтажная жилая застройка (индивидуальное жилищное строительство; размещение дачных домов и садовых домов)</w:t>
            </w:r>
          </w:p>
        </w:tc>
        <w:tc>
          <w:tcPr>
            <w:tcW w:w="567" w:type="dxa"/>
          </w:tcPr>
          <w:p w:rsidR="000E6551" w:rsidRPr="003633C4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0E6551" w:rsidRPr="003633C4" w:rsidRDefault="000E6551" w:rsidP="00BE345F">
            <w:pPr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индивидуальных гаражей и подсобных сооружений</w:t>
            </w:r>
          </w:p>
        </w:tc>
        <w:tc>
          <w:tcPr>
            <w:tcW w:w="709" w:type="dxa"/>
          </w:tcPr>
          <w:p w:rsidR="000E6551" w:rsidRPr="003633C4" w:rsidRDefault="000E6551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6237" w:type="dxa"/>
            <w:vMerge/>
            <w:vAlign w:val="center"/>
          </w:tcPr>
          <w:p w:rsidR="000E6551" w:rsidRPr="003633C4" w:rsidRDefault="000E6551" w:rsidP="00BE345F">
            <w:pPr>
              <w:pStyle w:val="afffff6"/>
              <w:rPr>
                <w:sz w:val="18"/>
                <w:szCs w:val="18"/>
              </w:rPr>
            </w:pPr>
          </w:p>
        </w:tc>
      </w:tr>
      <w:tr w:rsidR="003633C4" w:rsidRPr="003633C4" w:rsidTr="00BE345F">
        <w:tc>
          <w:tcPr>
            <w:tcW w:w="534" w:type="dxa"/>
          </w:tcPr>
          <w:p w:rsidR="000E6551" w:rsidRPr="003633C4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409" w:type="dxa"/>
          </w:tcPr>
          <w:p w:rsidR="000E6551" w:rsidRPr="003633C4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567" w:type="dxa"/>
          </w:tcPr>
          <w:p w:rsidR="000E6551" w:rsidRPr="003633C4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0E6551" w:rsidRPr="003633C4" w:rsidRDefault="000E6551" w:rsidP="00BE345F">
            <w:pPr>
              <w:pStyle w:val="afffff6"/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0E6551" w:rsidRPr="003633C4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3.7</w:t>
            </w:r>
          </w:p>
        </w:tc>
        <w:tc>
          <w:tcPr>
            <w:tcW w:w="6237" w:type="dxa"/>
          </w:tcPr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BE345F">
        <w:tc>
          <w:tcPr>
            <w:tcW w:w="534" w:type="dxa"/>
          </w:tcPr>
          <w:p w:rsidR="000E6551" w:rsidRPr="003633C4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409" w:type="dxa"/>
          </w:tcPr>
          <w:p w:rsidR="000E6551" w:rsidRPr="003633C4" w:rsidRDefault="000E6551" w:rsidP="00BE345F">
            <w:pPr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Амбулаторное  ветеринарное  обслуживание.</w:t>
            </w:r>
          </w:p>
        </w:tc>
        <w:tc>
          <w:tcPr>
            <w:tcW w:w="567" w:type="dxa"/>
          </w:tcPr>
          <w:p w:rsidR="000E6551" w:rsidRPr="003633C4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0E6551" w:rsidRPr="003633C4" w:rsidRDefault="000E6551" w:rsidP="00BE345F">
            <w:pPr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0E6551" w:rsidRPr="003633C4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3.10.1</w:t>
            </w:r>
          </w:p>
        </w:tc>
        <w:tc>
          <w:tcPr>
            <w:tcW w:w="6237" w:type="dxa"/>
          </w:tcPr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0E6551" w:rsidRPr="003633C4" w:rsidTr="00BE345F">
        <w:tc>
          <w:tcPr>
            <w:tcW w:w="534" w:type="dxa"/>
          </w:tcPr>
          <w:p w:rsidR="000E6551" w:rsidRPr="003633C4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409" w:type="dxa"/>
          </w:tcPr>
          <w:p w:rsidR="000E6551" w:rsidRPr="003633C4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Объекты  придорожного  сервиса.</w:t>
            </w:r>
          </w:p>
        </w:tc>
        <w:tc>
          <w:tcPr>
            <w:tcW w:w="567" w:type="dxa"/>
          </w:tcPr>
          <w:p w:rsidR="000E6551" w:rsidRPr="003633C4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0E6551" w:rsidRPr="003633C4" w:rsidRDefault="000E6551" w:rsidP="00BE345F">
            <w:pPr>
              <w:pStyle w:val="afffff6"/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предоставление гостиничных услуг в качестве придорожного сервиса;размещение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709" w:type="dxa"/>
          </w:tcPr>
          <w:p w:rsidR="000E6551" w:rsidRPr="003633C4" w:rsidRDefault="000E6551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4.9.1</w:t>
            </w:r>
          </w:p>
        </w:tc>
        <w:tc>
          <w:tcPr>
            <w:tcW w:w="6237" w:type="dxa"/>
          </w:tcPr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0E6551" w:rsidRPr="003633C4" w:rsidRDefault="000E6551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E6551" w:rsidRPr="003633C4" w:rsidRDefault="000E6551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</w:tbl>
    <w:p w:rsidR="00AA74A2" w:rsidRPr="003633C4" w:rsidRDefault="00AA74A2" w:rsidP="00AA74A2">
      <w:pPr>
        <w:pStyle w:val="Iauiue"/>
        <w:rPr>
          <w:sz w:val="24"/>
          <w:szCs w:val="24"/>
        </w:rPr>
      </w:pPr>
    </w:p>
    <w:p w:rsidR="00AA74A2" w:rsidRPr="003633C4" w:rsidRDefault="00AA74A2" w:rsidP="00AA74A2">
      <w:pPr>
        <w:pStyle w:val="Iauiue"/>
        <w:rPr>
          <w:sz w:val="24"/>
          <w:szCs w:val="24"/>
        </w:rPr>
      </w:pPr>
      <w:r w:rsidRPr="003633C4">
        <w:rPr>
          <w:sz w:val="24"/>
          <w:szCs w:val="24"/>
        </w:rPr>
        <w:t>1.  Предельные (минимальные и (или) максимальные) размеры земельных участков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AA74A2" w:rsidRPr="003633C4" w:rsidRDefault="00AA74A2" w:rsidP="00AA74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2. Расстояния   от  объектов до  границ  земельных  участков,  за  исключением  границ,  совпадающих  с   красными  линиями,  не  указанных  в  настоящей  зоне  не  подлежат   установлению.</w:t>
      </w:r>
      <w:r w:rsidRPr="003633C4">
        <w:rPr>
          <w:sz w:val="24"/>
          <w:szCs w:val="24"/>
        </w:rPr>
        <w:t xml:space="preserve">  </w:t>
      </w:r>
    </w:p>
    <w:p w:rsidR="00AA74A2" w:rsidRPr="003633C4" w:rsidRDefault="00AA74A2" w:rsidP="00AA7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3. Ограничения использования земельных участков и объектов капитального строительства указаны в статье 49 настоящих Правил землепользования и застройки.</w:t>
      </w:r>
    </w:p>
    <w:p w:rsidR="000E37F2" w:rsidRPr="003633C4" w:rsidRDefault="000E37F2" w:rsidP="00AA74A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A74A2" w:rsidRPr="003633C4" w:rsidRDefault="00AA74A2" w:rsidP="00AA74A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A74A2" w:rsidRPr="003633C4" w:rsidRDefault="00AA74A2" w:rsidP="00AA74A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A74A2" w:rsidRPr="003633C4" w:rsidRDefault="00AA74A2" w:rsidP="00AA74A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A74A2" w:rsidRPr="003633C4" w:rsidRDefault="00AA74A2" w:rsidP="00AA74A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A74A2" w:rsidRPr="003633C4" w:rsidRDefault="000E6551" w:rsidP="00AA74A2">
      <w:pPr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3C4">
        <w:rPr>
          <w:rFonts w:ascii="Times New Roman" w:hAnsi="Times New Roman" w:cs="Times New Roman"/>
          <w:b/>
          <w:sz w:val="24"/>
          <w:szCs w:val="24"/>
          <w:u w:val="single"/>
        </w:rPr>
        <w:t>Зона дошкольных и учебно-образовательных учреждений – О-2</w:t>
      </w:r>
    </w:p>
    <w:p w:rsidR="000E6551" w:rsidRPr="003633C4" w:rsidRDefault="000E6551" w:rsidP="000E6551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3633C4">
        <w:rPr>
          <w:rFonts w:ascii="Times New Roman" w:hAnsi="Times New Roman" w:cs="Times New Roman"/>
          <w:i/>
          <w:sz w:val="24"/>
          <w:szCs w:val="24"/>
        </w:rPr>
        <w:t>Зона предназначена для закрепления земельных участков для размещения дошкольных и</w:t>
      </w:r>
    </w:p>
    <w:p w:rsidR="000E6551" w:rsidRPr="003633C4" w:rsidRDefault="000E6551" w:rsidP="000E6551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3633C4">
        <w:rPr>
          <w:rFonts w:ascii="Times New Roman" w:hAnsi="Times New Roman" w:cs="Times New Roman"/>
          <w:i/>
          <w:sz w:val="24"/>
          <w:szCs w:val="24"/>
        </w:rPr>
        <w:t>общеобразовательных учреждений, а также обслуживающих объектов, вспомогательных по</w:t>
      </w:r>
    </w:p>
    <w:p w:rsidR="000E6551" w:rsidRPr="003633C4" w:rsidRDefault="000E6551" w:rsidP="000E6551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3633C4">
        <w:rPr>
          <w:rFonts w:ascii="Times New Roman" w:hAnsi="Times New Roman" w:cs="Times New Roman"/>
          <w:i/>
          <w:sz w:val="24"/>
          <w:szCs w:val="24"/>
        </w:rPr>
        <w:t>отношению к основному назначению зоны.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709"/>
        <w:gridCol w:w="3968"/>
        <w:gridCol w:w="709"/>
        <w:gridCol w:w="5670"/>
      </w:tblGrid>
      <w:tr w:rsidR="003633C4" w:rsidRPr="003633C4" w:rsidTr="00BE345F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4111" w:type="dxa"/>
            <w:gridSpan w:val="2"/>
            <w:shd w:val="clear" w:color="auto" w:fill="D9D9D9"/>
          </w:tcPr>
          <w:p w:rsidR="00BE345F" w:rsidRPr="003633C4" w:rsidRDefault="00BE345F" w:rsidP="00BE345F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BE345F" w:rsidRPr="003633C4" w:rsidRDefault="00BE345F" w:rsidP="00BE345F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4677" w:type="dxa"/>
            <w:gridSpan w:val="2"/>
            <w:shd w:val="clear" w:color="auto" w:fill="D9D9D9"/>
          </w:tcPr>
          <w:p w:rsidR="00BE345F" w:rsidRPr="003633C4" w:rsidRDefault="00BE345F" w:rsidP="00BE345F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BE345F" w:rsidRPr="003633C4" w:rsidRDefault="00BE345F" w:rsidP="00BE345F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BE345F" w:rsidRPr="003633C4" w:rsidRDefault="00BE345F" w:rsidP="00BE345F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BE345F" w:rsidRPr="003633C4" w:rsidRDefault="00BE345F" w:rsidP="00BE345F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BE345F" w:rsidRPr="003633C4" w:rsidRDefault="00BE345F" w:rsidP="00BE345F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3633C4" w:rsidRPr="003633C4" w:rsidTr="00BE345F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BE345F" w:rsidRPr="003633C4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</w:tcPr>
          <w:p w:rsidR="00BE345F" w:rsidRPr="003633C4" w:rsidRDefault="00BE345F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BE345F" w:rsidRPr="003633C4" w:rsidRDefault="00BE345F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968" w:type="dxa"/>
            <w:shd w:val="clear" w:color="auto" w:fill="D9D9D9"/>
          </w:tcPr>
          <w:p w:rsidR="00BE345F" w:rsidRPr="003633C4" w:rsidRDefault="00BE345F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BE345F" w:rsidRPr="003633C4" w:rsidRDefault="00BE345F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BE345F" w:rsidRPr="003633C4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33C4" w:rsidRPr="003633C4" w:rsidTr="00BE345F">
        <w:tc>
          <w:tcPr>
            <w:tcW w:w="14992" w:type="dxa"/>
            <w:gridSpan w:val="6"/>
            <w:vAlign w:val="center"/>
          </w:tcPr>
          <w:p w:rsidR="00BE345F" w:rsidRPr="003633C4" w:rsidRDefault="00BE345F" w:rsidP="00BE345F">
            <w:pPr>
              <w:pStyle w:val="Iauiue"/>
              <w:jc w:val="center"/>
              <w:rPr>
                <w:b/>
              </w:rPr>
            </w:pPr>
            <w:r w:rsidRPr="003633C4">
              <w:rPr>
                <w:b/>
              </w:rPr>
              <w:t>ОБЩЕСТВЕННО-ДЕЛОВЫЕ  ЗОНЫ</w:t>
            </w:r>
          </w:p>
        </w:tc>
      </w:tr>
      <w:tr w:rsidR="003633C4" w:rsidRPr="003633C4" w:rsidTr="00BE345F">
        <w:tc>
          <w:tcPr>
            <w:tcW w:w="14992" w:type="dxa"/>
            <w:gridSpan w:val="6"/>
            <w:vAlign w:val="center"/>
          </w:tcPr>
          <w:p w:rsidR="00BE345F" w:rsidRPr="003633C4" w:rsidRDefault="00BE345F" w:rsidP="00BE345F">
            <w:pPr>
              <w:pStyle w:val="Iauiue"/>
              <w:jc w:val="center"/>
              <w:rPr>
                <w:b/>
              </w:rPr>
            </w:pPr>
            <w:r w:rsidRPr="003633C4">
              <w:rPr>
                <w:b/>
              </w:rPr>
              <w:t>ОСНОВНЫЕ ВИДЫ РАЗРЕШЁННОГО ИСПОЛЬЗОВАНИЯ ЗОНЫ «О-2»</w:t>
            </w:r>
          </w:p>
        </w:tc>
      </w:tr>
      <w:tr w:rsidR="003633C4" w:rsidRPr="003633C4" w:rsidTr="00BE345F">
        <w:tc>
          <w:tcPr>
            <w:tcW w:w="534" w:type="dxa"/>
          </w:tcPr>
          <w:p w:rsidR="00BE345F" w:rsidRPr="003633C4" w:rsidRDefault="00BE345F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BE345F" w:rsidRPr="003633C4" w:rsidRDefault="00BE345F" w:rsidP="00BE345F">
            <w:pPr>
              <w:pStyle w:val="afffff6"/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Дошкольное, начальное и среднее общее образование </w:t>
            </w:r>
          </w:p>
        </w:tc>
        <w:tc>
          <w:tcPr>
            <w:tcW w:w="709" w:type="dxa"/>
          </w:tcPr>
          <w:p w:rsidR="00BE345F" w:rsidRPr="003633C4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BE345F" w:rsidRPr="003633C4" w:rsidRDefault="00BE345F" w:rsidP="00BE345F">
            <w:pPr>
              <w:pStyle w:val="afffff6"/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709" w:type="dxa"/>
          </w:tcPr>
          <w:p w:rsidR="00BE345F" w:rsidRPr="003633C4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3.5.1</w:t>
            </w:r>
          </w:p>
        </w:tc>
        <w:tc>
          <w:tcPr>
            <w:tcW w:w="5670" w:type="dxa"/>
          </w:tcPr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</w:t>
            </w:r>
          </w:p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1.1  Минимальные  размеры  участков  детских  дошкольных  учреждений  принимаются 40 м2/место     при  вместимости  до 100  мест;  35  м2/место   при  вместимости  св. 100  мест, свыше 500 мест – 30м</w:t>
            </w:r>
            <w:r w:rsidRPr="003633C4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 xml:space="preserve">/место   </w:t>
            </w:r>
          </w:p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Размеры земельных участков могут быть уменьшены: на10% при условии обоснования  возможности  размещения  объектов  с  учетом  инженерно-строительных условий,  на 25% - в  условиях  реконструкции  сложившейся застройки, на  рельефе с уклоном более 20% - на 15%. </w:t>
            </w:r>
          </w:p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2.  Минимальные  отступы  зданий  дошкольных  учреждений  от  границ земельных участков: </w:t>
            </w:r>
          </w:p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2.1  Объекты  детского  дошкольного  образования  следует  размещать  с минимальным  отступом  от  красных  линий  25  м,  на  участках, удалённых от  магистральных  улиц,  коммунальных  и  промышленных  предприятий, автостоянок, на расстоянии, обеспечивающем уровни шума и загрязнения  атмосферного  воздуха  требованиям  санитарных  правил  и  нормативов.  </w:t>
            </w:r>
          </w:p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 Предельное количество этажей</w:t>
            </w:r>
          </w:p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3.1  Максимальное количество этажей– 3. </w:t>
            </w:r>
          </w:p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процент застройки в границах земельного участка</w:t>
            </w:r>
          </w:p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4.1 Максимальный коэффициент застройки земельного участка 40%. </w:t>
            </w:r>
          </w:p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5. Процент озеленения</w:t>
            </w:r>
          </w:p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5.1  Площадь  озеленения  земельного  участка  объекта  детского</w:t>
            </w:r>
          </w:p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6"/>
                <w:szCs w:val="16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дошкольного образования  должна  составлять  не  менее 50 %.  При  размещении  территории  дошкольной  образовательной  организации  на  границе  с  лесными  и  садовыми массивами допускается сокращать площадь озеленения на 10%.</w:t>
            </w:r>
          </w:p>
        </w:tc>
      </w:tr>
      <w:tr w:rsidR="003633C4" w:rsidRPr="003633C4" w:rsidTr="00BE345F">
        <w:trPr>
          <w:trHeight w:val="693"/>
        </w:trPr>
        <w:tc>
          <w:tcPr>
            <w:tcW w:w="534" w:type="dxa"/>
          </w:tcPr>
          <w:p w:rsidR="00BE345F" w:rsidRPr="003633C4" w:rsidRDefault="00BE345F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BE345F" w:rsidRPr="003633C4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Среднее и высшее профессиональное  образование</w:t>
            </w:r>
          </w:p>
        </w:tc>
        <w:tc>
          <w:tcPr>
            <w:tcW w:w="709" w:type="dxa"/>
          </w:tcPr>
          <w:p w:rsidR="00BE345F" w:rsidRPr="003633C4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BE345F" w:rsidRPr="003633C4" w:rsidRDefault="00BE345F" w:rsidP="00BE345F">
            <w:pPr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организации по переподготовке и повышению квалификации специалистов и иные организации, осуществляющие деятельность по образованию и просвещению) </w:t>
            </w:r>
          </w:p>
        </w:tc>
        <w:tc>
          <w:tcPr>
            <w:tcW w:w="709" w:type="dxa"/>
          </w:tcPr>
          <w:p w:rsidR="00BE345F" w:rsidRPr="003633C4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3.5.2</w:t>
            </w:r>
          </w:p>
        </w:tc>
        <w:tc>
          <w:tcPr>
            <w:tcW w:w="5670" w:type="dxa"/>
          </w:tcPr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BE345F">
        <w:trPr>
          <w:trHeight w:val="2034"/>
        </w:trPr>
        <w:tc>
          <w:tcPr>
            <w:tcW w:w="534" w:type="dxa"/>
          </w:tcPr>
          <w:p w:rsidR="00BE345F" w:rsidRPr="003633C4" w:rsidRDefault="00BE345F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BE345F" w:rsidRPr="003633C4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Развлечения.</w:t>
            </w:r>
          </w:p>
        </w:tc>
        <w:tc>
          <w:tcPr>
            <w:tcW w:w="709" w:type="dxa"/>
          </w:tcPr>
          <w:p w:rsidR="00BE345F" w:rsidRPr="003633C4" w:rsidRDefault="00BE345F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игровых площадок.</w:t>
            </w:r>
          </w:p>
          <w:p w:rsidR="00BE345F" w:rsidRPr="003633C4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E345F" w:rsidRPr="003633C4" w:rsidRDefault="00BE345F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670" w:type="dxa"/>
          </w:tcPr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BE345F" w:rsidRPr="003633C4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BE345F">
        <w:tc>
          <w:tcPr>
            <w:tcW w:w="534" w:type="dxa"/>
          </w:tcPr>
          <w:p w:rsidR="00BE345F" w:rsidRPr="003633C4" w:rsidRDefault="00BE345F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402" w:type="dxa"/>
          </w:tcPr>
          <w:p w:rsidR="00BE345F" w:rsidRPr="003633C4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Культурное развитие.</w:t>
            </w:r>
          </w:p>
        </w:tc>
        <w:tc>
          <w:tcPr>
            <w:tcW w:w="709" w:type="dxa"/>
          </w:tcPr>
          <w:p w:rsidR="00BE345F" w:rsidRPr="003633C4" w:rsidRDefault="00BE345F" w:rsidP="00BE345F">
            <w:pPr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устройство площадок для празднеств и гуляний.</w:t>
            </w:r>
          </w:p>
          <w:p w:rsidR="00BE345F" w:rsidRPr="003633C4" w:rsidRDefault="00BE345F" w:rsidP="00BE345F">
            <w:pPr>
              <w:pStyle w:val="afffff6"/>
            </w:pPr>
          </w:p>
        </w:tc>
        <w:tc>
          <w:tcPr>
            <w:tcW w:w="709" w:type="dxa"/>
          </w:tcPr>
          <w:p w:rsidR="00BE345F" w:rsidRPr="003633C4" w:rsidRDefault="00BE345F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670" w:type="dxa"/>
            <w:vAlign w:val="center"/>
          </w:tcPr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BE345F" w:rsidRPr="003633C4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BE345F">
        <w:tc>
          <w:tcPr>
            <w:tcW w:w="534" w:type="dxa"/>
          </w:tcPr>
          <w:p w:rsidR="00BE345F" w:rsidRPr="003633C4" w:rsidRDefault="00BE345F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402" w:type="dxa"/>
          </w:tcPr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Спорт</w:t>
            </w:r>
          </w:p>
        </w:tc>
        <w:tc>
          <w:tcPr>
            <w:tcW w:w="709" w:type="dxa"/>
          </w:tcPr>
          <w:p w:rsidR="00BE345F" w:rsidRPr="003633C4" w:rsidRDefault="00BE345F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BE345F" w:rsidRPr="003633C4" w:rsidRDefault="00BE345F" w:rsidP="00BE345F">
            <w:pPr>
              <w:pStyle w:val="afffff6"/>
            </w:pPr>
            <w:r w:rsidRPr="003633C4">
              <w:rPr>
                <w:rFonts w:ascii="Times New Roman" w:hAnsi="Times New Roman"/>
                <w:bCs/>
                <w:sz w:val="18"/>
                <w:szCs w:val="18"/>
              </w:rPr>
              <w:t>размещение спортивных баз и лагерей</w:t>
            </w:r>
          </w:p>
        </w:tc>
        <w:tc>
          <w:tcPr>
            <w:tcW w:w="709" w:type="dxa"/>
          </w:tcPr>
          <w:p w:rsidR="00BE345F" w:rsidRPr="003633C4" w:rsidRDefault="00BE345F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5670" w:type="dxa"/>
          </w:tcPr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BE345F" w:rsidRPr="003633C4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BE345F">
        <w:trPr>
          <w:trHeight w:val="371"/>
        </w:trPr>
        <w:tc>
          <w:tcPr>
            <w:tcW w:w="14992" w:type="dxa"/>
            <w:gridSpan w:val="6"/>
          </w:tcPr>
          <w:p w:rsidR="00BE345F" w:rsidRPr="003633C4" w:rsidRDefault="00BE345F" w:rsidP="00BE345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b/>
                <w:sz w:val="20"/>
                <w:szCs w:val="20"/>
              </w:rPr>
              <w:t>ВСПОМОГАТЕЛЬНЫЕ  ВИДЫ РАЗРЕШЁННОГО ИСПОЛЬЗОВАНИЯ ЗОНЫ «О-2»</w:t>
            </w:r>
          </w:p>
        </w:tc>
      </w:tr>
      <w:tr w:rsidR="003633C4" w:rsidRPr="003633C4" w:rsidTr="00BE345F">
        <w:tc>
          <w:tcPr>
            <w:tcW w:w="534" w:type="dxa"/>
          </w:tcPr>
          <w:p w:rsidR="00BE345F" w:rsidRPr="003633C4" w:rsidRDefault="00BE345F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BE345F" w:rsidRPr="003633C4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Гостиничное обслуживание</w:t>
            </w:r>
          </w:p>
        </w:tc>
        <w:tc>
          <w:tcPr>
            <w:tcW w:w="709" w:type="dxa"/>
          </w:tcPr>
          <w:p w:rsidR="00BE345F" w:rsidRPr="003633C4" w:rsidRDefault="00BE345F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BE345F" w:rsidRPr="003633C4" w:rsidRDefault="00BE345F" w:rsidP="00BE345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BE345F" w:rsidRPr="003633C4" w:rsidRDefault="00BE345F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4.7</w:t>
            </w:r>
          </w:p>
        </w:tc>
        <w:tc>
          <w:tcPr>
            <w:tcW w:w="5670" w:type="dxa"/>
            <w:vAlign w:val="center"/>
          </w:tcPr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1.1 Минимальные размеры   земельных  участков принимают: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при числе мест гостиницы, м</w:t>
            </w:r>
            <w:r w:rsidRPr="003633C4">
              <w:rPr>
                <w:sz w:val="18"/>
                <w:szCs w:val="18"/>
                <w:vertAlign w:val="superscript"/>
              </w:rPr>
              <w:t xml:space="preserve">2 </w:t>
            </w:r>
            <w:r w:rsidRPr="003633C4">
              <w:rPr>
                <w:sz w:val="18"/>
                <w:szCs w:val="18"/>
              </w:rPr>
              <w:t>на 1 место: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от  25  до 100 -55;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св. 100 до -500 – 30.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BE345F" w:rsidRPr="003633C4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BE345F">
        <w:tc>
          <w:tcPr>
            <w:tcW w:w="534" w:type="dxa"/>
          </w:tcPr>
          <w:p w:rsidR="00BE345F" w:rsidRPr="003633C4" w:rsidRDefault="00BE345F" w:rsidP="00BE345F">
            <w:pPr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BE345F" w:rsidRPr="003633C4" w:rsidRDefault="00BE345F" w:rsidP="00BE345F">
            <w:pPr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Стационарное  медицинское  обслуживание</w:t>
            </w:r>
          </w:p>
        </w:tc>
        <w:tc>
          <w:tcPr>
            <w:tcW w:w="709" w:type="dxa"/>
          </w:tcPr>
          <w:p w:rsidR="00BE345F" w:rsidRPr="003633C4" w:rsidRDefault="00BE345F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BE345F" w:rsidRPr="003633C4" w:rsidRDefault="00BE345F" w:rsidP="00BE345F">
            <w:pPr>
              <w:pStyle w:val="afffff6"/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станций скорой помощи</w:t>
            </w:r>
          </w:p>
        </w:tc>
        <w:tc>
          <w:tcPr>
            <w:tcW w:w="709" w:type="dxa"/>
          </w:tcPr>
          <w:p w:rsidR="00BE345F" w:rsidRPr="003633C4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3.4.2</w:t>
            </w:r>
          </w:p>
        </w:tc>
        <w:tc>
          <w:tcPr>
            <w:tcW w:w="5670" w:type="dxa"/>
          </w:tcPr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1. 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 xml:space="preserve">. Предельные размеры земельных участков, предельные параметры разрешенного строительства. 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1.1 Минимальные размеры   земельных  участков принимают: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0,05 га на 1 автомобиль, но не менее 0,1 га </w:t>
            </w:r>
          </w:p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3633C4" w:rsidRPr="003633C4" w:rsidTr="00BE345F">
        <w:tc>
          <w:tcPr>
            <w:tcW w:w="534" w:type="dxa"/>
          </w:tcPr>
          <w:p w:rsidR="00BE345F" w:rsidRPr="003633C4" w:rsidRDefault="00BE345F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BE345F" w:rsidRPr="003633C4" w:rsidRDefault="00BE345F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(кафе, столовые, закусочные, бары)</w:t>
            </w:r>
          </w:p>
        </w:tc>
        <w:tc>
          <w:tcPr>
            <w:tcW w:w="709" w:type="dxa"/>
          </w:tcPr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5670" w:type="dxa"/>
          </w:tcPr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1.Размеры участков принимают  минимальный / максимальный:</w:t>
            </w:r>
          </w:p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при числе мест, га на 100 мест:</w:t>
            </w:r>
          </w:p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до 50 – 0,2/0,25; </w:t>
            </w:r>
          </w:p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от 50 до 150 – 0,15/0,2;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свыше 150 – 0,1/-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BE345F">
        <w:tc>
          <w:tcPr>
            <w:tcW w:w="534" w:type="dxa"/>
          </w:tcPr>
          <w:p w:rsidR="00BE345F" w:rsidRPr="003633C4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402" w:type="dxa"/>
          </w:tcPr>
          <w:p w:rsidR="00BE345F" w:rsidRPr="003633C4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Объекты  гаражного  назначения.</w:t>
            </w:r>
          </w:p>
        </w:tc>
        <w:tc>
          <w:tcPr>
            <w:tcW w:w="709" w:type="dxa"/>
          </w:tcPr>
          <w:p w:rsidR="00BE345F" w:rsidRPr="003633C4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bCs/>
                <w:sz w:val="18"/>
                <w:szCs w:val="18"/>
              </w:rPr>
            </w:pPr>
            <w:r w:rsidRPr="003633C4">
              <w:rPr>
                <w:rFonts w:ascii="Times New Roman" w:hAnsi="Times New Roman"/>
                <w:bCs/>
                <w:sz w:val="18"/>
                <w:szCs w:val="18"/>
              </w:rPr>
              <w:t>Размещение отдельно стоящих и пристроенных гаражей  с возможностью размещения автомобильных моек</w:t>
            </w:r>
          </w:p>
          <w:p w:rsidR="00BE345F" w:rsidRPr="003633C4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BE345F" w:rsidRPr="003633C4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2.7.1</w:t>
            </w:r>
          </w:p>
        </w:tc>
        <w:tc>
          <w:tcPr>
            <w:tcW w:w="5670" w:type="dxa"/>
          </w:tcPr>
          <w:p w:rsidR="00BE345F" w:rsidRPr="003633C4" w:rsidRDefault="00BE345F" w:rsidP="00BE345F">
            <w:pPr>
              <w:pStyle w:val="affff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BE345F" w:rsidRPr="003633C4" w:rsidRDefault="00BE345F" w:rsidP="00BE345F">
            <w:pPr>
              <w:pStyle w:val="afffff6"/>
              <w:jc w:val="both"/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3633C4" w:rsidRPr="003633C4" w:rsidTr="00BE345F">
        <w:tc>
          <w:tcPr>
            <w:tcW w:w="534" w:type="dxa"/>
          </w:tcPr>
          <w:p w:rsidR="00BE345F" w:rsidRPr="003633C4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402" w:type="dxa"/>
          </w:tcPr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Земельные участки (территории)  общего  пользования</w:t>
            </w:r>
          </w:p>
        </w:tc>
        <w:tc>
          <w:tcPr>
            <w:tcW w:w="709" w:type="dxa"/>
          </w:tcPr>
          <w:p w:rsidR="00BE345F" w:rsidRPr="003633C4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BE345F" w:rsidRPr="003633C4" w:rsidRDefault="00BE345F" w:rsidP="00BE345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</w:tcPr>
          <w:p w:rsidR="00BE345F" w:rsidRPr="003633C4" w:rsidRDefault="00BE345F" w:rsidP="00BE345F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  <w:tc>
          <w:tcPr>
            <w:tcW w:w="5670" w:type="dxa"/>
          </w:tcPr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>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3633C4" w:rsidRPr="003633C4" w:rsidTr="00BE345F">
        <w:tc>
          <w:tcPr>
            <w:tcW w:w="14992" w:type="dxa"/>
            <w:gridSpan w:val="6"/>
          </w:tcPr>
          <w:p w:rsidR="00BE345F" w:rsidRPr="003633C4" w:rsidRDefault="00BE345F" w:rsidP="00BE345F">
            <w:pPr>
              <w:pStyle w:val="aff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C4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ИСПОЛЬЗОВАНИЯ  ЗОНЫ  «О-2»</w:t>
            </w:r>
          </w:p>
        </w:tc>
      </w:tr>
      <w:tr w:rsidR="003633C4" w:rsidRPr="003633C4" w:rsidTr="00BE345F">
        <w:tc>
          <w:tcPr>
            <w:tcW w:w="534" w:type="dxa"/>
          </w:tcPr>
          <w:p w:rsidR="00BE345F" w:rsidRPr="003633C4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BE345F" w:rsidRPr="003633C4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BE345F" w:rsidRPr="003633C4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BE345F" w:rsidRPr="003633C4" w:rsidRDefault="00BE345F" w:rsidP="00BE345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BE345F" w:rsidRPr="003633C4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5670" w:type="dxa"/>
          </w:tcPr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BE345F">
        <w:tc>
          <w:tcPr>
            <w:tcW w:w="534" w:type="dxa"/>
          </w:tcPr>
          <w:p w:rsidR="00BE345F" w:rsidRPr="003633C4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Амбулаторно-поликлиническое  обслуживание.</w:t>
            </w:r>
          </w:p>
          <w:p w:rsidR="00BE345F" w:rsidRPr="003633C4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345F" w:rsidRPr="003633C4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E345F" w:rsidRPr="003633C4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3.4.1</w:t>
            </w:r>
          </w:p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1.1 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 земельных участков,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3633C4" w:rsidRPr="003633C4" w:rsidTr="00BE345F">
        <w:tc>
          <w:tcPr>
            <w:tcW w:w="534" w:type="dxa"/>
          </w:tcPr>
          <w:p w:rsidR="00BE345F" w:rsidRPr="003633C4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BE345F" w:rsidRPr="003633C4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BE345F" w:rsidRPr="003633C4" w:rsidRDefault="00BE345F" w:rsidP="00BE345F">
            <w:pPr>
              <w:pStyle w:val="afffff6"/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BE345F" w:rsidRPr="003633C4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3.7</w:t>
            </w:r>
          </w:p>
        </w:tc>
        <w:tc>
          <w:tcPr>
            <w:tcW w:w="5670" w:type="dxa"/>
          </w:tcPr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BE345F">
        <w:tc>
          <w:tcPr>
            <w:tcW w:w="534" w:type="dxa"/>
          </w:tcPr>
          <w:p w:rsidR="00BE345F" w:rsidRPr="003633C4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402" w:type="dxa"/>
          </w:tcPr>
          <w:p w:rsidR="00BE345F" w:rsidRPr="003633C4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Магазины</w:t>
            </w:r>
          </w:p>
        </w:tc>
        <w:tc>
          <w:tcPr>
            <w:tcW w:w="709" w:type="dxa"/>
          </w:tcPr>
          <w:p w:rsidR="00BE345F" w:rsidRPr="003633C4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BE345F" w:rsidRPr="003633C4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BE345F" w:rsidRPr="003633C4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5670" w:type="dxa"/>
            <w:vAlign w:val="center"/>
          </w:tcPr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1.1  Предельные размеры земельных участков для   магазинов  принимаются  по  расчету  и с требованиями к размещению таких объектов СНиП, технических регламентов,  СанПиН, и др.</w:t>
            </w:r>
          </w:p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 2. Минимальный отступ от красной линии составляет:</w:t>
            </w:r>
          </w:p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BE345F" w:rsidRPr="003633C4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BE345F">
        <w:tc>
          <w:tcPr>
            <w:tcW w:w="534" w:type="dxa"/>
          </w:tcPr>
          <w:p w:rsidR="00BE345F" w:rsidRPr="003633C4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402" w:type="dxa"/>
          </w:tcPr>
          <w:p w:rsidR="00BE345F" w:rsidRPr="003633C4" w:rsidRDefault="00BE345F" w:rsidP="00BE345F">
            <w:pPr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Рынки</w:t>
            </w:r>
          </w:p>
        </w:tc>
        <w:tc>
          <w:tcPr>
            <w:tcW w:w="709" w:type="dxa"/>
          </w:tcPr>
          <w:p w:rsidR="00BE345F" w:rsidRPr="003633C4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BE345F" w:rsidRPr="003633C4" w:rsidRDefault="00BE345F" w:rsidP="00BE345F">
            <w:pPr>
              <w:pStyle w:val="afffff6"/>
            </w:pPr>
            <w:r w:rsidRPr="003633C4">
              <w:rPr>
                <w:rFonts w:ascii="Times New Roman" w:hAnsi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BE345F" w:rsidRPr="003633C4" w:rsidRDefault="00BE345F" w:rsidP="00BE34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0" w:type="dxa"/>
            <w:vAlign w:val="center"/>
          </w:tcPr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1.1  Предельные размеры земельных участков для  рынков 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BE345F" w:rsidRPr="003633C4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BE345F">
        <w:tc>
          <w:tcPr>
            <w:tcW w:w="534" w:type="dxa"/>
          </w:tcPr>
          <w:p w:rsidR="00BE345F" w:rsidRPr="003633C4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402" w:type="dxa"/>
          </w:tcPr>
          <w:p w:rsidR="00BE345F" w:rsidRPr="003633C4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BE345F" w:rsidRPr="003633C4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BE345F" w:rsidRPr="003633C4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E345F" w:rsidRPr="003633C4" w:rsidRDefault="00BE345F" w:rsidP="00BE34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BE345F" w:rsidRPr="003633C4" w:rsidRDefault="00BE345F" w:rsidP="00BE345F">
            <w:pPr>
              <w:pStyle w:val="affff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E345F" w:rsidRPr="003633C4" w:rsidRDefault="00BE345F" w:rsidP="00BE345F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BE345F" w:rsidRPr="003633C4" w:rsidRDefault="00BE345F" w:rsidP="00BE345F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BE345F" w:rsidRPr="003633C4" w:rsidRDefault="00BE345F" w:rsidP="00BE345F">
            <w:pPr>
              <w:pStyle w:val="afffff6"/>
              <w:jc w:val="both"/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</w:tbl>
    <w:p w:rsidR="00BE345F" w:rsidRPr="003633C4" w:rsidRDefault="00BE345F" w:rsidP="00BE345F">
      <w:pPr>
        <w:pStyle w:val="Iauiue"/>
        <w:ind w:firstLine="426"/>
      </w:pPr>
      <w:r w:rsidRPr="003633C4"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BE345F" w:rsidRPr="003633C4" w:rsidRDefault="00BE345F" w:rsidP="00BE345F">
      <w:pPr>
        <w:ind w:firstLine="426"/>
        <w:rPr>
          <w:rFonts w:ascii="Times New Roman" w:hAnsi="Times New Roman" w:cs="Times New Roman"/>
        </w:rPr>
      </w:pPr>
      <w:r w:rsidRPr="003633C4">
        <w:rPr>
          <w:rFonts w:ascii="Times New Roman" w:hAnsi="Times New Roman" w:cs="Times New Roman"/>
        </w:rPr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BE345F" w:rsidRPr="003633C4" w:rsidRDefault="00BE345F" w:rsidP="00BE345F">
      <w:pPr>
        <w:ind w:firstLine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3C4">
        <w:rPr>
          <w:rFonts w:ascii="Times New Roman" w:hAnsi="Times New Roman" w:cs="Times New Roman"/>
          <w:b/>
          <w:sz w:val="24"/>
          <w:szCs w:val="24"/>
          <w:u w:val="single"/>
        </w:rPr>
        <w:t>Зона объектов религиозного назначения – О-3</w:t>
      </w:r>
    </w:p>
    <w:p w:rsidR="00165323" w:rsidRPr="003633C4" w:rsidRDefault="00165323" w:rsidP="00165323">
      <w:pPr>
        <w:pStyle w:val="afffff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 xml:space="preserve">1.  Зона  размещения  объектов религиозного назначения   выделяется  с  целью развития  существующих  и  планируемых  территорий,  предназначенных  для размещения  объектов религиозного назначения, а также с целью развития необходимых объектов инженерной инфраструктуры. </w:t>
      </w:r>
    </w:p>
    <w:p w:rsidR="00165323" w:rsidRPr="003633C4" w:rsidRDefault="00165323" w:rsidP="00165323">
      <w:pPr>
        <w:pStyle w:val="afffff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 xml:space="preserve">2.  Зона О-3 наиболее соответствует виду разрешенного использования земельного  участка  по  Классификатору  с  кодом 3.7 «религиозное  использование».  Описание  видов  разрешенного  использования  земельного участка: </w:t>
      </w:r>
    </w:p>
    <w:p w:rsidR="00165323" w:rsidRPr="003633C4" w:rsidRDefault="00165323" w:rsidP="00165323">
      <w:pPr>
        <w:pStyle w:val="afffff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«Размещение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</w:r>
    </w:p>
    <w:p w:rsidR="00165323" w:rsidRPr="003633C4" w:rsidRDefault="00165323" w:rsidP="00165323">
      <w:pPr>
        <w:ind w:firstLine="567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училища)».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709"/>
        <w:gridCol w:w="3968"/>
        <w:gridCol w:w="709"/>
        <w:gridCol w:w="5670"/>
      </w:tblGrid>
      <w:tr w:rsidR="003633C4" w:rsidRPr="003633C4" w:rsidTr="00577D79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165323" w:rsidRPr="003633C4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165323" w:rsidRPr="003633C4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4111" w:type="dxa"/>
            <w:gridSpan w:val="2"/>
            <w:shd w:val="clear" w:color="auto" w:fill="D9D9D9"/>
          </w:tcPr>
          <w:p w:rsidR="00165323" w:rsidRPr="003633C4" w:rsidRDefault="00165323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165323" w:rsidRPr="003633C4" w:rsidRDefault="00165323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4677" w:type="dxa"/>
            <w:gridSpan w:val="2"/>
            <w:shd w:val="clear" w:color="auto" w:fill="D9D9D9"/>
          </w:tcPr>
          <w:p w:rsidR="00165323" w:rsidRPr="003633C4" w:rsidRDefault="00165323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165323" w:rsidRPr="003633C4" w:rsidRDefault="00165323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165323" w:rsidRPr="003633C4" w:rsidRDefault="00165323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165323" w:rsidRPr="003633C4" w:rsidRDefault="00165323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165323" w:rsidRPr="003633C4" w:rsidRDefault="00165323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3633C4" w:rsidRPr="003633C4" w:rsidTr="00577D79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165323" w:rsidRPr="003633C4" w:rsidRDefault="00165323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</w:tcPr>
          <w:p w:rsidR="00165323" w:rsidRPr="003633C4" w:rsidRDefault="00165323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165323" w:rsidRPr="003633C4" w:rsidRDefault="00165323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968" w:type="dxa"/>
            <w:shd w:val="clear" w:color="auto" w:fill="D9D9D9"/>
          </w:tcPr>
          <w:p w:rsidR="00165323" w:rsidRPr="003633C4" w:rsidRDefault="00165323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165323" w:rsidRPr="003633C4" w:rsidRDefault="00165323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165323" w:rsidRPr="003633C4" w:rsidRDefault="00165323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33C4" w:rsidRPr="003633C4" w:rsidTr="00577D79">
        <w:tc>
          <w:tcPr>
            <w:tcW w:w="14992" w:type="dxa"/>
            <w:gridSpan w:val="6"/>
            <w:vAlign w:val="center"/>
          </w:tcPr>
          <w:p w:rsidR="00165323" w:rsidRPr="003633C4" w:rsidRDefault="00165323" w:rsidP="00577D79">
            <w:pPr>
              <w:pStyle w:val="Iauiue"/>
              <w:jc w:val="center"/>
              <w:rPr>
                <w:b/>
              </w:rPr>
            </w:pPr>
            <w:r w:rsidRPr="003633C4">
              <w:rPr>
                <w:b/>
              </w:rPr>
              <w:t>ОБЩЕСТВЕННО-ДЕЛОВЫЕ  ЗОНЫ</w:t>
            </w:r>
          </w:p>
        </w:tc>
      </w:tr>
      <w:tr w:rsidR="003633C4" w:rsidRPr="003633C4" w:rsidTr="00577D79">
        <w:tc>
          <w:tcPr>
            <w:tcW w:w="14992" w:type="dxa"/>
            <w:gridSpan w:val="6"/>
            <w:vAlign w:val="center"/>
          </w:tcPr>
          <w:p w:rsidR="00165323" w:rsidRPr="003633C4" w:rsidRDefault="00165323" w:rsidP="00577D79">
            <w:pPr>
              <w:pStyle w:val="Iauiue"/>
              <w:jc w:val="center"/>
              <w:rPr>
                <w:b/>
              </w:rPr>
            </w:pPr>
            <w:r w:rsidRPr="003633C4">
              <w:rPr>
                <w:b/>
              </w:rPr>
              <w:t>ОСНОВНЫЕ ВИДЫ РАЗРЕШЁННОГО ИСПОЛЬЗОВАНИЯ ЗОНЫ «О-3»</w:t>
            </w:r>
          </w:p>
        </w:tc>
      </w:tr>
      <w:tr w:rsidR="003633C4" w:rsidRPr="003633C4" w:rsidTr="00577D79">
        <w:tc>
          <w:tcPr>
            <w:tcW w:w="534" w:type="dxa"/>
          </w:tcPr>
          <w:p w:rsidR="00165323" w:rsidRPr="003633C4" w:rsidRDefault="00165323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165323" w:rsidRPr="003633C4" w:rsidRDefault="00165323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165323" w:rsidRPr="003633C4" w:rsidRDefault="00165323" w:rsidP="001653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О-3</w:t>
            </w:r>
          </w:p>
        </w:tc>
        <w:tc>
          <w:tcPr>
            <w:tcW w:w="3968" w:type="dxa"/>
          </w:tcPr>
          <w:p w:rsidR="00165323" w:rsidRPr="003633C4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165323" w:rsidRPr="003633C4" w:rsidRDefault="00165323" w:rsidP="00577D79">
            <w:pPr>
              <w:pStyle w:val="afffff6"/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165323" w:rsidRPr="003633C4" w:rsidRDefault="00165323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3.7</w:t>
            </w:r>
          </w:p>
        </w:tc>
        <w:tc>
          <w:tcPr>
            <w:tcW w:w="5670" w:type="dxa"/>
          </w:tcPr>
          <w:p w:rsidR="00165323" w:rsidRPr="003633C4" w:rsidRDefault="00165323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165323" w:rsidRPr="003633C4" w:rsidRDefault="00165323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165323" w:rsidRPr="003633C4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165323" w:rsidRPr="003633C4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165323" w:rsidRPr="003633C4" w:rsidRDefault="00165323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165323" w:rsidRPr="003633C4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577D79">
        <w:trPr>
          <w:trHeight w:val="693"/>
        </w:trPr>
        <w:tc>
          <w:tcPr>
            <w:tcW w:w="534" w:type="dxa"/>
          </w:tcPr>
          <w:p w:rsidR="00165323" w:rsidRPr="003633C4" w:rsidRDefault="00165323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165323" w:rsidRPr="003633C4" w:rsidRDefault="00165323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Гостиничное обслуживание</w:t>
            </w:r>
          </w:p>
        </w:tc>
        <w:tc>
          <w:tcPr>
            <w:tcW w:w="709" w:type="dxa"/>
          </w:tcPr>
          <w:p w:rsidR="00165323" w:rsidRPr="003633C4" w:rsidRDefault="00165323" w:rsidP="001653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О-3</w:t>
            </w:r>
          </w:p>
        </w:tc>
        <w:tc>
          <w:tcPr>
            <w:tcW w:w="3968" w:type="dxa"/>
          </w:tcPr>
          <w:p w:rsidR="00165323" w:rsidRPr="003633C4" w:rsidRDefault="00165323" w:rsidP="00577D7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165323" w:rsidRPr="003633C4" w:rsidRDefault="00165323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4.7</w:t>
            </w:r>
          </w:p>
        </w:tc>
        <w:tc>
          <w:tcPr>
            <w:tcW w:w="5670" w:type="dxa"/>
            <w:vAlign w:val="center"/>
          </w:tcPr>
          <w:p w:rsidR="00165323" w:rsidRPr="003633C4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165323" w:rsidRPr="003633C4" w:rsidRDefault="00165323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1.1 Минимальные размеры   земельных  участков принимают:</w:t>
            </w:r>
          </w:p>
          <w:p w:rsidR="00165323" w:rsidRPr="003633C4" w:rsidRDefault="00165323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при числе мест гостиницы, м</w:t>
            </w:r>
            <w:r w:rsidRPr="003633C4">
              <w:rPr>
                <w:sz w:val="18"/>
                <w:szCs w:val="18"/>
                <w:vertAlign w:val="superscript"/>
              </w:rPr>
              <w:t xml:space="preserve">2 </w:t>
            </w:r>
            <w:r w:rsidRPr="003633C4">
              <w:rPr>
                <w:sz w:val="18"/>
                <w:szCs w:val="18"/>
              </w:rPr>
              <w:t>на 1 место:</w:t>
            </w:r>
          </w:p>
          <w:p w:rsidR="00165323" w:rsidRPr="003633C4" w:rsidRDefault="00165323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от  25  до 100 -55;</w:t>
            </w:r>
          </w:p>
          <w:p w:rsidR="00165323" w:rsidRPr="003633C4" w:rsidRDefault="00165323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св. 100 до -500 – 30.</w:t>
            </w:r>
          </w:p>
          <w:p w:rsidR="00165323" w:rsidRPr="003633C4" w:rsidRDefault="00165323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165323" w:rsidRPr="003633C4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165323" w:rsidRPr="003633C4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165323" w:rsidRPr="003633C4" w:rsidRDefault="00165323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165323" w:rsidRPr="003633C4" w:rsidRDefault="00165323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577D79">
        <w:trPr>
          <w:trHeight w:val="2034"/>
        </w:trPr>
        <w:tc>
          <w:tcPr>
            <w:tcW w:w="534" w:type="dxa"/>
          </w:tcPr>
          <w:p w:rsidR="00165323" w:rsidRPr="003633C4" w:rsidRDefault="00165323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165323" w:rsidRPr="003633C4" w:rsidRDefault="00165323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Малоэтажная жилая застройка (индивидуальное жилищное строительство; размещение дачных домов и садовых домов)</w:t>
            </w:r>
          </w:p>
        </w:tc>
        <w:tc>
          <w:tcPr>
            <w:tcW w:w="709" w:type="dxa"/>
          </w:tcPr>
          <w:p w:rsidR="00165323" w:rsidRPr="003633C4" w:rsidRDefault="00165323" w:rsidP="001653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О-3</w:t>
            </w:r>
          </w:p>
        </w:tc>
        <w:tc>
          <w:tcPr>
            <w:tcW w:w="3968" w:type="dxa"/>
          </w:tcPr>
          <w:p w:rsidR="00165323" w:rsidRPr="003633C4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165323" w:rsidRPr="003633C4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разведение декоративных и плодовых деревьев, овощных и ягодных культур;</w:t>
            </w:r>
          </w:p>
          <w:p w:rsidR="00165323" w:rsidRPr="003633C4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индивидуальных гаражей и иных вспомогательных сооружений;</w:t>
            </w:r>
          </w:p>
          <w:p w:rsidR="00165323" w:rsidRPr="003633C4" w:rsidRDefault="00165323" w:rsidP="00577D79">
            <w:pPr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обустройство спортивных и детских площадок, площадок отдыха</w:t>
            </w:r>
          </w:p>
        </w:tc>
        <w:tc>
          <w:tcPr>
            <w:tcW w:w="709" w:type="dxa"/>
          </w:tcPr>
          <w:p w:rsidR="00165323" w:rsidRPr="003633C4" w:rsidRDefault="00165323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5670" w:type="dxa"/>
          </w:tcPr>
          <w:p w:rsidR="00165323" w:rsidRPr="003633C4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>1. Предельные(минимальные  и (или) максимальные) размеры  земельных участков</w:t>
            </w:r>
          </w:p>
          <w:p w:rsidR="00165323" w:rsidRPr="003633C4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1.1 Минимальные  - максимальные  размеры земельных участков: </w:t>
            </w:r>
          </w:p>
          <w:p w:rsidR="00165323" w:rsidRPr="003633C4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 для  индивидуального  жилищного  строительства,  предоставляемых  в  собственность из земель, находящихся в муниципальной собственности– 0,12га - 0,35 га; </w:t>
            </w:r>
          </w:p>
          <w:p w:rsidR="00165323" w:rsidRPr="003633C4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2.  Минимальные  отступы  зданий,  строений  и  сооружений  от  границ  земельных участков:</w:t>
            </w:r>
          </w:p>
          <w:p w:rsidR="00165323" w:rsidRPr="003633C4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2.1  В  границах  населённых  пунктов  жилой  дом  должен  отстоять  от  красной линии улиц не менее чем:</w:t>
            </w:r>
          </w:p>
          <w:p w:rsidR="00165323" w:rsidRPr="003633C4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165323" w:rsidRPr="003633C4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165323" w:rsidRPr="003633C4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2.2 От красной линии проездов – не менее  чем  на 3  м  </w:t>
            </w:r>
          </w:p>
          <w:p w:rsidR="00165323" w:rsidRPr="003633C4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2.3 Расстояние  от  хозяйственных  построек</w:t>
            </w:r>
            <w:r w:rsidRPr="003633C4">
              <w:t xml:space="preserve"> (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>гараж, летняя кухня, теплица, баня).  до  красных  линий  улиц  и проездов должно быть:</w:t>
            </w:r>
          </w:p>
          <w:p w:rsidR="00165323" w:rsidRPr="003633C4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 в существующей застройке -  в  соответствии  со  сложившейся  линией  застройки  по каждой улице;</w:t>
            </w:r>
          </w:p>
          <w:p w:rsidR="00165323" w:rsidRPr="003633C4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в  новой  застройке:</w:t>
            </w:r>
          </w:p>
          <w:p w:rsidR="00165323" w:rsidRPr="003633C4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не  менее 5м для  улиц; </w:t>
            </w:r>
          </w:p>
          <w:p w:rsidR="00165323" w:rsidRPr="003633C4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 не менее  3 м  до проездов</w:t>
            </w:r>
          </w:p>
          <w:p w:rsidR="00165323" w:rsidRPr="003633C4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2.4 Расстояние  от  хозяйственных  построек  (хозяйственный сарай для содержания скота и птицы, инвентаря; склад грубых кормов, строительных материалов) до  красных  линий  улиц  и проездов должно быть:</w:t>
            </w:r>
          </w:p>
          <w:p w:rsidR="00165323" w:rsidRPr="003633C4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 не ближе створа тыльного (дворового) фасада жилого дома;</w:t>
            </w:r>
          </w:p>
          <w:p w:rsidR="00165323" w:rsidRPr="003633C4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 2.5 расстояние  до  границы  соседнего  земельного  участка  должно  быть  не менее: </w:t>
            </w:r>
          </w:p>
          <w:p w:rsidR="00165323" w:rsidRPr="003633C4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от жилого дома– 3 м; </w:t>
            </w:r>
          </w:p>
          <w:p w:rsidR="00165323" w:rsidRPr="003633C4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от постройки для содержания скота и птицы– 4 м; </w:t>
            </w:r>
          </w:p>
          <w:p w:rsidR="00165323" w:rsidRPr="003633C4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от бань, автостоянок и прочих построек– </w:t>
            </w:r>
            <w:r w:rsidR="009C252B">
              <w:rPr>
                <w:rFonts w:ascii="Times New Roman" w:hAnsi="Times New Roman"/>
                <w:sz w:val="18"/>
                <w:szCs w:val="18"/>
              </w:rPr>
              <w:t>3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 xml:space="preserve"> м. </w:t>
            </w:r>
          </w:p>
          <w:p w:rsidR="00165323" w:rsidRPr="003633C4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от стволов деревьев: </w:t>
            </w:r>
          </w:p>
          <w:p w:rsidR="00165323" w:rsidRPr="003633C4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высокорослых– 4 м; </w:t>
            </w:r>
          </w:p>
          <w:p w:rsidR="00165323" w:rsidRPr="003633C4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среднерослых– 2 м; </w:t>
            </w:r>
          </w:p>
          <w:p w:rsidR="00165323" w:rsidRPr="003633C4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от кустарника– 1 м. </w:t>
            </w:r>
          </w:p>
          <w:p w:rsidR="00165323" w:rsidRPr="003633C4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2.6  Допускается  блокировка  жилых  домов,  а  также  хозяйственных</w:t>
            </w:r>
          </w:p>
          <w:p w:rsidR="00165323" w:rsidRPr="003633C4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построек  на  смежных  земельных  участках  по  взаимному  согласию</w:t>
            </w:r>
          </w:p>
          <w:p w:rsidR="00165323" w:rsidRPr="003633C4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домовладельцев  при  новом  строительстве  с  учётом  противопожарных требований. </w:t>
            </w:r>
          </w:p>
          <w:p w:rsidR="00165323" w:rsidRPr="003633C4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2.7  Пасеки(ульи)  на  территории  населенных  пунктов  должны</w:t>
            </w:r>
          </w:p>
          <w:p w:rsidR="00165323" w:rsidRPr="003633C4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размещаться на расстоянии не менее10 м от границ соседнего земельного участка и </w:t>
            </w:r>
            <w:r w:rsidR="009C252B">
              <w:rPr>
                <w:rFonts w:ascii="Times New Roman" w:hAnsi="Times New Roman"/>
                <w:sz w:val="18"/>
                <w:szCs w:val="18"/>
              </w:rPr>
              <w:t>не менее 6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 xml:space="preserve">0 м от жилых помещений. </w:t>
            </w:r>
          </w:p>
          <w:p w:rsidR="00165323" w:rsidRPr="003633C4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Территория пасеки(ульев) должна иметь сплошное ограждение высотой не менее  2 м. </w:t>
            </w:r>
          </w:p>
          <w:p w:rsidR="00165323" w:rsidRPr="003633C4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Размещение  ульев  на  земельных  участках  на  расстоянии  менее 10  м  от границы соседнего земельного участка допускается: </w:t>
            </w:r>
          </w:p>
          <w:p w:rsidR="00165323" w:rsidRPr="003633C4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при размещении ульев на высоте не менее 2 м; </w:t>
            </w:r>
          </w:p>
          <w:p w:rsidR="00165323" w:rsidRPr="003633C4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 с  отделением  их  зданием,  строением,  сооружением,  густым</w:t>
            </w:r>
          </w:p>
          <w:p w:rsidR="00165323" w:rsidRPr="003633C4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кустарником высотой не менее 2 м.</w:t>
            </w:r>
          </w:p>
          <w:p w:rsidR="00165323" w:rsidRPr="003633C4" w:rsidRDefault="00165323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 Предельное  количество  этажей  или  предельная  высота  зданий, строений, сооружений: </w:t>
            </w:r>
          </w:p>
          <w:p w:rsidR="00165323" w:rsidRPr="003633C4" w:rsidRDefault="00165323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3.1 максимальное  количество  этажей  индивидуальных  одноквартирных  и двухквартирных жилых домов– 3 этажа. </w:t>
            </w:r>
          </w:p>
          <w:p w:rsidR="00165323" w:rsidRPr="003633C4" w:rsidRDefault="00165323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4. Максимальный процент застройки в границах земельного участка: </w:t>
            </w:r>
          </w:p>
          <w:p w:rsidR="00165323" w:rsidRPr="003633C4" w:rsidRDefault="00165323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4.1  Максимальный  процент  застройки  земельного  приусадебного</w:t>
            </w:r>
          </w:p>
          <w:p w:rsidR="00165323" w:rsidRPr="003633C4" w:rsidRDefault="00165323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(приквартирного) участка – 30%. </w:t>
            </w:r>
          </w:p>
          <w:p w:rsidR="00165323" w:rsidRPr="003633C4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6. Минимальное расстояние:</w:t>
            </w:r>
          </w:p>
          <w:p w:rsidR="00165323" w:rsidRPr="003633C4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от окон жилых помещений:</w:t>
            </w:r>
          </w:p>
          <w:p w:rsidR="00165323" w:rsidRPr="003633C4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до соседнего жилого дома и хозяйственных строений на соседнем участке – 6м; по противопожарным нормам в зависимости от огнестойкости зданий и сооружений от 6 м до 15м;</w:t>
            </w:r>
          </w:p>
          <w:p w:rsidR="00165323" w:rsidRPr="003633C4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от колодца до уборной и компостного устройства – 8 м;</w:t>
            </w:r>
          </w:p>
          <w:p w:rsidR="00165323" w:rsidRPr="003633C4" w:rsidRDefault="00165323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- от погреба до компостного устройства – 12 м.</w:t>
            </w:r>
          </w:p>
          <w:p w:rsidR="00165323" w:rsidRPr="003633C4" w:rsidRDefault="00165323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7.  Максимальная  высота  ограждения  земельного  участка не  более 2,0 метров.</w:t>
            </w:r>
          </w:p>
        </w:tc>
      </w:tr>
      <w:tr w:rsidR="003633C4" w:rsidRPr="003633C4" w:rsidTr="00577D79">
        <w:tc>
          <w:tcPr>
            <w:tcW w:w="534" w:type="dxa"/>
          </w:tcPr>
          <w:p w:rsidR="00165323" w:rsidRPr="003633C4" w:rsidRDefault="00165323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402" w:type="dxa"/>
          </w:tcPr>
          <w:p w:rsidR="00165323" w:rsidRPr="003633C4" w:rsidRDefault="00165323" w:rsidP="00577D79">
            <w:pPr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Рынки</w:t>
            </w:r>
          </w:p>
        </w:tc>
        <w:tc>
          <w:tcPr>
            <w:tcW w:w="709" w:type="dxa"/>
          </w:tcPr>
          <w:p w:rsidR="00165323" w:rsidRPr="003633C4" w:rsidRDefault="00165323" w:rsidP="001653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О-3</w:t>
            </w:r>
          </w:p>
        </w:tc>
        <w:tc>
          <w:tcPr>
            <w:tcW w:w="3968" w:type="dxa"/>
          </w:tcPr>
          <w:p w:rsidR="00165323" w:rsidRPr="003633C4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165323" w:rsidRPr="003633C4" w:rsidRDefault="00165323" w:rsidP="00577D79">
            <w:pPr>
              <w:pStyle w:val="afffff6"/>
            </w:pPr>
            <w:r w:rsidRPr="003633C4">
              <w:rPr>
                <w:rFonts w:ascii="Times New Roman" w:hAnsi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165323" w:rsidRPr="003633C4" w:rsidRDefault="00165323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0" w:type="dxa"/>
            <w:vAlign w:val="center"/>
          </w:tcPr>
          <w:p w:rsidR="00165323" w:rsidRPr="003633C4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165323" w:rsidRPr="003633C4" w:rsidRDefault="00165323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1.1  Предельные размеры земельных участков для  рынков 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165323" w:rsidRPr="003633C4" w:rsidRDefault="00165323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165323" w:rsidRPr="003633C4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165323" w:rsidRPr="003633C4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165323" w:rsidRPr="003633C4" w:rsidRDefault="00165323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165323" w:rsidRPr="003633C4" w:rsidRDefault="00165323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577D79">
        <w:trPr>
          <w:trHeight w:val="371"/>
        </w:trPr>
        <w:tc>
          <w:tcPr>
            <w:tcW w:w="14992" w:type="dxa"/>
            <w:gridSpan w:val="6"/>
          </w:tcPr>
          <w:p w:rsidR="00165323" w:rsidRPr="003633C4" w:rsidRDefault="00165323" w:rsidP="001653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b/>
                <w:sz w:val="20"/>
                <w:szCs w:val="20"/>
              </w:rPr>
              <w:t>ВСПОМОГАТЕЛЬНЫЕ  ВИДЫ РАЗРЕШЁННОГО ИСПОЛЬЗОВАНИЯ ЗОНЫ «О-3»</w:t>
            </w:r>
          </w:p>
        </w:tc>
      </w:tr>
      <w:tr w:rsidR="003633C4" w:rsidRPr="003633C4" w:rsidTr="00577D79">
        <w:tc>
          <w:tcPr>
            <w:tcW w:w="534" w:type="dxa"/>
          </w:tcPr>
          <w:p w:rsidR="00165323" w:rsidRPr="003633C4" w:rsidRDefault="00165323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165323" w:rsidRPr="003633C4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165323" w:rsidRPr="003633C4" w:rsidRDefault="00165323" w:rsidP="00165323">
            <w:pPr>
              <w:jc w:val="center"/>
              <w:rPr>
                <w:rFonts w:ascii="Times New Roman" w:hAnsi="Times New Roman"/>
              </w:rPr>
            </w:pPr>
            <w:r w:rsidRPr="003633C4">
              <w:rPr>
                <w:rFonts w:ascii="Times New Roman" w:hAnsi="Times New Roman"/>
              </w:rPr>
              <w:t>О-3</w:t>
            </w:r>
          </w:p>
        </w:tc>
        <w:tc>
          <w:tcPr>
            <w:tcW w:w="3968" w:type="dxa"/>
          </w:tcPr>
          <w:p w:rsidR="00165323" w:rsidRPr="003633C4" w:rsidRDefault="00165323" w:rsidP="00577D7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зданий или помещений, предназначенных для приема физических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165323" w:rsidRPr="003633C4" w:rsidRDefault="00165323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165323" w:rsidRPr="003633C4" w:rsidRDefault="00165323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165323" w:rsidRPr="003633C4" w:rsidRDefault="00165323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165323" w:rsidRPr="003633C4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165323" w:rsidRPr="003633C4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165323" w:rsidRPr="003633C4" w:rsidRDefault="00165323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165323" w:rsidRPr="003633C4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3633C4" w:rsidRPr="003633C4" w:rsidTr="00577D79">
        <w:tc>
          <w:tcPr>
            <w:tcW w:w="534" w:type="dxa"/>
          </w:tcPr>
          <w:p w:rsidR="00165323" w:rsidRPr="003633C4" w:rsidRDefault="00165323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165323" w:rsidRPr="003633C4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Земельные участки (территории)  общего  пользования</w:t>
            </w:r>
          </w:p>
        </w:tc>
        <w:tc>
          <w:tcPr>
            <w:tcW w:w="709" w:type="dxa"/>
          </w:tcPr>
          <w:p w:rsidR="00165323" w:rsidRPr="003633C4" w:rsidRDefault="00165323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О-3</w:t>
            </w:r>
          </w:p>
        </w:tc>
        <w:tc>
          <w:tcPr>
            <w:tcW w:w="3968" w:type="dxa"/>
          </w:tcPr>
          <w:p w:rsidR="00165323" w:rsidRPr="003633C4" w:rsidRDefault="00165323" w:rsidP="00577D7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Размещение  малых архитектурных форм благоустройства</w:t>
            </w:r>
          </w:p>
        </w:tc>
        <w:tc>
          <w:tcPr>
            <w:tcW w:w="709" w:type="dxa"/>
          </w:tcPr>
          <w:p w:rsidR="00165323" w:rsidRPr="003633C4" w:rsidRDefault="00165323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  <w:tc>
          <w:tcPr>
            <w:tcW w:w="5670" w:type="dxa"/>
          </w:tcPr>
          <w:p w:rsidR="00165323" w:rsidRPr="003633C4" w:rsidRDefault="00165323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>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3633C4" w:rsidRPr="003633C4" w:rsidTr="00577D79">
        <w:tc>
          <w:tcPr>
            <w:tcW w:w="14992" w:type="dxa"/>
            <w:gridSpan w:val="6"/>
          </w:tcPr>
          <w:p w:rsidR="00165323" w:rsidRPr="003633C4" w:rsidRDefault="00165323" w:rsidP="00577D79">
            <w:pPr>
              <w:pStyle w:val="aff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C4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ИСПОЛЬЗОВАНИЯ  ЗОНЫ  «О-3»</w:t>
            </w:r>
          </w:p>
        </w:tc>
      </w:tr>
      <w:tr w:rsidR="00165323" w:rsidRPr="003633C4" w:rsidTr="00577D79">
        <w:tc>
          <w:tcPr>
            <w:tcW w:w="14992" w:type="dxa"/>
            <w:gridSpan w:val="6"/>
          </w:tcPr>
          <w:p w:rsidR="00165323" w:rsidRPr="003633C4" w:rsidRDefault="00165323" w:rsidP="00577D79">
            <w:pPr>
              <w:pStyle w:val="affff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C4">
              <w:rPr>
                <w:rFonts w:ascii="Times New Roman" w:hAnsi="Times New Roman"/>
                <w:sz w:val="24"/>
                <w:szCs w:val="24"/>
              </w:rPr>
              <w:t>Не  устанавливаются</w:t>
            </w:r>
          </w:p>
        </w:tc>
      </w:tr>
    </w:tbl>
    <w:p w:rsidR="00165323" w:rsidRPr="003633C4" w:rsidRDefault="00165323" w:rsidP="00165323">
      <w:pPr>
        <w:pStyle w:val="Iauiue"/>
      </w:pPr>
    </w:p>
    <w:p w:rsidR="00165323" w:rsidRPr="003633C4" w:rsidRDefault="00165323" w:rsidP="00165323">
      <w:pPr>
        <w:pStyle w:val="Iauiue"/>
      </w:pPr>
      <w:r w:rsidRPr="003633C4"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165323" w:rsidRPr="003633C4" w:rsidRDefault="00165323" w:rsidP="00165323">
      <w:pPr>
        <w:pStyle w:val="Iauiue"/>
      </w:pPr>
      <w:r w:rsidRPr="003633C4">
        <w:t xml:space="preserve">2.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165323" w:rsidRPr="003633C4" w:rsidRDefault="00165323" w:rsidP="00165323">
      <w:pPr>
        <w:spacing w:after="0"/>
        <w:ind w:firstLine="567"/>
        <w:rPr>
          <w:rFonts w:ascii="Times New Roman" w:hAnsi="Times New Roman" w:cs="Times New Roman"/>
        </w:rPr>
      </w:pPr>
    </w:p>
    <w:p w:rsidR="00AA74A2" w:rsidRPr="003633C4" w:rsidRDefault="00C33BB4" w:rsidP="00AA74A2">
      <w:pPr>
        <w:ind w:firstLine="567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60" w:name="_Toc531601175"/>
      <w:r w:rsidRPr="003633C4">
        <w:rPr>
          <w:rFonts w:ascii="Times New Roman" w:eastAsia="Times New Roman" w:hAnsi="Times New Roman" w:cs="Times New Roman"/>
          <w:b/>
          <w:i/>
          <w:sz w:val="24"/>
          <w:szCs w:val="24"/>
        </w:rPr>
        <w:t>Статья 2</w:t>
      </w:r>
      <w:r w:rsidR="00A85D1F" w:rsidRPr="003633C4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AA74A2" w:rsidRPr="003633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.3. Градостроительный регламент. </w:t>
      </w:r>
      <w:r w:rsidR="006118C5" w:rsidRPr="003633C4">
        <w:rPr>
          <w:rFonts w:ascii="Times New Roman" w:eastAsia="Times New Roman" w:hAnsi="Times New Roman" w:cs="Times New Roman"/>
          <w:b/>
          <w:i/>
          <w:sz w:val="24"/>
          <w:szCs w:val="24"/>
        </w:rPr>
        <w:t>Производственные зоны.</w:t>
      </w:r>
      <w:bookmarkEnd w:id="60"/>
    </w:p>
    <w:p w:rsidR="003521C1" w:rsidRPr="003633C4" w:rsidRDefault="003521C1" w:rsidP="003521C1">
      <w:pPr>
        <w:spacing w:after="0" w:line="240" w:lineRule="auto"/>
        <w:ind w:left="284" w:right="-599"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33C4">
        <w:rPr>
          <w:rFonts w:ascii="Times New Roman" w:hAnsi="Times New Roman" w:cs="Times New Roman"/>
          <w:b/>
          <w:sz w:val="24"/>
          <w:szCs w:val="24"/>
          <w:u w:val="single"/>
        </w:rPr>
        <w:t>П-1</w:t>
      </w:r>
      <w:r w:rsidR="006118C5" w:rsidRPr="003633C4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6118C5" w:rsidRPr="003633C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="006118C5" w:rsidRPr="003633C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3633C4">
        <w:rPr>
          <w:rFonts w:ascii="Times New Roman" w:hAnsi="Times New Roman" w:cs="Times New Roman"/>
          <w:sz w:val="24"/>
          <w:szCs w:val="24"/>
          <w:u w:val="single"/>
        </w:rPr>
        <w:t xml:space="preserve"> -  </w:t>
      </w:r>
      <w:r w:rsidRPr="003633C4">
        <w:rPr>
          <w:rFonts w:ascii="Times New Roman" w:hAnsi="Times New Roman" w:cs="Times New Roman"/>
          <w:b/>
          <w:bCs/>
          <w:sz w:val="24"/>
          <w:szCs w:val="24"/>
          <w:u w:val="single"/>
        </w:rPr>
        <w:t>Зона производственно-коммунальных объектов II</w:t>
      </w:r>
      <w:r w:rsidR="006118C5" w:rsidRPr="003633C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3633C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класса вредности</w:t>
      </w:r>
    </w:p>
    <w:p w:rsidR="006118C5" w:rsidRPr="003633C4" w:rsidRDefault="006118C5" w:rsidP="003521C1">
      <w:pPr>
        <w:spacing w:after="0" w:line="240" w:lineRule="auto"/>
        <w:ind w:left="284" w:right="-599"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118C5" w:rsidRPr="003633C4" w:rsidRDefault="006118C5" w:rsidP="006118C5">
      <w:pPr>
        <w:pStyle w:val="aff"/>
        <w:spacing w:line="276" w:lineRule="auto"/>
        <w:rPr>
          <w:i/>
        </w:rPr>
      </w:pPr>
      <w:r w:rsidRPr="003633C4">
        <w:rPr>
          <w:i/>
        </w:rPr>
        <w:t>Зона предназначена для размещения производственно-коммунальных объектов I</w:t>
      </w:r>
      <w:r w:rsidRPr="003633C4">
        <w:rPr>
          <w:i/>
          <w:lang w:val="en-US"/>
        </w:rPr>
        <w:t>II</w:t>
      </w:r>
      <w:r w:rsidRPr="003633C4">
        <w:rPr>
          <w:i/>
        </w:rPr>
        <w:t xml:space="preserve"> класса вредности и ниже, иных объектов, в соответствии с нижеприведенными видами использования недвижимости.</w:t>
      </w:r>
    </w:p>
    <w:p w:rsidR="006118C5" w:rsidRPr="003633C4" w:rsidRDefault="006118C5" w:rsidP="006118C5">
      <w:pPr>
        <w:pStyle w:val="aff"/>
        <w:rPr>
          <w:i/>
        </w:rPr>
      </w:pPr>
      <w:r w:rsidRPr="003633C4">
        <w:rPr>
          <w:i/>
        </w:rPr>
        <w:t xml:space="preserve">1.  В  санитарно-защитной  зоне  не  допускается  размещать:  жилую  застройку,  включая отдельные жилые дома, ландшафтно-рекреационные зоны, зоны отдыха, территории курортов, санаториев и домов отдыха,  территории  садоводческих  товариществ и коттеджной  застройки,  коллективных  или  индивидуальных  дачных  и  садово-огородных  участков,  а  также  другие территории с нормируемыми показателями качества среды обитания; спортивные сооружения, детские  площадки,  образовательные  и  детские  учреждения,  лечебно-профилактические  и оздоровительные учреждения общего пользования. </w:t>
      </w:r>
    </w:p>
    <w:p w:rsidR="006118C5" w:rsidRPr="003633C4" w:rsidRDefault="006118C5" w:rsidP="006118C5">
      <w:pPr>
        <w:pStyle w:val="afffff6"/>
        <w:jc w:val="both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 xml:space="preserve">2.  При  размещении  предприятий  пищевой,  лекарственной  и  фармацевтической промышленности необходимо  соблюдать  санитарно-эпидемиологические  требования  согласно СанПиН 2.2.1/2.1.1.1200-03. </w:t>
      </w:r>
    </w:p>
    <w:p w:rsidR="006118C5" w:rsidRPr="003633C4" w:rsidRDefault="006118C5" w:rsidP="006118C5">
      <w:pPr>
        <w:pStyle w:val="afffff6"/>
        <w:jc w:val="both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 xml:space="preserve">3. Плотность  застройки  земельного  участка  производственного  объекта  определяется  в процентах как отношение площади застройки к площади объекта в ограде (или при отсутствии </w:t>
      </w:r>
    </w:p>
    <w:p w:rsidR="006118C5" w:rsidRPr="003633C4" w:rsidRDefault="006118C5" w:rsidP="006118C5">
      <w:pPr>
        <w:pStyle w:val="afffff6"/>
        <w:jc w:val="both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 xml:space="preserve">ограды –  в  соответствующих  условных  границах).  </w:t>
      </w:r>
    </w:p>
    <w:p w:rsidR="006118C5" w:rsidRPr="003633C4" w:rsidRDefault="006118C5" w:rsidP="006118C5">
      <w:pPr>
        <w:pStyle w:val="afffff6"/>
        <w:jc w:val="both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 xml:space="preserve">4. В случае, если использование производственных объектов капитального строительства продолжается  и  опасно  для жизни  или  здоровья  человека,  для  окружающей  среды,  объектов культурного наследия, в соответствии с федеральными законами может быть наложен запрет на использование таких земельных участков и объектов. </w:t>
      </w:r>
    </w:p>
    <w:p w:rsidR="006118C5" w:rsidRPr="003633C4" w:rsidRDefault="006118C5" w:rsidP="006118C5">
      <w:pPr>
        <w:pStyle w:val="afffff6"/>
        <w:jc w:val="both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 xml:space="preserve">5. Видам  разрешенного использования производственной  территориальной  зоны «П-2» </w:t>
      </w:r>
    </w:p>
    <w:p w:rsidR="006118C5" w:rsidRPr="003633C4" w:rsidRDefault="006118C5" w:rsidP="006118C5">
      <w:pPr>
        <w:pStyle w:val="afffff6"/>
        <w:jc w:val="both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>наиболее соответствуют виды разрешенного использования земельного участка Классификатора (приказ  Минэкономразвития  России  от 1  сентября 2014  г.  № 450) «Производственная деятельность»</w:t>
      </w:r>
    </w:p>
    <w:p w:rsidR="006118C5" w:rsidRPr="003633C4" w:rsidRDefault="006118C5" w:rsidP="006118C5">
      <w:pPr>
        <w:pStyle w:val="afffff6"/>
        <w:jc w:val="both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 xml:space="preserve">Содержание  данного  вида  разрешенного  использования  включает  в  себя  содержание </w:t>
      </w:r>
    </w:p>
    <w:p w:rsidR="006118C5" w:rsidRPr="003633C4" w:rsidRDefault="006118C5" w:rsidP="006118C5">
      <w:pPr>
        <w:ind w:firstLine="567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>видов разрешенного использования с кодами 1.18,6.9,1.7.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394"/>
        <w:gridCol w:w="709"/>
        <w:gridCol w:w="5670"/>
      </w:tblGrid>
      <w:tr w:rsidR="003633C4" w:rsidRPr="003633C4" w:rsidTr="00577D79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6118C5" w:rsidRPr="003633C4" w:rsidRDefault="006118C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6118C5" w:rsidRPr="003633C4" w:rsidRDefault="006118C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6118C5" w:rsidRPr="003633C4" w:rsidRDefault="006118C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6118C5" w:rsidRPr="003633C4" w:rsidRDefault="006118C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6118C5" w:rsidRPr="003633C4" w:rsidRDefault="006118C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6118C5" w:rsidRPr="003633C4" w:rsidRDefault="006118C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6118C5" w:rsidRPr="003633C4" w:rsidRDefault="006118C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3633C4" w:rsidRPr="003633C4" w:rsidTr="00577D79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33C4" w:rsidRPr="003633C4" w:rsidTr="00577D79">
        <w:tc>
          <w:tcPr>
            <w:tcW w:w="15134" w:type="dxa"/>
            <w:gridSpan w:val="6"/>
            <w:vAlign w:val="center"/>
          </w:tcPr>
          <w:p w:rsidR="006118C5" w:rsidRPr="003633C4" w:rsidRDefault="006118C5" w:rsidP="00577D79">
            <w:pPr>
              <w:pStyle w:val="Iauiue"/>
              <w:jc w:val="center"/>
              <w:rPr>
                <w:b/>
              </w:rPr>
            </w:pPr>
            <w:r w:rsidRPr="003633C4">
              <w:rPr>
                <w:b/>
              </w:rPr>
              <w:t>ПРОИЗВОДСТВЕННЫЕ   ЗОНЫ</w:t>
            </w:r>
          </w:p>
        </w:tc>
      </w:tr>
      <w:tr w:rsidR="003633C4" w:rsidRPr="003633C4" w:rsidTr="00577D79">
        <w:tc>
          <w:tcPr>
            <w:tcW w:w="15134" w:type="dxa"/>
            <w:gridSpan w:val="6"/>
            <w:vAlign w:val="center"/>
          </w:tcPr>
          <w:p w:rsidR="006118C5" w:rsidRPr="003633C4" w:rsidRDefault="006118C5" w:rsidP="00577D79">
            <w:pPr>
              <w:pStyle w:val="Iauiue"/>
              <w:jc w:val="center"/>
              <w:rPr>
                <w:b/>
              </w:rPr>
            </w:pPr>
            <w:r w:rsidRPr="003633C4">
              <w:rPr>
                <w:b/>
              </w:rPr>
              <w:t>ОСНОВНЫЕ ВИДЫ РАЗРЕШЁННОГО ИСПОЛЬЗОВАНИЯ ЗОНЫ «П-1(Ш)»</w:t>
            </w:r>
          </w:p>
        </w:tc>
      </w:tr>
      <w:tr w:rsidR="003633C4" w:rsidRPr="003633C4" w:rsidTr="00577D79">
        <w:trPr>
          <w:trHeight w:val="1173"/>
        </w:trPr>
        <w:tc>
          <w:tcPr>
            <w:tcW w:w="534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Обеспечение  сельскохозяйственного  производства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П-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1(III)</w:t>
            </w:r>
          </w:p>
        </w:tc>
        <w:tc>
          <w:tcPr>
            <w:tcW w:w="4394" w:type="dxa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1.18</w:t>
            </w:r>
          </w:p>
          <w:p w:rsidR="006118C5" w:rsidRPr="003633C4" w:rsidRDefault="006118C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</w:p>
        </w:tc>
      </w:tr>
      <w:tr w:rsidR="003633C4" w:rsidRPr="003633C4" w:rsidTr="00577D79">
        <w:trPr>
          <w:trHeight w:val="253"/>
        </w:trPr>
        <w:tc>
          <w:tcPr>
            <w:tcW w:w="534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Склады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П-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1(III)</w:t>
            </w:r>
          </w:p>
        </w:tc>
        <w:tc>
          <w:tcPr>
            <w:tcW w:w="4394" w:type="dxa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6.9</w:t>
            </w:r>
          </w:p>
          <w:p w:rsidR="006118C5" w:rsidRPr="003633C4" w:rsidRDefault="006118C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</w:p>
        </w:tc>
      </w:tr>
      <w:tr w:rsidR="003633C4" w:rsidRPr="003633C4" w:rsidTr="00577D79">
        <w:trPr>
          <w:trHeight w:val="537"/>
        </w:trPr>
        <w:tc>
          <w:tcPr>
            <w:tcW w:w="534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Животноводство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П-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1(III)</w:t>
            </w:r>
          </w:p>
        </w:tc>
        <w:tc>
          <w:tcPr>
            <w:tcW w:w="4394" w:type="dxa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1.7</w:t>
            </w:r>
          </w:p>
          <w:p w:rsidR="006118C5" w:rsidRPr="003633C4" w:rsidRDefault="006118C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</w:p>
        </w:tc>
      </w:tr>
      <w:tr w:rsidR="003633C4" w:rsidRPr="003633C4" w:rsidTr="00577D79">
        <w:trPr>
          <w:trHeight w:val="1519"/>
        </w:trPr>
        <w:tc>
          <w:tcPr>
            <w:tcW w:w="534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Строительная  промышленность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П-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1(III)</w:t>
            </w:r>
          </w:p>
        </w:tc>
        <w:tc>
          <w:tcPr>
            <w:tcW w:w="4394" w:type="dxa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6.6</w:t>
            </w:r>
          </w:p>
        </w:tc>
        <w:tc>
          <w:tcPr>
            <w:tcW w:w="5670" w:type="dxa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</w:p>
        </w:tc>
      </w:tr>
      <w:tr w:rsidR="003633C4" w:rsidRPr="003633C4" w:rsidTr="00577D79">
        <w:trPr>
          <w:trHeight w:val="1698"/>
        </w:trPr>
        <w:tc>
          <w:tcPr>
            <w:tcW w:w="534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Энергетика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П-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1(III)</w:t>
            </w:r>
          </w:p>
        </w:tc>
        <w:tc>
          <w:tcPr>
            <w:tcW w:w="4394" w:type="dxa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6.7</w:t>
            </w:r>
          </w:p>
        </w:tc>
        <w:tc>
          <w:tcPr>
            <w:tcW w:w="5670" w:type="dxa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</w:p>
        </w:tc>
      </w:tr>
      <w:tr w:rsidR="003633C4" w:rsidRPr="003633C4" w:rsidTr="00577D79">
        <w:trPr>
          <w:trHeight w:val="835"/>
        </w:trPr>
        <w:tc>
          <w:tcPr>
            <w:tcW w:w="534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П-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1(III)</w:t>
            </w:r>
          </w:p>
        </w:tc>
        <w:tc>
          <w:tcPr>
            <w:tcW w:w="4394" w:type="dxa"/>
          </w:tcPr>
          <w:p w:rsidR="006118C5" w:rsidRPr="003633C4" w:rsidRDefault="006118C5" w:rsidP="00577D7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3633C4" w:rsidRPr="003633C4" w:rsidTr="00577D79">
        <w:trPr>
          <w:trHeight w:val="2096"/>
        </w:trPr>
        <w:tc>
          <w:tcPr>
            <w:tcW w:w="534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Обеспечение  научной  деятельности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П-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1(III)</w:t>
            </w:r>
          </w:p>
        </w:tc>
        <w:tc>
          <w:tcPr>
            <w:tcW w:w="4394" w:type="dxa"/>
          </w:tcPr>
          <w:p w:rsidR="006118C5" w:rsidRPr="003633C4" w:rsidRDefault="006118C5" w:rsidP="00577D7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3.9</w:t>
            </w:r>
          </w:p>
        </w:tc>
        <w:tc>
          <w:tcPr>
            <w:tcW w:w="5670" w:type="dxa"/>
          </w:tcPr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577D79">
        <w:trPr>
          <w:trHeight w:val="1698"/>
        </w:trPr>
        <w:tc>
          <w:tcPr>
            <w:tcW w:w="534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П-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1(III)</w:t>
            </w:r>
          </w:p>
        </w:tc>
        <w:tc>
          <w:tcPr>
            <w:tcW w:w="4394" w:type="dxa"/>
          </w:tcPr>
          <w:p w:rsidR="006118C5" w:rsidRPr="003633C4" w:rsidRDefault="006118C5" w:rsidP="00577D7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5670" w:type="dxa"/>
          </w:tcPr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577D79">
        <w:trPr>
          <w:trHeight w:val="1698"/>
        </w:trPr>
        <w:tc>
          <w:tcPr>
            <w:tcW w:w="534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П-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1(III)</w:t>
            </w:r>
          </w:p>
        </w:tc>
        <w:tc>
          <w:tcPr>
            <w:tcW w:w="4394" w:type="dxa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6118C5" w:rsidRPr="003633C4" w:rsidRDefault="006118C5" w:rsidP="00577D79">
            <w:pPr>
              <w:pStyle w:val="affff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6118C5" w:rsidRPr="003633C4" w:rsidRDefault="006118C5" w:rsidP="00577D79">
            <w:pPr>
              <w:pStyle w:val="afffff6"/>
              <w:jc w:val="both"/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3633C4" w:rsidRPr="003633C4" w:rsidTr="00577D79">
        <w:trPr>
          <w:trHeight w:val="395"/>
        </w:trPr>
        <w:tc>
          <w:tcPr>
            <w:tcW w:w="534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Объекты  придорожного  сервиса.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П-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1(III)</w:t>
            </w:r>
          </w:p>
        </w:tc>
        <w:tc>
          <w:tcPr>
            <w:tcW w:w="4394" w:type="dxa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автозаправочных станций (бензиновых, газовых);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предоставление гостиничных услуг в качестве придорожного сервиса;</w:t>
            </w:r>
          </w:p>
          <w:p w:rsidR="006118C5" w:rsidRPr="003633C4" w:rsidRDefault="006118C5" w:rsidP="00577D79">
            <w:pPr>
              <w:pStyle w:val="afffff6"/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4.9.1</w:t>
            </w:r>
          </w:p>
        </w:tc>
        <w:tc>
          <w:tcPr>
            <w:tcW w:w="5670" w:type="dxa"/>
          </w:tcPr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3633C4" w:rsidRPr="003633C4" w:rsidTr="00577D79">
        <w:trPr>
          <w:trHeight w:val="1698"/>
        </w:trPr>
        <w:tc>
          <w:tcPr>
            <w:tcW w:w="534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6118C5" w:rsidRPr="003633C4" w:rsidRDefault="006118C5" w:rsidP="00577D79">
            <w:pPr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Обеспечение внутреннего  правопорядка.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П-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1(III)</w:t>
            </w:r>
          </w:p>
        </w:tc>
        <w:tc>
          <w:tcPr>
            <w:tcW w:w="4394" w:type="dxa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8.3</w:t>
            </w:r>
          </w:p>
        </w:tc>
        <w:tc>
          <w:tcPr>
            <w:tcW w:w="5670" w:type="dxa"/>
            <w:vAlign w:val="center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1.1 Размеры   земельных  участков принимают  минимальный / максимальный: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-  0,3 / 0,5 га  на  один объект.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6118C5" w:rsidRPr="003633C4" w:rsidRDefault="006118C5" w:rsidP="00577D79">
            <w:pPr>
              <w:pStyle w:val="afffff6"/>
              <w:rPr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577D79">
        <w:trPr>
          <w:trHeight w:val="267"/>
        </w:trPr>
        <w:tc>
          <w:tcPr>
            <w:tcW w:w="15134" w:type="dxa"/>
            <w:gridSpan w:val="6"/>
          </w:tcPr>
          <w:p w:rsidR="006118C5" w:rsidRPr="003633C4" w:rsidRDefault="006118C5" w:rsidP="00577D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b/>
                <w:sz w:val="20"/>
                <w:szCs w:val="20"/>
              </w:rPr>
              <w:t>ВСПОМОГАТЕЛЬНЫЕ  ВИДЫ РАЗРЕШЁННОГО ИСПОЛЬЗОВАНИЯ ЗОНЫ «П-1(</w:t>
            </w:r>
            <w:r w:rsidRPr="003633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3633C4">
              <w:rPr>
                <w:rFonts w:ascii="Times New Roman" w:hAnsi="Times New Roman"/>
                <w:b/>
                <w:sz w:val="20"/>
                <w:szCs w:val="20"/>
              </w:rPr>
              <w:t>)»</w:t>
            </w:r>
          </w:p>
        </w:tc>
      </w:tr>
      <w:tr w:rsidR="003633C4" w:rsidRPr="003633C4" w:rsidTr="00577D79">
        <w:tc>
          <w:tcPr>
            <w:tcW w:w="534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Общественное  управление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П-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1(III)</w:t>
            </w:r>
          </w:p>
        </w:tc>
        <w:tc>
          <w:tcPr>
            <w:tcW w:w="4394" w:type="dxa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признаку.</w:t>
            </w:r>
          </w:p>
          <w:p w:rsidR="006118C5" w:rsidRPr="003633C4" w:rsidRDefault="006118C5" w:rsidP="00577D79">
            <w:pPr>
              <w:pStyle w:val="afffff6"/>
            </w:pP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670" w:type="dxa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1.1 Размеры   земельных  участков принимают  минимальный / максимальный: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при этажности 2 этажа принимаются  - 40/60  м</w:t>
            </w:r>
            <w:r w:rsidRPr="003633C4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 xml:space="preserve">  на 1 сотрудника.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577D79">
        <w:tc>
          <w:tcPr>
            <w:tcW w:w="534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П-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1(III)</w:t>
            </w:r>
          </w:p>
        </w:tc>
        <w:tc>
          <w:tcPr>
            <w:tcW w:w="4394" w:type="dxa"/>
          </w:tcPr>
          <w:p w:rsidR="006118C5" w:rsidRPr="003633C4" w:rsidRDefault="006118C5" w:rsidP="00577D7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 услуги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4.5</w:t>
            </w:r>
          </w:p>
        </w:tc>
        <w:tc>
          <w:tcPr>
            <w:tcW w:w="5670" w:type="dxa"/>
            <w:vAlign w:val="center"/>
          </w:tcPr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577D79">
        <w:tc>
          <w:tcPr>
            <w:tcW w:w="534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Научное обеспечение сельского хозяйства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П-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1(III)</w:t>
            </w:r>
          </w:p>
        </w:tc>
        <w:tc>
          <w:tcPr>
            <w:tcW w:w="4394" w:type="dxa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6118C5" w:rsidRPr="003633C4" w:rsidRDefault="006118C5" w:rsidP="00577D79">
            <w:pPr>
              <w:pStyle w:val="afffff6"/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коллекций генетических ресурсов растений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1.14</w:t>
            </w:r>
          </w:p>
        </w:tc>
        <w:tc>
          <w:tcPr>
            <w:tcW w:w="5670" w:type="dxa"/>
          </w:tcPr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577D79">
        <w:tc>
          <w:tcPr>
            <w:tcW w:w="534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П-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1(III)</w:t>
            </w:r>
          </w:p>
        </w:tc>
        <w:tc>
          <w:tcPr>
            <w:tcW w:w="4394" w:type="dxa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6118C5" w:rsidRPr="003633C4" w:rsidRDefault="006118C5" w:rsidP="00577D79">
            <w:pPr>
              <w:pStyle w:val="afffff6"/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3.7</w:t>
            </w:r>
          </w:p>
        </w:tc>
        <w:tc>
          <w:tcPr>
            <w:tcW w:w="5670" w:type="dxa"/>
          </w:tcPr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577D79">
        <w:tc>
          <w:tcPr>
            <w:tcW w:w="534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6118C5" w:rsidRPr="003633C4" w:rsidRDefault="006118C5" w:rsidP="00577D79">
            <w:pPr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Рынки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П-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1(III)</w:t>
            </w:r>
          </w:p>
        </w:tc>
        <w:tc>
          <w:tcPr>
            <w:tcW w:w="4394" w:type="dxa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6118C5" w:rsidRPr="003633C4" w:rsidRDefault="006118C5" w:rsidP="00577D79">
            <w:pPr>
              <w:pStyle w:val="afffff6"/>
            </w:pPr>
            <w:r w:rsidRPr="003633C4">
              <w:rPr>
                <w:rFonts w:ascii="Times New Roman" w:hAnsi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0" w:type="dxa"/>
            <w:vAlign w:val="center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1.1  Предельные размеры земельных участков для  рынков 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577D79">
        <w:tc>
          <w:tcPr>
            <w:tcW w:w="534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Магазины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П-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1(III)</w:t>
            </w:r>
          </w:p>
        </w:tc>
        <w:tc>
          <w:tcPr>
            <w:tcW w:w="4394" w:type="dxa"/>
          </w:tcPr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5670" w:type="dxa"/>
            <w:vAlign w:val="center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1.1  Предельные размеры земельных участков для   магазинов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 1.2 Размеры участков минимальный / максимальный: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торговых центров местного значения с числом обслуживаемого населения, тыс. чел.:  от 4 до 6 – 0,4/0,6 га на  объект.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577D79">
        <w:tc>
          <w:tcPr>
            <w:tcW w:w="534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Выставочно-ярмарочная  деятельность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П-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1(III)</w:t>
            </w:r>
          </w:p>
        </w:tc>
        <w:tc>
          <w:tcPr>
            <w:tcW w:w="4394" w:type="dxa"/>
          </w:tcPr>
          <w:p w:rsidR="006118C5" w:rsidRPr="003633C4" w:rsidRDefault="006118C5" w:rsidP="00577D79">
            <w:pPr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4.10</w:t>
            </w:r>
          </w:p>
        </w:tc>
        <w:tc>
          <w:tcPr>
            <w:tcW w:w="5670" w:type="dxa"/>
            <w:vAlign w:val="center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1.Размеры участков минимальный / максимальный: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торговые центры местного значения с числом обслуживаемого населения, тыс. чел.:  от 4 до 6 – 0,4/0,6 га на  объект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577D79">
        <w:tc>
          <w:tcPr>
            <w:tcW w:w="534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П-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1(III)</w:t>
            </w:r>
          </w:p>
        </w:tc>
        <w:tc>
          <w:tcPr>
            <w:tcW w:w="4394" w:type="dxa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5670" w:type="dxa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1.Размеры участков принимают  минимальный / максимальный: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при числе мест, га на 100 мест: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до 50 – 0,2/0,25; 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от 50 до 150 – 0,15/0,2;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свыше 150 – 0,1/-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577D79">
        <w:tc>
          <w:tcPr>
            <w:tcW w:w="534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6118C5" w:rsidRPr="003633C4" w:rsidRDefault="006118C5" w:rsidP="00577D79">
            <w:pPr>
              <w:pStyle w:val="afffff6"/>
            </w:pPr>
            <w:r w:rsidRPr="003633C4">
              <w:rPr>
                <w:rFonts w:ascii="Times New Roman" w:hAnsi="Times New Roman"/>
                <w:sz w:val="18"/>
                <w:szCs w:val="18"/>
              </w:rPr>
              <w:t>Бытовое  обслуживание.</w:t>
            </w:r>
            <w:r w:rsidRPr="003633C4">
              <w:t xml:space="preserve"> 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П-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1(III)</w:t>
            </w:r>
          </w:p>
        </w:tc>
        <w:tc>
          <w:tcPr>
            <w:tcW w:w="4394" w:type="dxa"/>
          </w:tcPr>
          <w:p w:rsidR="006118C5" w:rsidRPr="003633C4" w:rsidRDefault="006118C5" w:rsidP="00577D7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5670" w:type="dxa"/>
            <w:vAlign w:val="center"/>
          </w:tcPr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577D79">
        <w:tc>
          <w:tcPr>
            <w:tcW w:w="534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3118" w:type="dxa"/>
          </w:tcPr>
          <w:p w:rsidR="006118C5" w:rsidRPr="003633C4" w:rsidRDefault="006118C5" w:rsidP="00577D79">
            <w:pPr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Амбулаторное  ветеринарное  обслуживание.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П-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1(III)</w:t>
            </w:r>
          </w:p>
        </w:tc>
        <w:tc>
          <w:tcPr>
            <w:tcW w:w="4394" w:type="dxa"/>
          </w:tcPr>
          <w:p w:rsidR="006118C5" w:rsidRPr="003633C4" w:rsidRDefault="006118C5" w:rsidP="00577D79">
            <w:pPr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3.10.1</w:t>
            </w:r>
          </w:p>
        </w:tc>
        <w:tc>
          <w:tcPr>
            <w:tcW w:w="5670" w:type="dxa"/>
          </w:tcPr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на проектирование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577D79">
        <w:tc>
          <w:tcPr>
            <w:tcW w:w="15134" w:type="dxa"/>
            <w:gridSpan w:val="6"/>
          </w:tcPr>
          <w:p w:rsidR="006118C5" w:rsidRPr="003633C4" w:rsidRDefault="006118C5" w:rsidP="00577D79">
            <w:pPr>
              <w:pStyle w:val="aff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C4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ИСПОЛЬЗОВАНИЯ  ЗОНЫ  «П-1(</w:t>
            </w:r>
            <w:r w:rsidRPr="003633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3633C4">
              <w:rPr>
                <w:rFonts w:ascii="Times New Roman" w:hAnsi="Times New Roman"/>
                <w:b/>
                <w:sz w:val="20"/>
                <w:szCs w:val="20"/>
              </w:rPr>
              <w:t>)»</w:t>
            </w:r>
          </w:p>
        </w:tc>
      </w:tr>
      <w:tr w:rsidR="006118C5" w:rsidRPr="003633C4" w:rsidTr="00577D79">
        <w:tc>
          <w:tcPr>
            <w:tcW w:w="534" w:type="dxa"/>
          </w:tcPr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Гостиничное  обслуживание.</w:t>
            </w:r>
          </w:p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П-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1(III)</w:t>
            </w:r>
          </w:p>
        </w:tc>
        <w:tc>
          <w:tcPr>
            <w:tcW w:w="4394" w:type="dxa"/>
          </w:tcPr>
          <w:p w:rsidR="006118C5" w:rsidRPr="003633C4" w:rsidRDefault="006118C5" w:rsidP="00577D7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4.7</w:t>
            </w:r>
          </w:p>
        </w:tc>
        <w:tc>
          <w:tcPr>
            <w:tcW w:w="5670" w:type="dxa"/>
            <w:vAlign w:val="center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1.1 Минимальные размеры   земельных  участков принимают: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при числе мест гостиницы, м</w:t>
            </w:r>
            <w:r w:rsidRPr="003633C4">
              <w:rPr>
                <w:sz w:val="18"/>
                <w:szCs w:val="18"/>
                <w:vertAlign w:val="superscript"/>
              </w:rPr>
              <w:t xml:space="preserve">2 </w:t>
            </w:r>
            <w:r w:rsidRPr="003633C4">
              <w:rPr>
                <w:sz w:val="18"/>
                <w:szCs w:val="18"/>
              </w:rPr>
              <w:t>на 1 место: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от 25 до100 -55;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св. 100 до -500 – 30.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</w:tbl>
    <w:p w:rsidR="006118C5" w:rsidRPr="003633C4" w:rsidRDefault="006118C5" w:rsidP="006118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118C5" w:rsidRPr="003633C4" w:rsidRDefault="006118C5" w:rsidP="006118C5">
      <w:pPr>
        <w:pStyle w:val="Iauiue"/>
      </w:pPr>
      <w:r w:rsidRPr="003633C4"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6118C5" w:rsidRPr="003633C4" w:rsidRDefault="006118C5" w:rsidP="006118C5">
      <w:pPr>
        <w:pStyle w:val="Iauiue"/>
        <w:rPr>
          <w:bCs/>
        </w:rPr>
      </w:pPr>
      <w:r w:rsidRPr="003633C4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6118C5" w:rsidRPr="003633C4" w:rsidRDefault="006118C5" w:rsidP="003521C1">
      <w:pPr>
        <w:spacing w:after="0" w:line="240" w:lineRule="auto"/>
        <w:ind w:left="284" w:right="-599"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118C5" w:rsidRPr="003633C4" w:rsidRDefault="006118C5" w:rsidP="003521C1">
      <w:pPr>
        <w:spacing w:after="0" w:line="240" w:lineRule="auto"/>
        <w:ind w:left="284" w:right="-599"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33C4">
        <w:rPr>
          <w:rFonts w:ascii="Times New Roman" w:hAnsi="Times New Roman" w:cs="Times New Roman"/>
          <w:b/>
          <w:bCs/>
          <w:sz w:val="24"/>
          <w:szCs w:val="24"/>
          <w:u w:val="single"/>
        </w:rPr>
        <w:t>П-1(</w:t>
      </w:r>
      <w:r w:rsidRPr="003633C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IV</w:t>
      </w:r>
      <w:r w:rsidRPr="003633C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) – Зона производственно-коммунальных объектов </w:t>
      </w:r>
      <w:r w:rsidRPr="003633C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IV</w:t>
      </w:r>
      <w:r w:rsidRPr="003633C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класса вредности</w:t>
      </w:r>
    </w:p>
    <w:p w:rsidR="006118C5" w:rsidRPr="003633C4" w:rsidRDefault="006118C5" w:rsidP="003521C1">
      <w:pPr>
        <w:spacing w:after="0" w:line="240" w:lineRule="auto"/>
        <w:ind w:left="284" w:right="-599"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118C5" w:rsidRPr="003633C4" w:rsidRDefault="006118C5" w:rsidP="006118C5">
      <w:pPr>
        <w:pStyle w:val="aff"/>
        <w:spacing w:line="276" w:lineRule="auto"/>
        <w:rPr>
          <w:i/>
        </w:rPr>
      </w:pPr>
      <w:r w:rsidRPr="003633C4">
        <w:rPr>
          <w:i/>
        </w:rPr>
        <w:t>Зона предназначена для размещения производственно-коммунальных объектов I</w:t>
      </w:r>
      <w:r w:rsidRPr="003633C4">
        <w:rPr>
          <w:i/>
          <w:lang w:val="en-US"/>
        </w:rPr>
        <w:t>V</w:t>
      </w:r>
      <w:r w:rsidRPr="003633C4">
        <w:rPr>
          <w:i/>
        </w:rPr>
        <w:t xml:space="preserve"> класса вредности и ниже, иных объектов, в соответствии с нижеприведенными видами использования недвижимости.</w:t>
      </w:r>
    </w:p>
    <w:p w:rsidR="006118C5" w:rsidRPr="003633C4" w:rsidRDefault="006118C5" w:rsidP="006118C5">
      <w:pPr>
        <w:pStyle w:val="aff"/>
        <w:rPr>
          <w:i/>
        </w:rPr>
      </w:pPr>
      <w:r w:rsidRPr="003633C4">
        <w:rPr>
          <w:i/>
        </w:rPr>
        <w:t xml:space="preserve">1.  В  санитарно-защитной  зоне  не  допускается  размещать:  жилую  застройку,  включая отдельные жилые дома, ландшафтно-рекреационные зоны, зоны отдыха, территории курортов, санаториев и домов отдыха,  территории  садоводческих  товариществ и коттеджной  застройки,  коллективных  или  индивидуальных  дачных  и  садово-огородных  участков,  а  также  другие территории с нормируемыми показателями качества среды обитания; спортивные сооружения, детские  площадки,  образовательные  и  детские  учреждения,  лечебно-профилактические  и оздоровительные учреждения общего пользования. </w:t>
      </w:r>
    </w:p>
    <w:p w:rsidR="006118C5" w:rsidRPr="003633C4" w:rsidRDefault="006118C5" w:rsidP="006118C5">
      <w:pPr>
        <w:pStyle w:val="afffff6"/>
        <w:jc w:val="both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 xml:space="preserve">2.  При  размещении  предприятий  пищевой,  лекарственной  и  фармацевтической промышленности необходимо  соблюдать  санитарно-эпидемиологические  требования  согласно СанПиН 2.2.1/2.1.1.1200-03. </w:t>
      </w:r>
    </w:p>
    <w:p w:rsidR="006118C5" w:rsidRPr="003633C4" w:rsidRDefault="006118C5" w:rsidP="006118C5">
      <w:pPr>
        <w:pStyle w:val="afffff6"/>
        <w:jc w:val="both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 xml:space="preserve">3. Плотность  застройки  земельного  участка  производственного  объекта  определяется  в процентах как отношение площади застройки к площади объекта в ограде (или при отсутствии </w:t>
      </w:r>
    </w:p>
    <w:p w:rsidR="006118C5" w:rsidRPr="003633C4" w:rsidRDefault="006118C5" w:rsidP="006118C5">
      <w:pPr>
        <w:pStyle w:val="afffff6"/>
        <w:jc w:val="both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 xml:space="preserve">ограды –  в  соответствующих  условных  границах).  </w:t>
      </w:r>
    </w:p>
    <w:p w:rsidR="006118C5" w:rsidRPr="003633C4" w:rsidRDefault="006118C5" w:rsidP="006118C5">
      <w:pPr>
        <w:pStyle w:val="afffff6"/>
        <w:jc w:val="both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 xml:space="preserve">4. В случае, если использование производственных объектов капитального строительства продолжается  и  опасно  для жизни  или  здоровья  человека,  для  окружающей  среды,  объектов культурного наследия, в соответствии с федеральными законами может быть наложен запрет на использование таких земельных участков и объектов. </w:t>
      </w:r>
    </w:p>
    <w:p w:rsidR="006118C5" w:rsidRPr="003633C4" w:rsidRDefault="006118C5" w:rsidP="006118C5">
      <w:pPr>
        <w:pStyle w:val="afffff6"/>
        <w:jc w:val="both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 xml:space="preserve">5. Видам  разрешенного использования производственной  территориальной  зоны «П-3» </w:t>
      </w:r>
    </w:p>
    <w:p w:rsidR="006118C5" w:rsidRPr="003633C4" w:rsidRDefault="006118C5" w:rsidP="006118C5">
      <w:pPr>
        <w:pStyle w:val="afffff6"/>
        <w:jc w:val="both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>наиболее соответствуют виды разрешенного использования земельного участка Классификатора (приказ  Минэкономразвития  России  от 1  сентября 2014  г.  № 450) «Производственная деятельность</w:t>
      </w:r>
    </w:p>
    <w:p w:rsidR="006118C5" w:rsidRPr="003633C4" w:rsidRDefault="006118C5" w:rsidP="006118C5">
      <w:pPr>
        <w:pStyle w:val="afffff6"/>
        <w:jc w:val="both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 xml:space="preserve">Содержание  данного  вида  разрешенного  использования  включает  в  себя  содержание </w:t>
      </w:r>
    </w:p>
    <w:p w:rsidR="006118C5" w:rsidRPr="003633C4" w:rsidRDefault="006118C5" w:rsidP="006118C5">
      <w:pPr>
        <w:ind w:firstLine="567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>видов разрешенного использования с кодами 6.9,1.7,6.6.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819"/>
        <w:gridCol w:w="709"/>
        <w:gridCol w:w="5245"/>
      </w:tblGrid>
      <w:tr w:rsidR="003633C4" w:rsidRPr="003633C4" w:rsidTr="00577D79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6118C5" w:rsidRPr="003633C4" w:rsidRDefault="006118C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6118C5" w:rsidRPr="003633C4" w:rsidRDefault="006118C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528" w:type="dxa"/>
            <w:gridSpan w:val="2"/>
            <w:shd w:val="clear" w:color="auto" w:fill="D9D9D9"/>
          </w:tcPr>
          <w:p w:rsidR="006118C5" w:rsidRPr="003633C4" w:rsidRDefault="006118C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245" w:type="dxa"/>
            <w:vMerge w:val="restart"/>
            <w:shd w:val="clear" w:color="auto" w:fill="D9D9D9"/>
          </w:tcPr>
          <w:p w:rsidR="006118C5" w:rsidRPr="003633C4" w:rsidRDefault="006118C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6118C5" w:rsidRPr="003633C4" w:rsidRDefault="006118C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6118C5" w:rsidRPr="003633C4" w:rsidRDefault="006118C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6118C5" w:rsidRPr="003633C4" w:rsidRDefault="006118C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3633C4" w:rsidRPr="003633C4" w:rsidTr="00577D79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819" w:type="dxa"/>
            <w:shd w:val="clear" w:color="auto" w:fill="D9D9D9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245" w:type="dxa"/>
            <w:vMerge/>
            <w:shd w:val="clear" w:color="auto" w:fill="D9D9D9"/>
          </w:tcPr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33C4" w:rsidRPr="003633C4" w:rsidTr="00577D79">
        <w:tc>
          <w:tcPr>
            <w:tcW w:w="15134" w:type="dxa"/>
            <w:gridSpan w:val="6"/>
            <w:vAlign w:val="center"/>
          </w:tcPr>
          <w:p w:rsidR="006118C5" w:rsidRPr="003633C4" w:rsidRDefault="006118C5" w:rsidP="00577D79">
            <w:pPr>
              <w:pStyle w:val="Iauiue"/>
              <w:jc w:val="center"/>
              <w:rPr>
                <w:b/>
              </w:rPr>
            </w:pPr>
            <w:r w:rsidRPr="003633C4">
              <w:rPr>
                <w:b/>
              </w:rPr>
              <w:t>ПРОИЗВОДСТВЕННЫЕ   ЗОНЫ</w:t>
            </w:r>
          </w:p>
        </w:tc>
      </w:tr>
      <w:tr w:rsidR="003633C4" w:rsidRPr="003633C4" w:rsidTr="00577D79">
        <w:tc>
          <w:tcPr>
            <w:tcW w:w="15134" w:type="dxa"/>
            <w:gridSpan w:val="6"/>
            <w:vAlign w:val="center"/>
          </w:tcPr>
          <w:p w:rsidR="006118C5" w:rsidRPr="003633C4" w:rsidRDefault="006118C5" w:rsidP="00577D79">
            <w:pPr>
              <w:pStyle w:val="Iauiue"/>
              <w:jc w:val="center"/>
              <w:rPr>
                <w:b/>
              </w:rPr>
            </w:pPr>
            <w:r w:rsidRPr="003633C4">
              <w:rPr>
                <w:b/>
              </w:rPr>
              <w:t>ОСНОВНЫЕ ВИДЫ РАЗРЕШЁННОГО ИСПОЛЬЗОВАНИЯ ЗОНЫ «П-1(</w:t>
            </w:r>
            <w:r w:rsidRPr="003633C4">
              <w:rPr>
                <w:b/>
                <w:lang w:val="en-US"/>
              </w:rPr>
              <w:t>IV</w:t>
            </w:r>
            <w:r w:rsidRPr="003633C4">
              <w:rPr>
                <w:b/>
              </w:rPr>
              <w:t>)»</w:t>
            </w:r>
          </w:p>
        </w:tc>
      </w:tr>
      <w:tr w:rsidR="003633C4" w:rsidRPr="003633C4" w:rsidTr="00577D79">
        <w:trPr>
          <w:trHeight w:val="1698"/>
        </w:trPr>
        <w:tc>
          <w:tcPr>
            <w:tcW w:w="534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Склады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П-1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(IV)</w:t>
            </w:r>
          </w:p>
        </w:tc>
        <w:tc>
          <w:tcPr>
            <w:tcW w:w="4819" w:type="dxa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6.9</w:t>
            </w:r>
          </w:p>
          <w:p w:rsidR="006118C5" w:rsidRPr="003633C4" w:rsidRDefault="006118C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</w:p>
        </w:tc>
      </w:tr>
      <w:tr w:rsidR="003633C4" w:rsidRPr="003633C4" w:rsidTr="00577D79">
        <w:trPr>
          <w:trHeight w:val="685"/>
        </w:trPr>
        <w:tc>
          <w:tcPr>
            <w:tcW w:w="534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Животноводство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П-1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(IV)</w:t>
            </w:r>
          </w:p>
        </w:tc>
        <w:tc>
          <w:tcPr>
            <w:tcW w:w="4819" w:type="dxa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1.7</w:t>
            </w:r>
          </w:p>
          <w:p w:rsidR="006118C5" w:rsidRPr="003633C4" w:rsidRDefault="006118C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</w:p>
        </w:tc>
      </w:tr>
      <w:tr w:rsidR="003633C4" w:rsidRPr="003633C4" w:rsidTr="00577D79">
        <w:trPr>
          <w:trHeight w:val="402"/>
        </w:trPr>
        <w:tc>
          <w:tcPr>
            <w:tcW w:w="534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Строительная  промышленность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П-1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(IV)</w:t>
            </w:r>
          </w:p>
        </w:tc>
        <w:tc>
          <w:tcPr>
            <w:tcW w:w="4819" w:type="dxa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6.6</w:t>
            </w:r>
          </w:p>
        </w:tc>
        <w:tc>
          <w:tcPr>
            <w:tcW w:w="5245" w:type="dxa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</w:p>
        </w:tc>
      </w:tr>
      <w:tr w:rsidR="003633C4" w:rsidRPr="003633C4" w:rsidTr="00577D79">
        <w:trPr>
          <w:trHeight w:val="1698"/>
        </w:trPr>
        <w:tc>
          <w:tcPr>
            <w:tcW w:w="534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Энергетика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П-1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(IV)</w:t>
            </w:r>
          </w:p>
        </w:tc>
        <w:tc>
          <w:tcPr>
            <w:tcW w:w="4819" w:type="dxa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6.7</w:t>
            </w:r>
          </w:p>
        </w:tc>
        <w:tc>
          <w:tcPr>
            <w:tcW w:w="5245" w:type="dxa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</w:p>
        </w:tc>
      </w:tr>
      <w:tr w:rsidR="003633C4" w:rsidRPr="003633C4" w:rsidTr="00577D79">
        <w:trPr>
          <w:trHeight w:val="1698"/>
        </w:trPr>
        <w:tc>
          <w:tcPr>
            <w:tcW w:w="534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118" w:type="dxa"/>
          </w:tcPr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П-1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(IV)</w:t>
            </w:r>
          </w:p>
        </w:tc>
        <w:tc>
          <w:tcPr>
            <w:tcW w:w="4819" w:type="dxa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245" w:type="dxa"/>
          </w:tcPr>
          <w:p w:rsidR="006118C5" w:rsidRPr="003633C4" w:rsidRDefault="006118C5" w:rsidP="00577D79">
            <w:pPr>
              <w:pStyle w:val="affff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6118C5" w:rsidRPr="003633C4" w:rsidRDefault="006118C5" w:rsidP="00577D79">
            <w:pPr>
              <w:pStyle w:val="afffff6"/>
              <w:jc w:val="both"/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3633C4" w:rsidRPr="003633C4" w:rsidTr="00577D79">
        <w:trPr>
          <w:trHeight w:val="1698"/>
        </w:trPr>
        <w:tc>
          <w:tcPr>
            <w:tcW w:w="534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Объекты  придорожного  сервиса.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П-1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(IV)</w:t>
            </w:r>
          </w:p>
        </w:tc>
        <w:tc>
          <w:tcPr>
            <w:tcW w:w="4819" w:type="dxa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автозаправочных станций (бензиновых, газовых);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предоставление гостиничных услуг в качестве придорожного сервиса;</w:t>
            </w:r>
          </w:p>
          <w:p w:rsidR="006118C5" w:rsidRPr="003633C4" w:rsidRDefault="006118C5" w:rsidP="00577D79">
            <w:pPr>
              <w:pStyle w:val="afffff6"/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4.9.1</w:t>
            </w:r>
          </w:p>
        </w:tc>
        <w:tc>
          <w:tcPr>
            <w:tcW w:w="5245" w:type="dxa"/>
          </w:tcPr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3633C4" w:rsidRPr="003633C4" w:rsidTr="00577D79">
        <w:trPr>
          <w:trHeight w:val="366"/>
        </w:trPr>
        <w:tc>
          <w:tcPr>
            <w:tcW w:w="15134" w:type="dxa"/>
            <w:gridSpan w:val="6"/>
          </w:tcPr>
          <w:p w:rsidR="006118C5" w:rsidRPr="003633C4" w:rsidRDefault="006118C5" w:rsidP="00577D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b/>
                <w:sz w:val="20"/>
                <w:szCs w:val="20"/>
              </w:rPr>
              <w:t>ВСПОМОГАТЕЛЬНЫЕ  ВИДЫ РАЗРЕШЁННОГО ИСПОЛЬЗОВАНИЯ ЗОНЫ «П-1(</w:t>
            </w:r>
            <w:r w:rsidRPr="003633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3633C4">
              <w:rPr>
                <w:rFonts w:ascii="Times New Roman" w:hAnsi="Times New Roman"/>
                <w:b/>
                <w:sz w:val="20"/>
                <w:szCs w:val="20"/>
              </w:rPr>
              <w:t>)»</w:t>
            </w:r>
          </w:p>
        </w:tc>
      </w:tr>
      <w:tr w:rsidR="003633C4" w:rsidRPr="003633C4" w:rsidTr="00577D79">
        <w:trPr>
          <w:trHeight w:val="1956"/>
        </w:trPr>
        <w:tc>
          <w:tcPr>
            <w:tcW w:w="534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П-1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(IV)</w:t>
            </w:r>
          </w:p>
        </w:tc>
        <w:tc>
          <w:tcPr>
            <w:tcW w:w="4819" w:type="dxa"/>
          </w:tcPr>
          <w:p w:rsidR="006118C5" w:rsidRPr="003633C4" w:rsidRDefault="006118C5" w:rsidP="00577D7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5245" w:type="dxa"/>
          </w:tcPr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577D79">
        <w:tc>
          <w:tcPr>
            <w:tcW w:w="534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Общественное  управление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П-1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(IV)</w:t>
            </w:r>
          </w:p>
        </w:tc>
        <w:tc>
          <w:tcPr>
            <w:tcW w:w="4819" w:type="dxa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признаку.</w:t>
            </w:r>
          </w:p>
          <w:p w:rsidR="006118C5" w:rsidRPr="003633C4" w:rsidRDefault="006118C5" w:rsidP="00577D79">
            <w:pPr>
              <w:pStyle w:val="afffff6"/>
            </w:pP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245" w:type="dxa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1.1 Размеры   земельных  участков принимают  минимальный / максимальный: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при этажности 2 этажа принимаются  - 40/60  м</w:t>
            </w:r>
            <w:r w:rsidRPr="003633C4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 xml:space="preserve">  на 1 сотрудника.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577D79">
        <w:tc>
          <w:tcPr>
            <w:tcW w:w="534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П-1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(IV)</w:t>
            </w:r>
          </w:p>
        </w:tc>
        <w:tc>
          <w:tcPr>
            <w:tcW w:w="4819" w:type="dxa"/>
          </w:tcPr>
          <w:p w:rsidR="006118C5" w:rsidRPr="003633C4" w:rsidRDefault="006118C5" w:rsidP="00577D7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4.5</w:t>
            </w:r>
          </w:p>
        </w:tc>
        <w:tc>
          <w:tcPr>
            <w:tcW w:w="5245" w:type="dxa"/>
            <w:vAlign w:val="center"/>
          </w:tcPr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577D79">
        <w:trPr>
          <w:trHeight w:val="2249"/>
        </w:trPr>
        <w:tc>
          <w:tcPr>
            <w:tcW w:w="534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Научное обеспечение сельского хозяйства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П-1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(IV)</w:t>
            </w:r>
          </w:p>
        </w:tc>
        <w:tc>
          <w:tcPr>
            <w:tcW w:w="4819" w:type="dxa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6118C5" w:rsidRPr="003633C4" w:rsidRDefault="006118C5" w:rsidP="00577D79">
            <w:pPr>
              <w:pStyle w:val="afffff6"/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коллекций генетических ресурсов растений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1.14</w:t>
            </w:r>
          </w:p>
        </w:tc>
        <w:tc>
          <w:tcPr>
            <w:tcW w:w="5245" w:type="dxa"/>
          </w:tcPr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577D79">
        <w:trPr>
          <w:trHeight w:val="2249"/>
        </w:trPr>
        <w:tc>
          <w:tcPr>
            <w:tcW w:w="534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118" w:type="dxa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Спорт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П-1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(IV)</w:t>
            </w:r>
          </w:p>
        </w:tc>
        <w:tc>
          <w:tcPr>
            <w:tcW w:w="4819" w:type="dxa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бассейнов.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5245" w:type="dxa"/>
          </w:tcPr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577D79">
        <w:tc>
          <w:tcPr>
            <w:tcW w:w="534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П-1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(IV)</w:t>
            </w:r>
          </w:p>
        </w:tc>
        <w:tc>
          <w:tcPr>
            <w:tcW w:w="4819" w:type="dxa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6118C5" w:rsidRPr="003633C4" w:rsidRDefault="006118C5" w:rsidP="00577D79">
            <w:pPr>
              <w:pStyle w:val="afffff6"/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3.7</w:t>
            </w:r>
          </w:p>
        </w:tc>
        <w:tc>
          <w:tcPr>
            <w:tcW w:w="5245" w:type="dxa"/>
          </w:tcPr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577D79">
        <w:tc>
          <w:tcPr>
            <w:tcW w:w="534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118" w:type="dxa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Амбулаторно-поликлиническое  обслуживание.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П-1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(IV)</w:t>
            </w:r>
          </w:p>
        </w:tc>
        <w:tc>
          <w:tcPr>
            <w:tcW w:w="4819" w:type="dxa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(пункты здравоохранения)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3.4.1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1.1 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 земельных участков,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3633C4" w:rsidRPr="003633C4" w:rsidTr="00577D79">
        <w:trPr>
          <w:trHeight w:val="883"/>
        </w:trPr>
        <w:tc>
          <w:tcPr>
            <w:tcW w:w="534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3118" w:type="dxa"/>
          </w:tcPr>
          <w:p w:rsidR="006118C5" w:rsidRPr="003633C4" w:rsidRDefault="006118C5" w:rsidP="00577D79">
            <w:pPr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Рынки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П-1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(IV)</w:t>
            </w:r>
          </w:p>
        </w:tc>
        <w:tc>
          <w:tcPr>
            <w:tcW w:w="4819" w:type="dxa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6118C5" w:rsidRPr="003633C4" w:rsidRDefault="006118C5" w:rsidP="00577D79">
            <w:pPr>
              <w:pStyle w:val="afffff6"/>
            </w:pPr>
            <w:r w:rsidRPr="003633C4">
              <w:rPr>
                <w:rFonts w:ascii="Times New Roman" w:hAnsi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245" w:type="dxa"/>
            <w:vAlign w:val="center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1.1  Предельные размеры земельных участков для  рынков 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577D79">
        <w:tc>
          <w:tcPr>
            <w:tcW w:w="534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3118" w:type="dxa"/>
          </w:tcPr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Магазины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П-1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(IV)</w:t>
            </w:r>
          </w:p>
        </w:tc>
        <w:tc>
          <w:tcPr>
            <w:tcW w:w="4819" w:type="dxa"/>
          </w:tcPr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5245" w:type="dxa"/>
            <w:vAlign w:val="center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1.1  Предельные размеры земельных участков для   магазинов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 1.2 Размеры участков минимальный / максимальный: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торговых центров местного значения с числом обслуживаемого населения, тыс. чел.:  от 4 до 6 – 0,4/0,6 га на  объект.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577D79">
        <w:tc>
          <w:tcPr>
            <w:tcW w:w="534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3118" w:type="dxa"/>
          </w:tcPr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Выставочно-ярмарочная  деятельность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П-1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(IV)</w:t>
            </w:r>
          </w:p>
        </w:tc>
        <w:tc>
          <w:tcPr>
            <w:tcW w:w="4819" w:type="dxa"/>
          </w:tcPr>
          <w:p w:rsidR="006118C5" w:rsidRPr="003633C4" w:rsidRDefault="006118C5" w:rsidP="00577D79">
            <w:pPr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4.10</w:t>
            </w:r>
          </w:p>
        </w:tc>
        <w:tc>
          <w:tcPr>
            <w:tcW w:w="5245" w:type="dxa"/>
            <w:vAlign w:val="center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1.Размеры участков минимальный / максимальный: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торговые центры местного значения с числом обслуживаемого населения, тыс. чел.:  от 4 до 6 – 0,4/0,6 га на  объект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577D79">
        <w:tc>
          <w:tcPr>
            <w:tcW w:w="534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3118" w:type="dxa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П-1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(IV)</w:t>
            </w:r>
          </w:p>
        </w:tc>
        <w:tc>
          <w:tcPr>
            <w:tcW w:w="4819" w:type="dxa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5245" w:type="dxa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1.Размеры участков принимают  минимальный / максимальный: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при числе мест, га на 100 мест: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до 50 – 0,2/0,25; 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от 50 до 150 – 0,15/0,2;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свыше 150 – 0,1/-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577D79">
        <w:trPr>
          <w:trHeight w:val="2300"/>
        </w:trPr>
        <w:tc>
          <w:tcPr>
            <w:tcW w:w="534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6118C5" w:rsidRPr="003633C4" w:rsidRDefault="006118C5" w:rsidP="00577D79">
            <w:pPr>
              <w:pStyle w:val="afffff6"/>
            </w:pPr>
            <w:r w:rsidRPr="003633C4">
              <w:rPr>
                <w:rFonts w:ascii="Times New Roman" w:hAnsi="Times New Roman"/>
                <w:sz w:val="18"/>
                <w:szCs w:val="18"/>
              </w:rPr>
              <w:t>Бытовое  обслуживание.</w:t>
            </w:r>
            <w:r w:rsidRPr="003633C4">
              <w:t xml:space="preserve"> 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П-1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(IV)</w:t>
            </w:r>
          </w:p>
        </w:tc>
        <w:tc>
          <w:tcPr>
            <w:tcW w:w="4819" w:type="dxa"/>
          </w:tcPr>
          <w:p w:rsidR="006118C5" w:rsidRPr="003633C4" w:rsidRDefault="006118C5" w:rsidP="00577D7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5245" w:type="dxa"/>
            <w:vAlign w:val="center"/>
          </w:tcPr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577D79">
        <w:trPr>
          <w:trHeight w:val="3187"/>
        </w:trPr>
        <w:tc>
          <w:tcPr>
            <w:tcW w:w="534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3118" w:type="dxa"/>
          </w:tcPr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П-1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(IV)</w:t>
            </w:r>
          </w:p>
        </w:tc>
        <w:tc>
          <w:tcPr>
            <w:tcW w:w="4819" w:type="dxa"/>
          </w:tcPr>
          <w:p w:rsidR="006118C5" w:rsidRPr="003633C4" w:rsidRDefault="006118C5" w:rsidP="00577D7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245" w:type="dxa"/>
          </w:tcPr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3633C4" w:rsidRPr="003633C4" w:rsidTr="00577D79">
        <w:tc>
          <w:tcPr>
            <w:tcW w:w="534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118" w:type="dxa"/>
          </w:tcPr>
          <w:p w:rsidR="006118C5" w:rsidRPr="003633C4" w:rsidRDefault="006118C5" w:rsidP="00577D79">
            <w:pPr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Обеспечение внутреннего  правопорядка.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П-1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(IV)</w:t>
            </w:r>
          </w:p>
        </w:tc>
        <w:tc>
          <w:tcPr>
            <w:tcW w:w="4819" w:type="dxa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8.3</w:t>
            </w:r>
          </w:p>
        </w:tc>
        <w:tc>
          <w:tcPr>
            <w:tcW w:w="5245" w:type="dxa"/>
            <w:vAlign w:val="center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1.1 Размеры   земельных  участков принимают  минимальный / максимальный: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-  0,3 / 0,5 га  на  один объект.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6118C5" w:rsidRPr="003633C4" w:rsidRDefault="006118C5" w:rsidP="00577D79">
            <w:pPr>
              <w:pStyle w:val="afffff6"/>
              <w:rPr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577D79">
        <w:tc>
          <w:tcPr>
            <w:tcW w:w="534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3118" w:type="dxa"/>
          </w:tcPr>
          <w:p w:rsidR="006118C5" w:rsidRPr="003633C4" w:rsidRDefault="006118C5" w:rsidP="00577D79">
            <w:pPr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Ветеринарное  обслуживание.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П-1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(IV)</w:t>
            </w:r>
          </w:p>
        </w:tc>
        <w:tc>
          <w:tcPr>
            <w:tcW w:w="4819" w:type="dxa"/>
          </w:tcPr>
          <w:p w:rsidR="006118C5" w:rsidRPr="003633C4" w:rsidRDefault="006118C5" w:rsidP="00577D79">
            <w:pPr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3.10</w:t>
            </w:r>
          </w:p>
        </w:tc>
        <w:tc>
          <w:tcPr>
            <w:tcW w:w="5245" w:type="dxa"/>
          </w:tcPr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577D79">
        <w:tc>
          <w:tcPr>
            <w:tcW w:w="15134" w:type="dxa"/>
            <w:gridSpan w:val="6"/>
          </w:tcPr>
          <w:p w:rsidR="006118C5" w:rsidRPr="003633C4" w:rsidRDefault="006118C5" w:rsidP="00577D79">
            <w:pPr>
              <w:pStyle w:val="aff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C4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ИСПОЛЬЗОВАНИЯ  ЗОНЫ  «П-1(</w:t>
            </w:r>
            <w:r w:rsidRPr="003633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3633C4">
              <w:rPr>
                <w:rFonts w:ascii="Times New Roman" w:hAnsi="Times New Roman"/>
                <w:b/>
                <w:sz w:val="20"/>
                <w:szCs w:val="20"/>
              </w:rPr>
              <w:t>)»</w:t>
            </w:r>
          </w:p>
        </w:tc>
      </w:tr>
      <w:tr w:rsidR="006118C5" w:rsidRPr="003633C4" w:rsidTr="00577D79">
        <w:tc>
          <w:tcPr>
            <w:tcW w:w="534" w:type="dxa"/>
          </w:tcPr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Гостиничное  обслуживание.</w:t>
            </w:r>
          </w:p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П-1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(IV)</w:t>
            </w:r>
          </w:p>
        </w:tc>
        <w:tc>
          <w:tcPr>
            <w:tcW w:w="4819" w:type="dxa"/>
          </w:tcPr>
          <w:p w:rsidR="006118C5" w:rsidRPr="003633C4" w:rsidRDefault="006118C5" w:rsidP="00577D7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6118C5" w:rsidRPr="003633C4" w:rsidRDefault="006118C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4.7</w:t>
            </w:r>
          </w:p>
        </w:tc>
        <w:tc>
          <w:tcPr>
            <w:tcW w:w="5245" w:type="dxa"/>
            <w:vAlign w:val="center"/>
          </w:tcPr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1.1 Минимальные размеры   земельных  участков принимают: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при числе мест гостиницы, м</w:t>
            </w:r>
            <w:r w:rsidRPr="003633C4">
              <w:rPr>
                <w:sz w:val="18"/>
                <w:szCs w:val="18"/>
                <w:vertAlign w:val="superscript"/>
              </w:rPr>
              <w:t xml:space="preserve">2 </w:t>
            </w:r>
            <w:r w:rsidRPr="003633C4">
              <w:rPr>
                <w:sz w:val="18"/>
                <w:szCs w:val="18"/>
              </w:rPr>
              <w:t>на 1 место: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от 25 до100 -55;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св. 100 до -500 – 30.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118C5" w:rsidRPr="003633C4" w:rsidRDefault="006118C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6118C5" w:rsidRPr="003633C4" w:rsidRDefault="006118C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6118C5" w:rsidRPr="003633C4" w:rsidRDefault="006118C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</w:tbl>
    <w:p w:rsidR="006118C5" w:rsidRPr="003633C4" w:rsidRDefault="006118C5" w:rsidP="006118C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18C5" w:rsidRPr="003633C4" w:rsidRDefault="006118C5" w:rsidP="006118C5">
      <w:pPr>
        <w:pStyle w:val="Iauiue"/>
        <w:ind w:firstLine="284"/>
        <w:rPr>
          <w:sz w:val="22"/>
          <w:szCs w:val="22"/>
        </w:rPr>
      </w:pPr>
      <w:r w:rsidRPr="003633C4">
        <w:rPr>
          <w:sz w:val="22"/>
          <w:szCs w:val="22"/>
        </w:rPr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6118C5" w:rsidRPr="003633C4" w:rsidRDefault="006118C5" w:rsidP="006118C5">
      <w:pPr>
        <w:ind w:firstLine="284"/>
        <w:rPr>
          <w:rFonts w:ascii="Times New Roman" w:hAnsi="Times New Roman" w:cs="Times New Roman"/>
        </w:rPr>
      </w:pPr>
      <w:r w:rsidRPr="003633C4">
        <w:rPr>
          <w:rFonts w:ascii="Times New Roman" w:hAnsi="Times New Roman" w:cs="Times New Roman"/>
        </w:rPr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6118C5" w:rsidRPr="003633C4" w:rsidRDefault="00C70705" w:rsidP="003521C1">
      <w:pPr>
        <w:spacing w:after="0" w:line="240" w:lineRule="auto"/>
        <w:ind w:left="284" w:right="-599"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33C4">
        <w:rPr>
          <w:rFonts w:ascii="Times New Roman" w:hAnsi="Times New Roman" w:cs="Times New Roman"/>
          <w:b/>
          <w:bCs/>
          <w:sz w:val="24"/>
          <w:szCs w:val="24"/>
          <w:u w:val="single"/>
        </w:rPr>
        <w:t>ПР-1 – Зона зеленых насаждений, выполняющих санитарно-защитные функции</w:t>
      </w:r>
    </w:p>
    <w:p w:rsidR="00C70705" w:rsidRPr="003633C4" w:rsidRDefault="00C70705" w:rsidP="00C70705">
      <w:pPr>
        <w:spacing w:line="240" w:lineRule="auto"/>
        <w:ind w:firstLine="851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>Зона предназначена для организации и благоустройства санитарно-защитных зон и охранных зон  в соответствии с действующими нормативами.</w:t>
      </w:r>
    </w:p>
    <w:p w:rsidR="00C70705" w:rsidRPr="003633C4" w:rsidRDefault="00C70705" w:rsidP="00C70705">
      <w:pPr>
        <w:spacing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633C4">
        <w:rPr>
          <w:rFonts w:ascii="Times New Roman" w:hAnsi="Times New Roman"/>
          <w:i/>
          <w:sz w:val="24"/>
          <w:szCs w:val="24"/>
        </w:rPr>
        <w:t>Представленные ниже градостроительные регламенты могут быть распространены на земельные участки в составе данной зоны только в случае, когда части территорий переведены в установленном порядке на основании проектов планировки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C70705" w:rsidRPr="003633C4" w:rsidRDefault="00C70705" w:rsidP="00C70705">
      <w:pPr>
        <w:spacing w:line="240" w:lineRule="auto"/>
        <w:ind w:firstLine="851"/>
        <w:jc w:val="both"/>
        <w:rPr>
          <w:rFonts w:ascii="Times New Roman" w:hAnsi="Times New Roman"/>
          <w:i/>
          <w:iCs/>
          <w:sz w:val="24"/>
          <w:szCs w:val="24"/>
        </w:rPr>
      </w:pPr>
      <w:r w:rsidRPr="003633C4">
        <w:rPr>
          <w:rFonts w:ascii="Times New Roman" w:hAnsi="Times New Roman"/>
          <w:i/>
          <w:iCs/>
          <w:sz w:val="24"/>
          <w:szCs w:val="24"/>
        </w:rPr>
        <w:t>В иных случаях 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678"/>
        <w:gridCol w:w="709"/>
        <w:gridCol w:w="5528"/>
      </w:tblGrid>
      <w:tr w:rsidR="003633C4" w:rsidRPr="003633C4" w:rsidTr="00577D79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C70705" w:rsidRPr="003633C4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C70705" w:rsidRPr="003633C4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C70705" w:rsidRPr="003633C4" w:rsidRDefault="00C7070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C70705" w:rsidRPr="003633C4" w:rsidRDefault="00C7070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387" w:type="dxa"/>
            <w:gridSpan w:val="2"/>
            <w:shd w:val="clear" w:color="auto" w:fill="D9D9D9"/>
          </w:tcPr>
          <w:p w:rsidR="00C70705" w:rsidRPr="003633C4" w:rsidRDefault="00C7070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528" w:type="dxa"/>
            <w:vMerge w:val="restart"/>
            <w:shd w:val="clear" w:color="auto" w:fill="D9D9D9"/>
          </w:tcPr>
          <w:p w:rsidR="00C70705" w:rsidRPr="003633C4" w:rsidRDefault="00C7070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C70705" w:rsidRPr="003633C4" w:rsidRDefault="00C7070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C70705" w:rsidRPr="003633C4" w:rsidRDefault="00C7070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C70705" w:rsidRPr="003633C4" w:rsidRDefault="00C7070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3633C4" w:rsidRPr="003633C4" w:rsidTr="00577D79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C70705" w:rsidRPr="003633C4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C70705" w:rsidRPr="003633C4" w:rsidRDefault="00C7070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C70705" w:rsidRPr="003633C4" w:rsidRDefault="00C7070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678" w:type="dxa"/>
            <w:shd w:val="clear" w:color="auto" w:fill="D9D9D9"/>
          </w:tcPr>
          <w:p w:rsidR="00C70705" w:rsidRPr="003633C4" w:rsidRDefault="00C7070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C70705" w:rsidRPr="003633C4" w:rsidRDefault="00C7070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528" w:type="dxa"/>
            <w:vMerge/>
            <w:shd w:val="clear" w:color="auto" w:fill="D9D9D9"/>
          </w:tcPr>
          <w:p w:rsidR="00C70705" w:rsidRPr="003633C4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33C4" w:rsidRPr="003633C4" w:rsidTr="00577D79">
        <w:tc>
          <w:tcPr>
            <w:tcW w:w="15276" w:type="dxa"/>
            <w:gridSpan w:val="6"/>
            <w:vAlign w:val="center"/>
          </w:tcPr>
          <w:p w:rsidR="00C70705" w:rsidRPr="003633C4" w:rsidRDefault="00C70705" w:rsidP="00577D79">
            <w:pPr>
              <w:pStyle w:val="Iauiue"/>
              <w:jc w:val="center"/>
              <w:rPr>
                <w:b/>
              </w:rPr>
            </w:pPr>
            <w:r w:rsidRPr="003633C4">
              <w:rPr>
                <w:b/>
              </w:rPr>
              <w:t>ЗОНЫ  ЗЕЛЕНЫХ  НАСАЖДЕНИЙ, ВЫПОЛНЯЮЩИХ  САНИТАРНО-ЗАЩИТНЫЕ  ФУНКЦИИ</w:t>
            </w:r>
          </w:p>
        </w:tc>
      </w:tr>
      <w:tr w:rsidR="003633C4" w:rsidRPr="003633C4" w:rsidTr="00577D79">
        <w:tc>
          <w:tcPr>
            <w:tcW w:w="15276" w:type="dxa"/>
            <w:gridSpan w:val="6"/>
            <w:vAlign w:val="center"/>
          </w:tcPr>
          <w:p w:rsidR="00C70705" w:rsidRPr="003633C4" w:rsidRDefault="00C70705" w:rsidP="00577D79">
            <w:pPr>
              <w:pStyle w:val="Iauiue"/>
              <w:jc w:val="center"/>
              <w:rPr>
                <w:b/>
              </w:rPr>
            </w:pPr>
            <w:r w:rsidRPr="003633C4">
              <w:rPr>
                <w:b/>
              </w:rPr>
              <w:t>ОСНОВНЫЕ ВИДЫ РАЗРЕШЁННОГО ИСПОЛЬЗОВАНИЯ ЗОНЫ «ПР-1»</w:t>
            </w:r>
          </w:p>
        </w:tc>
      </w:tr>
      <w:tr w:rsidR="003633C4" w:rsidRPr="003633C4" w:rsidTr="00577D79">
        <w:trPr>
          <w:trHeight w:val="335"/>
        </w:trPr>
        <w:tc>
          <w:tcPr>
            <w:tcW w:w="534" w:type="dxa"/>
          </w:tcPr>
          <w:p w:rsidR="00C70705" w:rsidRPr="003633C4" w:rsidRDefault="00C7070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C70705" w:rsidRPr="003633C4" w:rsidRDefault="00C70705" w:rsidP="00577D79">
            <w:pPr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Отдых (рекреация)</w:t>
            </w:r>
          </w:p>
        </w:tc>
        <w:tc>
          <w:tcPr>
            <w:tcW w:w="709" w:type="dxa"/>
          </w:tcPr>
          <w:p w:rsidR="00C70705" w:rsidRPr="003633C4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C70705" w:rsidRPr="003633C4" w:rsidRDefault="00C70705" w:rsidP="00577D79">
            <w:pPr>
              <w:pStyle w:val="afffff6"/>
            </w:pPr>
            <w:r w:rsidRPr="003633C4">
              <w:rPr>
                <w:rFonts w:ascii="Times New Roman" w:hAnsi="Times New Roman"/>
                <w:sz w:val="18"/>
                <w:szCs w:val="18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пользования.</w:t>
            </w:r>
          </w:p>
        </w:tc>
        <w:tc>
          <w:tcPr>
            <w:tcW w:w="709" w:type="dxa"/>
          </w:tcPr>
          <w:p w:rsidR="00C70705" w:rsidRPr="003633C4" w:rsidRDefault="00C7070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5.0</w:t>
            </w:r>
          </w:p>
        </w:tc>
        <w:tc>
          <w:tcPr>
            <w:tcW w:w="5528" w:type="dxa"/>
          </w:tcPr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70705" w:rsidRPr="003633C4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70705" w:rsidRPr="003633C4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577D79">
        <w:trPr>
          <w:trHeight w:val="376"/>
        </w:trPr>
        <w:tc>
          <w:tcPr>
            <w:tcW w:w="15276" w:type="dxa"/>
            <w:gridSpan w:val="6"/>
          </w:tcPr>
          <w:p w:rsidR="00C70705" w:rsidRPr="003633C4" w:rsidRDefault="00C70705" w:rsidP="00577D79">
            <w:pPr>
              <w:pStyle w:val="Iauiue"/>
              <w:jc w:val="center"/>
              <w:rPr>
                <w:sz w:val="18"/>
                <w:szCs w:val="18"/>
              </w:rPr>
            </w:pPr>
            <w:r w:rsidRPr="003633C4">
              <w:rPr>
                <w:b/>
              </w:rPr>
              <w:t>ВСПОМОГАТЕЛЬНЫЕ  ВИДЫ РАЗРЕШЁННОГО ИСПОЛЬЗОВАНИЯ ЗОНЫ «ПР-1»</w:t>
            </w:r>
          </w:p>
        </w:tc>
      </w:tr>
      <w:tr w:rsidR="003633C4" w:rsidRPr="003633C4" w:rsidTr="00577D79">
        <w:trPr>
          <w:trHeight w:val="1698"/>
        </w:trPr>
        <w:tc>
          <w:tcPr>
            <w:tcW w:w="534" w:type="dxa"/>
          </w:tcPr>
          <w:p w:rsidR="00C70705" w:rsidRPr="003633C4" w:rsidRDefault="00C7070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C70705" w:rsidRPr="003633C4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Земельные участки (территории)  общего  пользования</w:t>
            </w:r>
          </w:p>
        </w:tc>
        <w:tc>
          <w:tcPr>
            <w:tcW w:w="709" w:type="dxa"/>
          </w:tcPr>
          <w:p w:rsidR="00C70705" w:rsidRPr="003633C4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C70705" w:rsidRPr="003633C4" w:rsidRDefault="00C70705" w:rsidP="00577D7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Размещение малых архитектурных форм благоустройства</w:t>
            </w:r>
          </w:p>
        </w:tc>
        <w:tc>
          <w:tcPr>
            <w:tcW w:w="709" w:type="dxa"/>
          </w:tcPr>
          <w:p w:rsidR="00C70705" w:rsidRPr="003633C4" w:rsidRDefault="00C7070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  <w:tc>
          <w:tcPr>
            <w:tcW w:w="5528" w:type="dxa"/>
          </w:tcPr>
          <w:p w:rsidR="00C70705" w:rsidRPr="003633C4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>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3633C4" w:rsidRPr="003633C4" w:rsidTr="00577D79">
        <w:trPr>
          <w:trHeight w:val="1698"/>
        </w:trPr>
        <w:tc>
          <w:tcPr>
            <w:tcW w:w="534" w:type="dxa"/>
          </w:tcPr>
          <w:p w:rsidR="00C70705" w:rsidRPr="003633C4" w:rsidRDefault="00C7070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C70705" w:rsidRPr="003633C4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Выращивание иных сельскохозяйственных культур</w:t>
            </w:r>
          </w:p>
        </w:tc>
        <w:tc>
          <w:tcPr>
            <w:tcW w:w="709" w:type="dxa"/>
          </w:tcPr>
          <w:p w:rsidR="00C70705" w:rsidRPr="003633C4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C70705" w:rsidRPr="003633C4" w:rsidRDefault="00C70705" w:rsidP="00577D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технических  и   иных сельскохозяйственных культур</w:t>
            </w:r>
          </w:p>
        </w:tc>
        <w:tc>
          <w:tcPr>
            <w:tcW w:w="709" w:type="dxa"/>
          </w:tcPr>
          <w:p w:rsidR="00C70705" w:rsidRPr="003633C4" w:rsidRDefault="00C70705" w:rsidP="00577D79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528" w:type="dxa"/>
          </w:tcPr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. Минимальные  и(или)  максимальные  размеры  земельного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участка: 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-  минимальный  размер  земельного  участка  для  ведения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огородничества– 0,15 га; 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-  максимальный  размер  земельного  участка  для  ведения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огородничества– 1,0 га. 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 Не  допускается  возведение  капитальных  зданий,  строений  и</w:t>
            </w:r>
          </w:p>
          <w:p w:rsidR="00C70705" w:rsidRPr="003633C4" w:rsidRDefault="00C70705" w:rsidP="00577D79">
            <w:pPr>
              <w:pStyle w:val="afffff6"/>
              <w:rPr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сооружений.</w:t>
            </w:r>
          </w:p>
        </w:tc>
      </w:tr>
      <w:tr w:rsidR="003633C4" w:rsidRPr="003633C4" w:rsidTr="00577D79">
        <w:trPr>
          <w:trHeight w:val="1698"/>
        </w:trPr>
        <w:tc>
          <w:tcPr>
            <w:tcW w:w="534" w:type="dxa"/>
          </w:tcPr>
          <w:p w:rsidR="00C70705" w:rsidRPr="003633C4" w:rsidRDefault="00C7070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C70705" w:rsidRPr="003633C4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C70705" w:rsidRPr="003633C4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C70705" w:rsidRPr="003633C4" w:rsidRDefault="00C70705" w:rsidP="00577D7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C70705" w:rsidRPr="003633C4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5528" w:type="dxa"/>
          </w:tcPr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принимаются  по  расчету 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70705" w:rsidRPr="003633C4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70705" w:rsidRPr="003633C4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C70705" w:rsidRPr="003633C4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577D79">
        <w:trPr>
          <w:trHeight w:val="1698"/>
        </w:trPr>
        <w:tc>
          <w:tcPr>
            <w:tcW w:w="534" w:type="dxa"/>
          </w:tcPr>
          <w:p w:rsidR="00C70705" w:rsidRPr="003633C4" w:rsidRDefault="00C7070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C70705" w:rsidRPr="003633C4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Обеспечение  научной  деятельности</w:t>
            </w:r>
          </w:p>
        </w:tc>
        <w:tc>
          <w:tcPr>
            <w:tcW w:w="709" w:type="dxa"/>
          </w:tcPr>
          <w:p w:rsidR="00C70705" w:rsidRPr="003633C4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C70705" w:rsidRPr="003633C4" w:rsidRDefault="00C70705" w:rsidP="00577D7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bCs/>
                <w:sz w:val="18"/>
                <w:szCs w:val="18"/>
              </w:rPr>
              <w:t xml:space="preserve"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</w:t>
            </w:r>
          </w:p>
        </w:tc>
        <w:tc>
          <w:tcPr>
            <w:tcW w:w="709" w:type="dxa"/>
          </w:tcPr>
          <w:p w:rsidR="00C70705" w:rsidRPr="003633C4" w:rsidRDefault="00C7070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3.9</w:t>
            </w:r>
          </w:p>
        </w:tc>
        <w:tc>
          <w:tcPr>
            <w:tcW w:w="5528" w:type="dxa"/>
          </w:tcPr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70705" w:rsidRPr="003633C4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70705" w:rsidRPr="003633C4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C70705" w:rsidRPr="003633C4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577D79">
        <w:trPr>
          <w:trHeight w:val="1698"/>
        </w:trPr>
        <w:tc>
          <w:tcPr>
            <w:tcW w:w="534" w:type="dxa"/>
          </w:tcPr>
          <w:p w:rsidR="00C70705" w:rsidRPr="003633C4" w:rsidRDefault="00C7070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118" w:type="dxa"/>
          </w:tcPr>
          <w:p w:rsidR="00C70705" w:rsidRPr="003633C4" w:rsidRDefault="00C70705" w:rsidP="00577D79">
            <w:pPr>
              <w:pStyle w:val="afffff6"/>
            </w:pPr>
            <w:r w:rsidRPr="003633C4">
              <w:rPr>
                <w:rFonts w:ascii="Times New Roman" w:hAnsi="Times New Roman"/>
                <w:sz w:val="18"/>
                <w:szCs w:val="18"/>
              </w:rPr>
              <w:t>Бытовое  обслуживание.</w:t>
            </w:r>
            <w:r w:rsidRPr="003633C4">
              <w:t xml:space="preserve"> </w:t>
            </w:r>
          </w:p>
        </w:tc>
        <w:tc>
          <w:tcPr>
            <w:tcW w:w="709" w:type="dxa"/>
          </w:tcPr>
          <w:p w:rsidR="00C70705" w:rsidRPr="003633C4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C70705" w:rsidRPr="003633C4" w:rsidRDefault="00C70705" w:rsidP="00577D7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C70705" w:rsidRPr="003633C4" w:rsidRDefault="00C7070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5528" w:type="dxa"/>
          </w:tcPr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70705" w:rsidRPr="003633C4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70705" w:rsidRPr="003633C4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C70705" w:rsidRPr="003633C4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C70705" w:rsidRPr="003633C4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577D79">
        <w:trPr>
          <w:trHeight w:val="1698"/>
        </w:trPr>
        <w:tc>
          <w:tcPr>
            <w:tcW w:w="534" w:type="dxa"/>
          </w:tcPr>
          <w:p w:rsidR="00C70705" w:rsidRPr="003633C4" w:rsidRDefault="00C7070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C70705" w:rsidRPr="003633C4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Магазины</w:t>
            </w:r>
          </w:p>
        </w:tc>
        <w:tc>
          <w:tcPr>
            <w:tcW w:w="709" w:type="dxa"/>
          </w:tcPr>
          <w:p w:rsidR="00C70705" w:rsidRPr="003633C4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C70705" w:rsidRPr="003633C4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C70705" w:rsidRPr="003633C4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5528" w:type="dxa"/>
          </w:tcPr>
          <w:p w:rsidR="00C70705" w:rsidRPr="003633C4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1.1  Предельные размеры земельных участков для   магазинов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70705" w:rsidRPr="003633C4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 1.2 Размеры участков минимальный / максимальный:</w:t>
            </w:r>
          </w:p>
          <w:p w:rsidR="00C70705" w:rsidRPr="003633C4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торговых центров местного значения с числом обслуживаемого населения, тыс. чел.:  от 4 до 6 – 0,4/0,6 га на  объект.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70705" w:rsidRPr="003633C4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70705" w:rsidRPr="003633C4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C70705" w:rsidRPr="003633C4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577D79">
        <w:trPr>
          <w:trHeight w:val="1698"/>
        </w:trPr>
        <w:tc>
          <w:tcPr>
            <w:tcW w:w="534" w:type="dxa"/>
          </w:tcPr>
          <w:p w:rsidR="00C70705" w:rsidRPr="003633C4" w:rsidRDefault="00C7070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118" w:type="dxa"/>
          </w:tcPr>
          <w:p w:rsidR="00C70705" w:rsidRPr="003633C4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C70705" w:rsidRPr="003633C4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C70705" w:rsidRPr="003633C4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:rsidR="00C70705" w:rsidRPr="003633C4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5528" w:type="dxa"/>
          </w:tcPr>
          <w:p w:rsidR="00C70705" w:rsidRPr="003633C4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1.Размеры участков принимают  минимальный / максимальный:</w:t>
            </w:r>
          </w:p>
          <w:p w:rsidR="00C70705" w:rsidRPr="003633C4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при числе мест, га на 100 мест:</w:t>
            </w:r>
          </w:p>
          <w:p w:rsidR="00C70705" w:rsidRPr="003633C4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до 50 – 0,2/0,25; </w:t>
            </w:r>
          </w:p>
          <w:p w:rsidR="00C70705" w:rsidRPr="003633C4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от 50 до 150 – 0,15/0,2;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свыше 150 – 0,1/-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70705" w:rsidRPr="003633C4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70705" w:rsidRPr="003633C4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C70705" w:rsidRPr="003633C4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577D79">
        <w:trPr>
          <w:trHeight w:val="260"/>
        </w:trPr>
        <w:tc>
          <w:tcPr>
            <w:tcW w:w="534" w:type="dxa"/>
          </w:tcPr>
          <w:p w:rsidR="00C70705" w:rsidRPr="003633C4" w:rsidRDefault="00C7070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3118" w:type="dxa"/>
          </w:tcPr>
          <w:p w:rsidR="00C70705" w:rsidRPr="003633C4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Гостиничное  обслуживание.</w:t>
            </w:r>
          </w:p>
          <w:p w:rsidR="00C70705" w:rsidRPr="003633C4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70705" w:rsidRPr="003633C4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C70705" w:rsidRPr="003633C4" w:rsidRDefault="00C70705" w:rsidP="00577D7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C70705" w:rsidRPr="003633C4" w:rsidRDefault="00C7070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4.7</w:t>
            </w:r>
          </w:p>
        </w:tc>
        <w:tc>
          <w:tcPr>
            <w:tcW w:w="5528" w:type="dxa"/>
            <w:vAlign w:val="center"/>
          </w:tcPr>
          <w:p w:rsidR="00C70705" w:rsidRPr="003633C4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1.1 Минимальные размеры   земельных  участков принимают: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при числе мест гостиницы, м</w:t>
            </w:r>
            <w:r w:rsidRPr="003633C4">
              <w:rPr>
                <w:sz w:val="18"/>
                <w:szCs w:val="18"/>
                <w:vertAlign w:val="superscript"/>
              </w:rPr>
              <w:t xml:space="preserve">2 </w:t>
            </w:r>
            <w:r w:rsidRPr="003633C4">
              <w:rPr>
                <w:sz w:val="18"/>
                <w:szCs w:val="18"/>
              </w:rPr>
              <w:t>на 1 место: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от 25 до100 -55;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св. 100 до -500 – 30.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70705" w:rsidRPr="003633C4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70705" w:rsidRPr="003633C4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C70705" w:rsidRPr="003633C4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577D79">
        <w:trPr>
          <w:trHeight w:val="1698"/>
        </w:trPr>
        <w:tc>
          <w:tcPr>
            <w:tcW w:w="534" w:type="dxa"/>
          </w:tcPr>
          <w:p w:rsidR="00C70705" w:rsidRPr="003633C4" w:rsidRDefault="00C7070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3118" w:type="dxa"/>
          </w:tcPr>
          <w:p w:rsidR="00C70705" w:rsidRPr="003633C4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C70705" w:rsidRPr="003633C4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C70705" w:rsidRPr="003633C4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C70705" w:rsidRPr="003633C4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70705" w:rsidRPr="003633C4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528" w:type="dxa"/>
          </w:tcPr>
          <w:p w:rsidR="00C70705" w:rsidRPr="003633C4" w:rsidRDefault="00C70705" w:rsidP="00577D79">
            <w:pPr>
              <w:pStyle w:val="affff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70705" w:rsidRPr="003633C4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70705" w:rsidRPr="003633C4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C70705" w:rsidRPr="003633C4" w:rsidRDefault="00C70705" w:rsidP="00577D79">
            <w:pPr>
              <w:pStyle w:val="afffff6"/>
              <w:jc w:val="both"/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3633C4" w:rsidRPr="003633C4" w:rsidTr="00577D79">
        <w:trPr>
          <w:trHeight w:val="409"/>
        </w:trPr>
        <w:tc>
          <w:tcPr>
            <w:tcW w:w="534" w:type="dxa"/>
          </w:tcPr>
          <w:p w:rsidR="00C70705" w:rsidRPr="003633C4" w:rsidRDefault="00C7070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3118" w:type="dxa"/>
          </w:tcPr>
          <w:p w:rsidR="00C70705" w:rsidRPr="003633C4" w:rsidRDefault="00C70705" w:rsidP="00577D79">
            <w:pPr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Обеспечение внутреннего  правопорядка.</w:t>
            </w:r>
          </w:p>
        </w:tc>
        <w:tc>
          <w:tcPr>
            <w:tcW w:w="709" w:type="dxa"/>
          </w:tcPr>
          <w:p w:rsidR="00C70705" w:rsidRPr="003633C4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C70705" w:rsidRPr="003633C4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C70705" w:rsidRPr="003633C4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C70705" w:rsidRPr="003633C4" w:rsidRDefault="00C7070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8.3</w:t>
            </w:r>
          </w:p>
        </w:tc>
        <w:tc>
          <w:tcPr>
            <w:tcW w:w="5528" w:type="dxa"/>
            <w:vAlign w:val="center"/>
          </w:tcPr>
          <w:p w:rsidR="00C70705" w:rsidRPr="003633C4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1.1 Размеры   земельных  участков принимают  минимальный / максимальный: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-  0,3 / 0,5 га  на  один объект. 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70705" w:rsidRPr="003633C4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70705" w:rsidRPr="003633C4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C70705" w:rsidRPr="003633C4" w:rsidRDefault="00C70705" w:rsidP="00577D79">
            <w:pPr>
              <w:pStyle w:val="afffff6"/>
              <w:rPr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577D79">
        <w:trPr>
          <w:trHeight w:val="685"/>
        </w:trPr>
        <w:tc>
          <w:tcPr>
            <w:tcW w:w="534" w:type="dxa"/>
          </w:tcPr>
          <w:p w:rsidR="00C70705" w:rsidRPr="003633C4" w:rsidRDefault="00C7070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3118" w:type="dxa"/>
          </w:tcPr>
          <w:p w:rsidR="00C70705" w:rsidRPr="003633C4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C70705" w:rsidRPr="003633C4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C70705" w:rsidRPr="003633C4" w:rsidRDefault="00C70705" w:rsidP="00577D7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технической  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C70705" w:rsidRPr="003633C4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528" w:type="dxa"/>
          </w:tcPr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70705" w:rsidRPr="003633C4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70705" w:rsidRPr="003633C4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C70705" w:rsidRPr="003633C4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3633C4" w:rsidRPr="003633C4" w:rsidTr="00577D79">
        <w:trPr>
          <w:trHeight w:val="1698"/>
        </w:trPr>
        <w:tc>
          <w:tcPr>
            <w:tcW w:w="534" w:type="dxa"/>
          </w:tcPr>
          <w:p w:rsidR="00C70705" w:rsidRPr="003633C4" w:rsidRDefault="00C70705" w:rsidP="00577D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3118" w:type="dxa"/>
          </w:tcPr>
          <w:p w:rsidR="00C70705" w:rsidRPr="003633C4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Объекты  придорожного  сервиса.</w:t>
            </w:r>
          </w:p>
        </w:tc>
        <w:tc>
          <w:tcPr>
            <w:tcW w:w="709" w:type="dxa"/>
          </w:tcPr>
          <w:p w:rsidR="00C70705" w:rsidRPr="003633C4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</w:tcPr>
          <w:p w:rsidR="00C70705" w:rsidRPr="003633C4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автозаправочных станций (бензиновых, газовых);</w:t>
            </w:r>
          </w:p>
          <w:p w:rsidR="00C70705" w:rsidRPr="003633C4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C70705" w:rsidRPr="003633C4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предоставление гостиничных услуг в качестве придорожного сервиса;</w:t>
            </w:r>
          </w:p>
          <w:p w:rsidR="00C70705" w:rsidRPr="003633C4" w:rsidRDefault="00C70705" w:rsidP="00577D79">
            <w:pPr>
              <w:pStyle w:val="afffff6"/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709" w:type="dxa"/>
          </w:tcPr>
          <w:p w:rsidR="00C70705" w:rsidRPr="003633C4" w:rsidRDefault="00C70705" w:rsidP="00577D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4.9.1</w:t>
            </w:r>
          </w:p>
        </w:tc>
        <w:tc>
          <w:tcPr>
            <w:tcW w:w="5528" w:type="dxa"/>
          </w:tcPr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70705" w:rsidRPr="003633C4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70705" w:rsidRPr="003633C4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C70705" w:rsidRPr="003633C4" w:rsidRDefault="00C70705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C70705" w:rsidRPr="003633C4" w:rsidRDefault="00C70705" w:rsidP="00577D79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3633C4" w:rsidRPr="003633C4" w:rsidTr="00577D79">
        <w:tc>
          <w:tcPr>
            <w:tcW w:w="15276" w:type="dxa"/>
            <w:gridSpan w:val="6"/>
            <w:vAlign w:val="center"/>
          </w:tcPr>
          <w:p w:rsidR="00C70705" w:rsidRPr="003633C4" w:rsidRDefault="00C70705" w:rsidP="00577D79">
            <w:pPr>
              <w:pStyle w:val="aff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C4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ИСПОЛЬЗОВАНИЯ  ЗОНЫ  «ПР-1»</w:t>
            </w:r>
          </w:p>
        </w:tc>
      </w:tr>
      <w:tr w:rsidR="00C70705" w:rsidRPr="003633C4" w:rsidTr="00577D79">
        <w:trPr>
          <w:trHeight w:val="423"/>
        </w:trPr>
        <w:tc>
          <w:tcPr>
            <w:tcW w:w="15276" w:type="dxa"/>
            <w:gridSpan w:val="6"/>
          </w:tcPr>
          <w:p w:rsidR="00C70705" w:rsidRPr="003633C4" w:rsidRDefault="00C70705" w:rsidP="00577D79">
            <w:pPr>
              <w:pStyle w:val="affff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C4">
              <w:rPr>
                <w:rFonts w:ascii="Times New Roman" w:hAnsi="Times New Roman"/>
                <w:sz w:val="24"/>
                <w:szCs w:val="24"/>
              </w:rPr>
              <w:t>Не  устанавливаются</w:t>
            </w:r>
          </w:p>
        </w:tc>
      </w:tr>
    </w:tbl>
    <w:p w:rsidR="00C70705" w:rsidRPr="003633C4" w:rsidRDefault="00C70705" w:rsidP="00C70705">
      <w:pPr>
        <w:pStyle w:val="Iauiue"/>
      </w:pPr>
    </w:p>
    <w:p w:rsidR="00C70705" w:rsidRPr="003633C4" w:rsidRDefault="00C70705" w:rsidP="00C70705">
      <w:pPr>
        <w:pStyle w:val="Iauiue"/>
        <w:ind w:firstLine="426"/>
      </w:pPr>
      <w:r w:rsidRPr="003633C4"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C70705" w:rsidRPr="003633C4" w:rsidRDefault="00C70705" w:rsidP="00C70705">
      <w:pPr>
        <w:pStyle w:val="Iauiue"/>
        <w:ind w:firstLine="426"/>
        <w:rPr>
          <w:b/>
          <w:sz w:val="28"/>
          <w:szCs w:val="28"/>
        </w:rPr>
      </w:pPr>
      <w:r w:rsidRPr="003633C4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C70705" w:rsidRPr="003633C4" w:rsidRDefault="00C70705" w:rsidP="00C70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705" w:rsidRPr="003633C4" w:rsidRDefault="00C70705" w:rsidP="00C70705">
      <w:pPr>
        <w:spacing w:after="0" w:line="240" w:lineRule="auto"/>
        <w:ind w:left="284" w:right="-599"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F1118" w:rsidRPr="003633C4" w:rsidRDefault="00C33BB4" w:rsidP="008F1118">
      <w:pPr>
        <w:ind w:firstLine="567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61" w:name="_Toc531601176"/>
      <w:r w:rsidRPr="003633C4">
        <w:rPr>
          <w:rFonts w:ascii="Times New Roman" w:eastAsia="Times New Roman" w:hAnsi="Times New Roman" w:cs="Times New Roman"/>
          <w:b/>
          <w:i/>
          <w:sz w:val="24"/>
          <w:szCs w:val="24"/>
        </w:rPr>
        <w:t>Статья 2</w:t>
      </w:r>
      <w:r w:rsidR="00A85D1F" w:rsidRPr="003633C4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8F1118" w:rsidRPr="003633C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870649" w:rsidRPr="003633C4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8F1118" w:rsidRPr="003633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Градостроительный регламент. Зона </w:t>
      </w:r>
      <w:r w:rsidR="00FF32BA" w:rsidRPr="003633C4">
        <w:rPr>
          <w:rFonts w:ascii="Times New Roman" w:eastAsia="Times New Roman" w:hAnsi="Times New Roman" w:cs="Times New Roman"/>
          <w:b/>
          <w:i/>
          <w:sz w:val="24"/>
          <w:szCs w:val="24"/>
        </w:rPr>
        <w:t>инженерной и транспортной инфраструктур.</w:t>
      </w:r>
      <w:bookmarkEnd w:id="61"/>
    </w:p>
    <w:p w:rsidR="005A2672" w:rsidRPr="003633C4" w:rsidRDefault="00FF32BA" w:rsidP="005A2672">
      <w:pPr>
        <w:spacing w:after="0" w:line="240" w:lineRule="auto"/>
        <w:ind w:left="284" w:right="-599"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33C4">
        <w:rPr>
          <w:rFonts w:ascii="Times New Roman" w:hAnsi="Times New Roman" w:cs="Times New Roman"/>
          <w:b/>
          <w:sz w:val="24"/>
          <w:szCs w:val="24"/>
          <w:u w:val="single"/>
        </w:rPr>
        <w:t>И-1</w:t>
      </w:r>
      <w:r w:rsidR="005A2672" w:rsidRPr="003633C4">
        <w:rPr>
          <w:rFonts w:ascii="Times New Roman" w:hAnsi="Times New Roman" w:cs="Times New Roman"/>
          <w:sz w:val="24"/>
          <w:szCs w:val="24"/>
          <w:u w:val="single"/>
        </w:rPr>
        <w:t xml:space="preserve"> -  </w:t>
      </w:r>
      <w:r w:rsidR="005A2672" w:rsidRPr="003633C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Зона </w:t>
      </w:r>
      <w:r w:rsidRPr="003633C4">
        <w:rPr>
          <w:rFonts w:ascii="Times New Roman" w:hAnsi="Times New Roman" w:cs="Times New Roman"/>
          <w:b/>
          <w:bCs/>
          <w:sz w:val="24"/>
          <w:szCs w:val="24"/>
          <w:u w:val="single"/>
        </w:rPr>
        <w:t>инженерной инфраструктуры.</w:t>
      </w:r>
    </w:p>
    <w:p w:rsidR="005A2672" w:rsidRPr="003633C4" w:rsidRDefault="005A2672" w:rsidP="005A2672">
      <w:pPr>
        <w:spacing w:after="0" w:line="240" w:lineRule="auto"/>
        <w:ind w:left="284" w:right="-599"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F32BA" w:rsidRPr="003633C4" w:rsidRDefault="00FF32BA" w:rsidP="00FF32BA">
      <w:pPr>
        <w:numPr>
          <w:ilvl w:val="12"/>
          <w:numId w:val="0"/>
        </w:num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33C4">
        <w:rPr>
          <w:rFonts w:ascii="Times New Roman" w:hAnsi="Times New Roman" w:cs="Times New Roman"/>
          <w:i/>
          <w:iCs/>
          <w:sz w:val="24"/>
          <w:szCs w:val="24"/>
        </w:rPr>
        <w:t>Зона предназначена для размещения сооружений и коммуникаций инженерной инфраструктуры.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FF32BA" w:rsidRPr="003633C4" w:rsidRDefault="00FF32BA" w:rsidP="00FF32BA">
      <w:pPr>
        <w:spacing w:line="240" w:lineRule="auto"/>
        <w:ind w:firstLine="851"/>
        <w:jc w:val="both"/>
        <w:rPr>
          <w:rFonts w:ascii="Times New Roman" w:hAnsi="Times New Roman"/>
          <w:i/>
          <w:iCs/>
          <w:sz w:val="24"/>
          <w:szCs w:val="24"/>
        </w:rPr>
      </w:pPr>
      <w:r w:rsidRPr="003633C4">
        <w:rPr>
          <w:rFonts w:ascii="Times New Roman" w:hAnsi="Times New Roman"/>
          <w:i/>
          <w:iCs/>
          <w:sz w:val="24"/>
          <w:szCs w:val="24"/>
        </w:rPr>
        <w:t xml:space="preserve"> Для предотвращения вредного воздействия объектов инженерной инфраструктуры на среду жизнедеятельности,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нормативами.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709"/>
        <w:gridCol w:w="4961"/>
        <w:gridCol w:w="709"/>
        <w:gridCol w:w="5840"/>
      </w:tblGrid>
      <w:tr w:rsidR="003633C4" w:rsidRPr="003633C4" w:rsidTr="00577D79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835" w:type="dxa"/>
            <w:gridSpan w:val="2"/>
            <w:shd w:val="clear" w:color="auto" w:fill="D9D9D9"/>
          </w:tcPr>
          <w:p w:rsidR="00FF32BA" w:rsidRPr="003633C4" w:rsidRDefault="00FF32BA" w:rsidP="00577D79">
            <w:pPr>
              <w:pStyle w:val="afff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Объекты допускаемые для размещения в территориальной зоне   по ст.35 ГрК РФ</w:t>
            </w:r>
          </w:p>
        </w:tc>
        <w:tc>
          <w:tcPr>
            <w:tcW w:w="5670" w:type="dxa"/>
            <w:gridSpan w:val="2"/>
            <w:shd w:val="clear" w:color="auto" w:fill="D9D9D9"/>
          </w:tcPr>
          <w:p w:rsidR="00FF32BA" w:rsidRPr="003633C4" w:rsidRDefault="00FF32BA" w:rsidP="00577D79">
            <w:pPr>
              <w:pStyle w:val="afff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Виды разрешенного использования</w:t>
            </w:r>
          </w:p>
          <w:p w:rsidR="00FF32BA" w:rsidRPr="003633C4" w:rsidRDefault="00FF32BA" w:rsidP="00577D79">
            <w:pPr>
              <w:pStyle w:val="afff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840" w:type="dxa"/>
            <w:vMerge w:val="restart"/>
            <w:shd w:val="clear" w:color="auto" w:fill="D9D9D9"/>
          </w:tcPr>
          <w:p w:rsidR="00FF32BA" w:rsidRPr="003633C4" w:rsidRDefault="00FF32BA" w:rsidP="00577D79">
            <w:pPr>
              <w:pStyle w:val="afff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FF32BA" w:rsidRPr="003633C4" w:rsidRDefault="00FF32BA" w:rsidP="00577D79">
            <w:pPr>
              <w:pStyle w:val="afff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FF32BA" w:rsidRPr="003633C4" w:rsidRDefault="00FF32BA" w:rsidP="00577D79">
            <w:pPr>
              <w:pStyle w:val="afff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FF32BA" w:rsidRPr="003633C4" w:rsidRDefault="00FF32BA" w:rsidP="00577D79">
            <w:pPr>
              <w:pStyle w:val="afff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</w:p>
        </w:tc>
      </w:tr>
      <w:tr w:rsidR="003633C4" w:rsidRPr="003633C4" w:rsidTr="00577D79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FF32BA" w:rsidRPr="003633C4" w:rsidRDefault="00FF32BA" w:rsidP="00577D7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</w:tcPr>
          <w:p w:rsidR="00FF32BA" w:rsidRPr="003633C4" w:rsidRDefault="00FF32BA" w:rsidP="00577D7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FF32BA" w:rsidRPr="003633C4" w:rsidRDefault="00FF32BA" w:rsidP="00577D7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961" w:type="dxa"/>
            <w:shd w:val="clear" w:color="auto" w:fill="D9D9D9"/>
          </w:tcPr>
          <w:p w:rsidR="00FF32BA" w:rsidRPr="003633C4" w:rsidRDefault="00FF32BA" w:rsidP="00577D7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FF32BA" w:rsidRPr="003633C4" w:rsidRDefault="00FF32BA" w:rsidP="00577D7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840" w:type="dxa"/>
            <w:vMerge/>
            <w:shd w:val="clear" w:color="auto" w:fill="D9D9D9"/>
          </w:tcPr>
          <w:p w:rsidR="00FF32BA" w:rsidRPr="003633C4" w:rsidRDefault="00FF32BA" w:rsidP="00577D7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3C4" w:rsidRPr="003633C4" w:rsidTr="00577D79">
        <w:trPr>
          <w:trHeight w:val="286"/>
        </w:trPr>
        <w:tc>
          <w:tcPr>
            <w:tcW w:w="14879" w:type="dxa"/>
            <w:gridSpan w:val="6"/>
            <w:shd w:val="clear" w:color="auto" w:fill="FFFFFF"/>
            <w:vAlign w:val="center"/>
          </w:tcPr>
          <w:p w:rsidR="00FF32BA" w:rsidRPr="003633C4" w:rsidRDefault="00FF32BA" w:rsidP="00577D79">
            <w:pPr>
              <w:pStyle w:val="Iauiue"/>
              <w:jc w:val="center"/>
              <w:rPr>
                <w:b/>
                <w:sz w:val="18"/>
                <w:szCs w:val="18"/>
              </w:rPr>
            </w:pPr>
            <w:r w:rsidRPr="003633C4">
              <w:rPr>
                <w:b/>
                <w:sz w:val="18"/>
                <w:szCs w:val="18"/>
              </w:rPr>
              <w:t>ЗОНА ИНЖЕНЕРНОЙ ИНФРАСТРУКТУРЫ «И-1»</w:t>
            </w:r>
          </w:p>
        </w:tc>
      </w:tr>
      <w:tr w:rsidR="003633C4" w:rsidRPr="003633C4" w:rsidTr="00577D79">
        <w:trPr>
          <w:trHeight w:val="286"/>
        </w:trPr>
        <w:tc>
          <w:tcPr>
            <w:tcW w:w="14879" w:type="dxa"/>
            <w:gridSpan w:val="6"/>
            <w:shd w:val="clear" w:color="auto" w:fill="FFFFFF"/>
            <w:vAlign w:val="center"/>
          </w:tcPr>
          <w:p w:rsidR="00FF32BA" w:rsidRPr="003633C4" w:rsidRDefault="00FF32BA" w:rsidP="00577D79">
            <w:pPr>
              <w:pStyle w:val="Iauiue"/>
              <w:jc w:val="center"/>
              <w:rPr>
                <w:b/>
                <w:sz w:val="18"/>
                <w:szCs w:val="18"/>
              </w:rPr>
            </w:pPr>
            <w:r w:rsidRPr="003633C4">
              <w:rPr>
                <w:b/>
                <w:sz w:val="18"/>
                <w:szCs w:val="18"/>
              </w:rPr>
              <w:t>ОСНОВНЫЕ ВИДЫ РАЗРЕШЁННОГО ИСПОЛЬЗОВАНИЯ ЗОНЫ «И-1»</w:t>
            </w:r>
          </w:p>
        </w:tc>
      </w:tr>
      <w:tr w:rsidR="003633C4" w:rsidRPr="003633C4" w:rsidTr="00577D79">
        <w:trPr>
          <w:trHeight w:val="703"/>
        </w:trPr>
        <w:tc>
          <w:tcPr>
            <w:tcW w:w="534" w:type="dxa"/>
          </w:tcPr>
          <w:p w:rsidR="00FF32BA" w:rsidRPr="003633C4" w:rsidRDefault="00FF32BA" w:rsidP="00577D7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FF32BA" w:rsidRPr="003633C4" w:rsidRDefault="00FF32BA" w:rsidP="00577D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FF32BA" w:rsidRPr="003633C4" w:rsidRDefault="00FF32BA" w:rsidP="00577D7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И-1</w:t>
            </w:r>
          </w:p>
        </w:tc>
        <w:tc>
          <w:tcPr>
            <w:tcW w:w="4961" w:type="dxa"/>
          </w:tcPr>
          <w:p w:rsidR="00FF32BA" w:rsidRPr="003633C4" w:rsidRDefault="00FF32BA" w:rsidP="00577D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FF32BA" w:rsidRPr="003633C4" w:rsidRDefault="00FF32BA" w:rsidP="00577D7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840" w:type="dxa"/>
          </w:tcPr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участков, устанавливаются заданием на проектирование, и с требованиями к размещению таких объектов СНиП, технических регламентов,  СанПиН, и др.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 w:cs="Times New Roman"/>
                <w:sz w:val="18"/>
                <w:szCs w:val="18"/>
              </w:rPr>
              <w:t xml:space="preserve">не  менее 6м. 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3633C4" w:rsidRPr="003633C4" w:rsidTr="00577D79">
        <w:trPr>
          <w:trHeight w:val="1694"/>
        </w:trPr>
        <w:tc>
          <w:tcPr>
            <w:tcW w:w="534" w:type="dxa"/>
          </w:tcPr>
          <w:p w:rsidR="00FF32BA" w:rsidRPr="003633C4" w:rsidRDefault="00FF32BA" w:rsidP="00577D7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Энергетика</w:t>
            </w:r>
          </w:p>
        </w:tc>
        <w:tc>
          <w:tcPr>
            <w:tcW w:w="709" w:type="dxa"/>
          </w:tcPr>
          <w:p w:rsidR="00FF32BA" w:rsidRPr="003633C4" w:rsidRDefault="00FF32BA" w:rsidP="00577D79">
            <w:pPr>
              <w:pStyle w:val="afff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И-1</w:t>
            </w:r>
          </w:p>
        </w:tc>
        <w:tc>
          <w:tcPr>
            <w:tcW w:w="4961" w:type="dxa"/>
          </w:tcPr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709" w:type="dxa"/>
          </w:tcPr>
          <w:p w:rsidR="00FF32BA" w:rsidRPr="003633C4" w:rsidRDefault="00FF32BA" w:rsidP="00577D79">
            <w:pPr>
              <w:pStyle w:val="afff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5840" w:type="dxa"/>
          </w:tcPr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Максимальный  коэффициент застройки земельного участка 80%.</w:t>
            </w:r>
          </w:p>
        </w:tc>
      </w:tr>
      <w:tr w:rsidR="003633C4" w:rsidRPr="003633C4" w:rsidTr="00577D79">
        <w:trPr>
          <w:trHeight w:val="1694"/>
        </w:trPr>
        <w:tc>
          <w:tcPr>
            <w:tcW w:w="534" w:type="dxa"/>
          </w:tcPr>
          <w:p w:rsidR="00FF32BA" w:rsidRPr="003633C4" w:rsidRDefault="00FF32BA" w:rsidP="00577D7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Связь</w:t>
            </w:r>
          </w:p>
        </w:tc>
        <w:tc>
          <w:tcPr>
            <w:tcW w:w="709" w:type="dxa"/>
          </w:tcPr>
          <w:p w:rsidR="00FF32BA" w:rsidRPr="003633C4" w:rsidRDefault="00FF32BA" w:rsidP="00577D7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И-1</w:t>
            </w:r>
          </w:p>
        </w:tc>
        <w:tc>
          <w:tcPr>
            <w:tcW w:w="4961" w:type="dxa"/>
          </w:tcPr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0" w:history="1">
              <w:r w:rsidRPr="003633C4">
                <w:rPr>
                  <w:rStyle w:val="af0"/>
                  <w:rFonts w:ascii="Times New Roman" w:hAnsi="Times New Roman" w:cs="Times New Roman"/>
                  <w:color w:val="auto"/>
                  <w:sz w:val="18"/>
                  <w:szCs w:val="18"/>
                </w:rPr>
                <w:t>кодом 3.1</w:t>
              </w:r>
            </w:hyperlink>
          </w:p>
        </w:tc>
        <w:tc>
          <w:tcPr>
            <w:tcW w:w="709" w:type="dxa"/>
          </w:tcPr>
          <w:p w:rsidR="00FF32BA" w:rsidRPr="003633C4" w:rsidRDefault="00FF32BA" w:rsidP="00577D79">
            <w:pPr>
              <w:pStyle w:val="afff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5840" w:type="dxa"/>
          </w:tcPr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участков, устанавливаются заданием на проектирование, и с требованиями к размещению таких объектов СНиП, технических регламентов,  СанПиН, и др.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 w:cs="Times New Roman"/>
                <w:sz w:val="18"/>
                <w:szCs w:val="18"/>
              </w:rPr>
              <w:t xml:space="preserve">не  менее 6м. 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3633C4" w:rsidRPr="003633C4" w:rsidTr="00577D79">
        <w:trPr>
          <w:trHeight w:val="1694"/>
        </w:trPr>
        <w:tc>
          <w:tcPr>
            <w:tcW w:w="534" w:type="dxa"/>
          </w:tcPr>
          <w:p w:rsidR="00FF32BA" w:rsidRPr="003633C4" w:rsidRDefault="00FF32BA" w:rsidP="00577D7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eastAsia="Times New Roman" w:hAnsi="Times New Roman"/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709" w:type="dxa"/>
          </w:tcPr>
          <w:p w:rsidR="00FF32BA" w:rsidRPr="003633C4" w:rsidRDefault="00FF32BA" w:rsidP="00577D7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И-1</w:t>
            </w:r>
          </w:p>
        </w:tc>
        <w:tc>
          <w:tcPr>
            <w:tcW w:w="4961" w:type="dxa"/>
          </w:tcPr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633C4">
              <w:rPr>
                <w:rFonts w:ascii="Times New Roman" w:eastAsia="Times New Roman" w:hAnsi="Times New Roman"/>
                <w:sz w:val="18"/>
                <w:szCs w:val="1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709" w:type="dxa"/>
          </w:tcPr>
          <w:p w:rsidR="00FF32BA" w:rsidRPr="003633C4" w:rsidRDefault="00FF32BA" w:rsidP="00577D79">
            <w:pPr>
              <w:pStyle w:val="afff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5840" w:type="dxa"/>
          </w:tcPr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Максимальный  коэффициент застройки земельного участка 80%.</w:t>
            </w:r>
          </w:p>
        </w:tc>
      </w:tr>
      <w:tr w:rsidR="003633C4" w:rsidRPr="003633C4" w:rsidTr="00577D79">
        <w:trPr>
          <w:trHeight w:val="729"/>
        </w:trPr>
        <w:tc>
          <w:tcPr>
            <w:tcW w:w="534" w:type="dxa"/>
          </w:tcPr>
          <w:p w:rsidR="00FF32BA" w:rsidRPr="003633C4" w:rsidRDefault="00FF32BA" w:rsidP="00577D7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09" w:type="dxa"/>
          </w:tcPr>
          <w:p w:rsidR="00FF32BA" w:rsidRPr="003633C4" w:rsidRDefault="00FF32BA" w:rsidP="00577D7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И-1</w:t>
            </w:r>
          </w:p>
        </w:tc>
        <w:tc>
          <w:tcPr>
            <w:tcW w:w="4961" w:type="dxa"/>
          </w:tcPr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709" w:type="dxa"/>
          </w:tcPr>
          <w:p w:rsidR="00FF32BA" w:rsidRPr="003633C4" w:rsidRDefault="00FF32BA" w:rsidP="00577D79">
            <w:pPr>
              <w:pStyle w:val="afff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3.9.1</w:t>
            </w:r>
          </w:p>
        </w:tc>
        <w:tc>
          <w:tcPr>
            <w:tcW w:w="5840" w:type="dxa"/>
          </w:tcPr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участков, устанавливаются заданием на проектирование, и с требованиями к размещению таких объектов СНиП, технических регламентов,  СанПиН, и др.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 w:cs="Times New Roman"/>
                <w:sz w:val="18"/>
                <w:szCs w:val="18"/>
              </w:rPr>
              <w:t xml:space="preserve">не  менее 6м. 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577D79">
        <w:trPr>
          <w:trHeight w:val="1694"/>
        </w:trPr>
        <w:tc>
          <w:tcPr>
            <w:tcW w:w="534" w:type="dxa"/>
          </w:tcPr>
          <w:p w:rsidR="00FF32BA" w:rsidRPr="003633C4" w:rsidRDefault="00FF32BA" w:rsidP="00577D7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FF32BA" w:rsidRPr="003633C4" w:rsidRDefault="00FF32BA" w:rsidP="00577D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FF32BA" w:rsidRPr="003633C4" w:rsidRDefault="00FF32BA" w:rsidP="00577D7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И-1</w:t>
            </w:r>
          </w:p>
        </w:tc>
        <w:tc>
          <w:tcPr>
            <w:tcW w:w="4961" w:type="dxa"/>
          </w:tcPr>
          <w:p w:rsidR="00FF32BA" w:rsidRPr="003633C4" w:rsidRDefault="00FF32BA" w:rsidP="00577D79">
            <w:pPr>
              <w:spacing w:after="3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                                                                                     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FF32BA" w:rsidRPr="003633C4" w:rsidRDefault="00FF32BA" w:rsidP="00577D7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5840" w:type="dxa"/>
          </w:tcPr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участков, устанавливаются заданием на проектирование, с требованиями к размещению таких объектов СНиП, технических регламентов, СанПиН, и др.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3633C4" w:rsidRPr="003633C4" w:rsidTr="00577D79">
        <w:trPr>
          <w:trHeight w:val="1694"/>
        </w:trPr>
        <w:tc>
          <w:tcPr>
            <w:tcW w:w="534" w:type="dxa"/>
          </w:tcPr>
          <w:p w:rsidR="00FF32BA" w:rsidRPr="003633C4" w:rsidRDefault="00FF32BA" w:rsidP="00577D7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FF32BA" w:rsidRPr="003633C4" w:rsidRDefault="00FF32BA" w:rsidP="00577D79">
            <w:pPr>
              <w:pStyle w:val="a5"/>
              <w:widowControl w:val="0"/>
              <w:tabs>
                <w:tab w:val="left" w:pos="99"/>
                <w:tab w:val="left" w:pos="34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FF32BA" w:rsidRPr="003633C4" w:rsidRDefault="00FF32BA" w:rsidP="00577D7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И-1</w:t>
            </w:r>
          </w:p>
        </w:tc>
        <w:tc>
          <w:tcPr>
            <w:tcW w:w="4961" w:type="dxa"/>
          </w:tcPr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FF32BA" w:rsidRPr="003633C4" w:rsidRDefault="00FF32BA" w:rsidP="00577D7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5840" w:type="dxa"/>
          </w:tcPr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участков, устанавливаются заданием на проектирование, с требованиями к размещению таких объектов СНиП, технических регламентов, СанПиН, и др.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4. Максимальный коэффициент застройки земельного участка 80%.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</w:p>
        </w:tc>
      </w:tr>
      <w:tr w:rsidR="003633C4" w:rsidRPr="003633C4" w:rsidTr="00577D79">
        <w:trPr>
          <w:trHeight w:val="1694"/>
        </w:trPr>
        <w:tc>
          <w:tcPr>
            <w:tcW w:w="534" w:type="dxa"/>
          </w:tcPr>
          <w:p w:rsidR="00FF32BA" w:rsidRPr="003633C4" w:rsidRDefault="00FF32BA" w:rsidP="00577D7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FF32BA" w:rsidRPr="003633C4" w:rsidRDefault="00FF32BA" w:rsidP="00577D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Объекты  придорожного  сервиса</w:t>
            </w:r>
          </w:p>
        </w:tc>
        <w:tc>
          <w:tcPr>
            <w:tcW w:w="709" w:type="dxa"/>
          </w:tcPr>
          <w:p w:rsidR="00FF32BA" w:rsidRPr="003633C4" w:rsidRDefault="00FF32BA" w:rsidP="00577D7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И-1</w:t>
            </w:r>
          </w:p>
        </w:tc>
        <w:tc>
          <w:tcPr>
            <w:tcW w:w="4961" w:type="dxa"/>
          </w:tcPr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Размещение автозаправочных станций (бензиновых, газовых);</w:t>
            </w:r>
          </w:p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предоставление гостиничных услуг в качестве придорожного сервиса;</w:t>
            </w:r>
          </w:p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709" w:type="dxa"/>
          </w:tcPr>
          <w:p w:rsidR="00FF32BA" w:rsidRPr="003633C4" w:rsidRDefault="00FF32BA" w:rsidP="00577D7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4.9.1</w:t>
            </w:r>
          </w:p>
        </w:tc>
        <w:tc>
          <w:tcPr>
            <w:tcW w:w="5840" w:type="dxa"/>
          </w:tcPr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участков, устанавливаются заданием на проектирование, с требованиями к размещению таких объектов СНиП, технических регламентов, СанПиН, и др.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3633C4" w:rsidRPr="003633C4" w:rsidTr="00577D79">
        <w:trPr>
          <w:trHeight w:val="1694"/>
        </w:trPr>
        <w:tc>
          <w:tcPr>
            <w:tcW w:w="534" w:type="dxa"/>
          </w:tcPr>
          <w:p w:rsidR="00FF32BA" w:rsidRPr="003633C4" w:rsidRDefault="00FF32BA" w:rsidP="00577D7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FF32BA" w:rsidRPr="003633C4" w:rsidRDefault="00FF32BA" w:rsidP="00577D79">
            <w:pPr>
              <w:pStyle w:val="a5"/>
              <w:widowControl w:val="0"/>
              <w:tabs>
                <w:tab w:val="left" w:pos="99"/>
                <w:tab w:val="left" w:pos="34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Общественное  управление</w:t>
            </w:r>
          </w:p>
        </w:tc>
        <w:tc>
          <w:tcPr>
            <w:tcW w:w="709" w:type="dxa"/>
          </w:tcPr>
          <w:p w:rsidR="00FF32BA" w:rsidRPr="003633C4" w:rsidRDefault="00FF32BA" w:rsidP="00577D7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 xml:space="preserve">И-1  </w:t>
            </w:r>
          </w:p>
        </w:tc>
        <w:tc>
          <w:tcPr>
            <w:tcW w:w="4961" w:type="dxa"/>
          </w:tcPr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709" w:type="dxa"/>
          </w:tcPr>
          <w:p w:rsidR="00FF32BA" w:rsidRPr="003633C4" w:rsidRDefault="00FF32BA" w:rsidP="00577D7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5840" w:type="dxa"/>
          </w:tcPr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1.1 Размеры   земельных  участков принимают  минимальный / максимальный:</w:t>
            </w:r>
          </w:p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при этажности 2-3 этажа принимаются  - 40/60  м</w:t>
            </w:r>
            <w:r w:rsidRPr="003633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 xml:space="preserve">  на 1 сотрудника. 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 w:cs="Times New Roman"/>
                <w:sz w:val="18"/>
                <w:szCs w:val="18"/>
              </w:rPr>
              <w:t xml:space="preserve">не  менее 6м. 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577D79">
        <w:trPr>
          <w:trHeight w:val="1694"/>
        </w:trPr>
        <w:tc>
          <w:tcPr>
            <w:tcW w:w="534" w:type="dxa"/>
          </w:tcPr>
          <w:p w:rsidR="00FF32BA" w:rsidRPr="003633C4" w:rsidRDefault="00FF32BA" w:rsidP="00577D7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Бытовое обслуживание</w:t>
            </w:r>
          </w:p>
          <w:p w:rsidR="00FF32BA" w:rsidRPr="003633C4" w:rsidRDefault="00FF32BA" w:rsidP="00577D79">
            <w:pPr>
              <w:widowControl w:val="0"/>
              <w:tabs>
                <w:tab w:val="left" w:pos="414"/>
              </w:tabs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32BA" w:rsidRPr="003633C4" w:rsidRDefault="00FF32BA" w:rsidP="00577D7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 xml:space="preserve">И-1  </w:t>
            </w:r>
          </w:p>
        </w:tc>
        <w:tc>
          <w:tcPr>
            <w:tcW w:w="4961" w:type="dxa"/>
          </w:tcPr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32BA" w:rsidRPr="003633C4" w:rsidRDefault="00FF32BA" w:rsidP="00577D79">
            <w:pPr>
              <w:pStyle w:val="afff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5840" w:type="dxa"/>
          </w:tcPr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1.1 Размеры   земельных участков принимают  из  расчета: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-  0,5 - 1,2 га на один объект.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1.2 Размеры   земельных участков для аптек принимают из расчета: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- аптеки </w:t>
            </w:r>
            <w:r w:rsidRPr="003633C4">
              <w:rPr>
                <w:sz w:val="18"/>
                <w:szCs w:val="18"/>
                <w:lang w:val="en-US"/>
              </w:rPr>
              <w:t>I</w:t>
            </w:r>
            <w:r w:rsidRPr="003633C4">
              <w:rPr>
                <w:sz w:val="18"/>
                <w:szCs w:val="18"/>
              </w:rPr>
              <w:t xml:space="preserve">– </w:t>
            </w:r>
            <w:r w:rsidRPr="003633C4">
              <w:rPr>
                <w:sz w:val="18"/>
                <w:szCs w:val="18"/>
                <w:lang w:val="en-US"/>
              </w:rPr>
              <w:t>II</w:t>
            </w:r>
            <w:r w:rsidRPr="003633C4">
              <w:rPr>
                <w:sz w:val="18"/>
                <w:szCs w:val="18"/>
              </w:rPr>
              <w:t xml:space="preserve"> группы – 0,3га или встроенные;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- аптеки </w:t>
            </w:r>
            <w:r w:rsidRPr="003633C4">
              <w:rPr>
                <w:sz w:val="18"/>
                <w:szCs w:val="18"/>
                <w:lang w:val="en-US"/>
              </w:rPr>
              <w:t>III</w:t>
            </w:r>
            <w:r w:rsidRPr="003633C4">
              <w:rPr>
                <w:sz w:val="18"/>
                <w:szCs w:val="18"/>
              </w:rPr>
              <w:t xml:space="preserve">– </w:t>
            </w:r>
            <w:r w:rsidRPr="003633C4">
              <w:rPr>
                <w:sz w:val="18"/>
                <w:szCs w:val="18"/>
                <w:lang w:val="en-US"/>
              </w:rPr>
              <w:t>V</w:t>
            </w:r>
            <w:r w:rsidRPr="003633C4">
              <w:rPr>
                <w:sz w:val="18"/>
                <w:szCs w:val="18"/>
              </w:rPr>
              <w:t xml:space="preserve"> группы – 0,3га или встроенные;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- аптеки </w:t>
            </w:r>
            <w:r w:rsidRPr="003633C4">
              <w:rPr>
                <w:sz w:val="18"/>
                <w:szCs w:val="18"/>
                <w:lang w:val="en-US"/>
              </w:rPr>
              <w:t>VI</w:t>
            </w:r>
            <w:r w:rsidRPr="003633C4">
              <w:rPr>
                <w:sz w:val="18"/>
                <w:szCs w:val="18"/>
              </w:rPr>
              <w:t xml:space="preserve"> – </w:t>
            </w:r>
            <w:r w:rsidRPr="003633C4">
              <w:rPr>
                <w:sz w:val="18"/>
                <w:szCs w:val="18"/>
                <w:lang w:val="en-US"/>
              </w:rPr>
              <w:t>VIII</w:t>
            </w:r>
            <w:r w:rsidRPr="003633C4">
              <w:rPr>
                <w:sz w:val="18"/>
                <w:szCs w:val="18"/>
              </w:rPr>
              <w:t xml:space="preserve"> группы – 0,3га или встроенные.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 w:cs="Times New Roman"/>
                <w:sz w:val="18"/>
                <w:szCs w:val="18"/>
              </w:rPr>
              <w:t xml:space="preserve">не  менее 6м. 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FF32BA" w:rsidRPr="003633C4" w:rsidRDefault="00FF32BA" w:rsidP="00577D7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577D79">
        <w:trPr>
          <w:trHeight w:val="1694"/>
        </w:trPr>
        <w:tc>
          <w:tcPr>
            <w:tcW w:w="534" w:type="dxa"/>
          </w:tcPr>
          <w:p w:rsidR="00FF32BA" w:rsidRPr="003633C4" w:rsidRDefault="00FF32BA" w:rsidP="00577D7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Магазины</w:t>
            </w:r>
          </w:p>
          <w:p w:rsidR="00FF32BA" w:rsidRPr="003633C4" w:rsidRDefault="00FF32BA" w:rsidP="00577D79">
            <w:pPr>
              <w:pStyle w:val="a5"/>
              <w:widowControl w:val="0"/>
              <w:tabs>
                <w:tab w:val="left" w:pos="99"/>
                <w:tab w:val="left" w:pos="34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32BA" w:rsidRPr="003633C4" w:rsidRDefault="00FF32BA" w:rsidP="00577D7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И-1</w:t>
            </w:r>
          </w:p>
        </w:tc>
        <w:tc>
          <w:tcPr>
            <w:tcW w:w="4961" w:type="dxa"/>
          </w:tcPr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709" w:type="dxa"/>
          </w:tcPr>
          <w:p w:rsidR="00FF32BA" w:rsidRPr="003633C4" w:rsidRDefault="00FF32BA" w:rsidP="00577D7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5840" w:type="dxa"/>
          </w:tcPr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1.Размеры участков принимают из расчета:</w:t>
            </w:r>
          </w:p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- 300 кв.м. на 1 тыс.чел.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 w:cs="Times New Roman"/>
                <w:sz w:val="18"/>
                <w:szCs w:val="18"/>
              </w:rPr>
              <w:t xml:space="preserve">не  менее 6м. 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577D79">
        <w:trPr>
          <w:trHeight w:val="506"/>
        </w:trPr>
        <w:tc>
          <w:tcPr>
            <w:tcW w:w="534" w:type="dxa"/>
          </w:tcPr>
          <w:p w:rsidR="00FF32BA" w:rsidRPr="003633C4" w:rsidRDefault="00FF32BA" w:rsidP="00577D7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26" w:type="dxa"/>
          </w:tcPr>
          <w:p w:rsidR="00FF32BA" w:rsidRPr="003633C4" w:rsidRDefault="00FF32BA" w:rsidP="00577D79">
            <w:pPr>
              <w:pStyle w:val="a5"/>
              <w:widowControl w:val="0"/>
              <w:tabs>
                <w:tab w:val="left" w:pos="99"/>
                <w:tab w:val="left" w:pos="34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Общественное  питание</w:t>
            </w:r>
          </w:p>
        </w:tc>
        <w:tc>
          <w:tcPr>
            <w:tcW w:w="709" w:type="dxa"/>
          </w:tcPr>
          <w:p w:rsidR="00FF32BA" w:rsidRPr="003633C4" w:rsidRDefault="00FF32BA" w:rsidP="00577D7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И-1</w:t>
            </w:r>
          </w:p>
        </w:tc>
        <w:tc>
          <w:tcPr>
            <w:tcW w:w="4961" w:type="dxa"/>
          </w:tcPr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:rsidR="00FF32BA" w:rsidRPr="003633C4" w:rsidRDefault="00FF32BA" w:rsidP="00577D7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5840" w:type="dxa"/>
          </w:tcPr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1.1. Размеры участков принимают из расчета:</w:t>
            </w:r>
          </w:p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при числе мест, га на 100 мест:</w:t>
            </w:r>
          </w:p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 xml:space="preserve">до 50 – 0,2-0,25; </w:t>
            </w:r>
          </w:p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от 50 до 150 – 0,15-0,2;</w:t>
            </w:r>
          </w:p>
          <w:p w:rsidR="00FF32BA" w:rsidRPr="003633C4" w:rsidRDefault="00FF32BA" w:rsidP="00577D79">
            <w:pPr>
              <w:pStyle w:val="Iauiue"/>
              <w:rPr>
                <w:rFonts w:eastAsiaTheme="minorEastAsia"/>
                <w:sz w:val="18"/>
                <w:szCs w:val="18"/>
              </w:rPr>
            </w:pPr>
            <w:r w:rsidRPr="003633C4">
              <w:rPr>
                <w:rFonts w:eastAsiaTheme="minorEastAsia"/>
                <w:sz w:val="18"/>
                <w:szCs w:val="18"/>
              </w:rPr>
              <w:t>свыше 150 – 0,1.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- в существующей застройке -  в соответствии  со  сложившейся  линией  застройки  по каждой улице;</w:t>
            </w:r>
          </w:p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 xml:space="preserve">- в новой застройке -  </w:t>
            </w:r>
            <w:r w:rsidR="009C252B">
              <w:rPr>
                <w:rFonts w:ascii="Times New Roman" w:hAnsi="Times New Roman" w:cs="Times New Roman"/>
                <w:sz w:val="18"/>
                <w:szCs w:val="18"/>
              </w:rPr>
              <w:t>не менее 6</w:t>
            </w: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 xml:space="preserve">м. 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</w:p>
        </w:tc>
      </w:tr>
      <w:tr w:rsidR="003633C4" w:rsidRPr="003633C4" w:rsidTr="00577D79">
        <w:trPr>
          <w:trHeight w:val="244"/>
        </w:trPr>
        <w:tc>
          <w:tcPr>
            <w:tcW w:w="14879" w:type="dxa"/>
            <w:gridSpan w:val="6"/>
          </w:tcPr>
          <w:p w:rsidR="00FF32BA" w:rsidRPr="003633C4" w:rsidRDefault="00FF32BA" w:rsidP="00577D79">
            <w:pPr>
              <w:pStyle w:val="Iauiue"/>
              <w:jc w:val="center"/>
              <w:rPr>
                <w:sz w:val="18"/>
                <w:szCs w:val="18"/>
              </w:rPr>
            </w:pPr>
            <w:r w:rsidRPr="003633C4">
              <w:rPr>
                <w:b/>
                <w:sz w:val="18"/>
                <w:szCs w:val="18"/>
              </w:rPr>
              <w:t>ВСПОМОГАТЕЛЬНЫЕ  ВИДЫ РАЗРЕШЁННОГО ИСПОЛЬЗОВАНИЯ ЗОНЫ «И-1»</w:t>
            </w:r>
          </w:p>
        </w:tc>
      </w:tr>
      <w:tr w:rsidR="003633C4" w:rsidRPr="003633C4" w:rsidTr="00577D79">
        <w:trPr>
          <w:trHeight w:val="1694"/>
        </w:trPr>
        <w:tc>
          <w:tcPr>
            <w:tcW w:w="534" w:type="dxa"/>
          </w:tcPr>
          <w:p w:rsidR="00FF32BA" w:rsidRPr="003633C4" w:rsidRDefault="00FF32BA" w:rsidP="00577D79">
            <w:pPr>
              <w:tabs>
                <w:tab w:val="center" w:pos="15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FF32BA" w:rsidRPr="003633C4" w:rsidRDefault="00FF32BA" w:rsidP="00577D79">
            <w:pPr>
              <w:pStyle w:val="a5"/>
              <w:widowControl w:val="0"/>
              <w:tabs>
                <w:tab w:val="left" w:pos="99"/>
                <w:tab w:val="left" w:pos="34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 пользования</w:t>
            </w:r>
          </w:p>
        </w:tc>
        <w:tc>
          <w:tcPr>
            <w:tcW w:w="709" w:type="dxa"/>
          </w:tcPr>
          <w:p w:rsidR="00FF32BA" w:rsidRPr="003633C4" w:rsidRDefault="00FF32BA" w:rsidP="00577D7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И-1</w:t>
            </w:r>
          </w:p>
        </w:tc>
        <w:tc>
          <w:tcPr>
            <w:tcW w:w="4961" w:type="dxa"/>
          </w:tcPr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</w:tcPr>
          <w:p w:rsidR="00FF32BA" w:rsidRPr="003633C4" w:rsidRDefault="00FF32BA" w:rsidP="00577D7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12.0</w:t>
            </w:r>
          </w:p>
        </w:tc>
        <w:tc>
          <w:tcPr>
            <w:tcW w:w="5840" w:type="dxa"/>
          </w:tcPr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участков, устанавливаются заданием на проектирование, с требованиями к размещению таких объектов СНиП, технических регламентов, и др.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- в существующей застройке -  в соответствии  со  сложившейся  линией  застройки  по каждой улице;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- в  новой  застройке -  не  менее 5м.</w:t>
            </w:r>
          </w:p>
        </w:tc>
      </w:tr>
      <w:tr w:rsidR="003633C4" w:rsidRPr="003633C4" w:rsidTr="00577D79">
        <w:trPr>
          <w:trHeight w:val="1694"/>
        </w:trPr>
        <w:tc>
          <w:tcPr>
            <w:tcW w:w="534" w:type="dxa"/>
          </w:tcPr>
          <w:p w:rsidR="00FF32BA" w:rsidRPr="003633C4" w:rsidRDefault="00FF32BA" w:rsidP="00577D7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Склады</w:t>
            </w:r>
          </w:p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32BA" w:rsidRPr="003633C4" w:rsidRDefault="00FF32BA" w:rsidP="00577D7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И-1</w:t>
            </w:r>
          </w:p>
        </w:tc>
        <w:tc>
          <w:tcPr>
            <w:tcW w:w="4961" w:type="dxa"/>
          </w:tcPr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709" w:type="dxa"/>
          </w:tcPr>
          <w:p w:rsidR="00FF32BA" w:rsidRPr="003633C4" w:rsidRDefault="00FF32BA" w:rsidP="00577D79">
            <w:pPr>
              <w:pStyle w:val="afff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  <w:p w:rsidR="00FF32BA" w:rsidRPr="003633C4" w:rsidRDefault="00FF32BA" w:rsidP="00577D79">
            <w:pPr>
              <w:pStyle w:val="afff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0" w:type="dxa"/>
          </w:tcPr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Максимальный коэффициент застройки земельного участка 75%.</w:t>
            </w:r>
          </w:p>
        </w:tc>
      </w:tr>
      <w:tr w:rsidR="003633C4" w:rsidRPr="003633C4" w:rsidTr="00577D79">
        <w:trPr>
          <w:trHeight w:val="1694"/>
        </w:trPr>
        <w:tc>
          <w:tcPr>
            <w:tcW w:w="534" w:type="dxa"/>
          </w:tcPr>
          <w:p w:rsidR="00FF32BA" w:rsidRPr="003633C4" w:rsidRDefault="00FF32BA" w:rsidP="00577D7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FF32BA" w:rsidRPr="003633C4" w:rsidRDefault="00FF32BA" w:rsidP="00577D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Питомники</w:t>
            </w:r>
          </w:p>
        </w:tc>
        <w:tc>
          <w:tcPr>
            <w:tcW w:w="709" w:type="dxa"/>
          </w:tcPr>
          <w:p w:rsidR="00FF32BA" w:rsidRPr="003633C4" w:rsidRDefault="00FF32BA" w:rsidP="00577D7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И-1</w:t>
            </w:r>
          </w:p>
        </w:tc>
        <w:tc>
          <w:tcPr>
            <w:tcW w:w="4961" w:type="dxa"/>
          </w:tcPr>
          <w:p w:rsidR="00FF32BA" w:rsidRPr="003633C4" w:rsidRDefault="00FF32BA" w:rsidP="00577D79">
            <w:pPr>
              <w:spacing w:after="3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        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709" w:type="dxa"/>
          </w:tcPr>
          <w:p w:rsidR="00FF32BA" w:rsidRPr="003633C4" w:rsidRDefault="00FF32BA" w:rsidP="00577D7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1.17</w:t>
            </w:r>
          </w:p>
        </w:tc>
        <w:tc>
          <w:tcPr>
            <w:tcW w:w="5840" w:type="dxa"/>
          </w:tcPr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СанПиН, и др.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Максимальный коэффициент застройки земельного участка 75%.</w:t>
            </w:r>
          </w:p>
        </w:tc>
      </w:tr>
      <w:tr w:rsidR="003633C4" w:rsidRPr="003633C4" w:rsidTr="00577D79">
        <w:trPr>
          <w:trHeight w:val="1694"/>
        </w:trPr>
        <w:tc>
          <w:tcPr>
            <w:tcW w:w="534" w:type="dxa"/>
          </w:tcPr>
          <w:p w:rsidR="00FF32BA" w:rsidRPr="003633C4" w:rsidRDefault="00FF32BA" w:rsidP="00577D7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FF32BA" w:rsidRPr="003633C4" w:rsidRDefault="00FF32BA" w:rsidP="00577D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709" w:type="dxa"/>
          </w:tcPr>
          <w:p w:rsidR="00FF32BA" w:rsidRPr="003633C4" w:rsidRDefault="00FF32BA" w:rsidP="00577D7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 xml:space="preserve">И-1 </w:t>
            </w:r>
          </w:p>
        </w:tc>
        <w:tc>
          <w:tcPr>
            <w:tcW w:w="4961" w:type="dxa"/>
          </w:tcPr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FF32BA" w:rsidRPr="003633C4" w:rsidRDefault="00FF32BA" w:rsidP="00577D7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3.4.1</w:t>
            </w:r>
          </w:p>
        </w:tc>
        <w:tc>
          <w:tcPr>
            <w:tcW w:w="5840" w:type="dxa"/>
          </w:tcPr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FF32BA" w:rsidRPr="003633C4" w:rsidRDefault="00FF32BA" w:rsidP="00577D79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 xml:space="preserve">1.1 Размер минимального участка принимается 0,3 га на объект </w:t>
            </w:r>
          </w:p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3. Минимальный отступ от красных линий:</w:t>
            </w:r>
          </w:p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- в  новой  застройке -  не  менее 5м.</w:t>
            </w:r>
          </w:p>
          <w:p w:rsidR="00FF32BA" w:rsidRPr="003633C4" w:rsidRDefault="00FF32BA" w:rsidP="00577D79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 xml:space="preserve">4. Максимальное количество этажей – 2. </w:t>
            </w:r>
          </w:p>
          <w:p w:rsidR="00FF32BA" w:rsidRPr="003633C4" w:rsidRDefault="00FF32BA" w:rsidP="00577D7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hAnsi="Times New Roman" w:cs="Times New Roman"/>
                <w:sz w:val="18"/>
                <w:szCs w:val="18"/>
              </w:rPr>
              <w:t>5. Максимальный коэффициент застройки – 50%.</w:t>
            </w:r>
          </w:p>
        </w:tc>
      </w:tr>
      <w:tr w:rsidR="003633C4" w:rsidRPr="003633C4" w:rsidTr="00577D79">
        <w:trPr>
          <w:trHeight w:val="278"/>
        </w:trPr>
        <w:tc>
          <w:tcPr>
            <w:tcW w:w="14879" w:type="dxa"/>
            <w:gridSpan w:val="6"/>
          </w:tcPr>
          <w:p w:rsidR="00FF32BA" w:rsidRPr="003633C4" w:rsidRDefault="00FF32BA" w:rsidP="00577D79">
            <w:pPr>
              <w:pStyle w:val="Iauiue"/>
              <w:jc w:val="center"/>
              <w:rPr>
                <w:sz w:val="18"/>
                <w:szCs w:val="18"/>
              </w:rPr>
            </w:pPr>
            <w:r w:rsidRPr="003633C4">
              <w:rPr>
                <w:b/>
                <w:sz w:val="18"/>
                <w:szCs w:val="18"/>
              </w:rPr>
              <w:t>УСЛОВНО РАЗРЕШЕННЫЕ ВИДЫ РАЗРЕШЁННОГО ИСПОЛЬЗОВАНИЯ ЗОНЫ «И-1»</w:t>
            </w:r>
          </w:p>
        </w:tc>
      </w:tr>
      <w:tr w:rsidR="003633C4" w:rsidRPr="003633C4" w:rsidTr="00577D79">
        <w:trPr>
          <w:trHeight w:val="272"/>
        </w:trPr>
        <w:tc>
          <w:tcPr>
            <w:tcW w:w="14879" w:type="dxa"/>
            <w:gridSpan w:val="6"/>
          </w:tcPr>
          <w:p w:rsidR="00FF32BA" w:rsidRPr="003633C4" w:rsidRDefault="00FF32BA" w:rsidP="00577D79">
            <w:pPr>
              <w:pStyle w:val="Iauiue"/>
              <w:jc w:val="center"/>
              <w:rPr>
                <w:sz w:val="22"/>
                <w:szCs w:val="22"/>
              </w:rPr>
            </w:pPr>
            <w:r w:rsidRPr="003633C4">
              <w:rPr>
                <w:sz w:val="22"/>
                <w:szCs w:val="22"/>
              </w:rPr>
              <w:t>Не устанавливаются</w:t>
            </w:r>
          </w:p>
        </w:tc>
      </w:tr>
    </w:tbl>
    <w:p w:rsidR="00FF32BA" w:rsidRPr="003633C4" w:rsidRDefault="00FF32BA" w:rsidP="00FF32BA">
      <w:pPr>
        <w:pStyle w:val="Iauiue"/>
        <w:rPr>
          <w:sz w:val="24"/>
          <w:szCs w:val="24"/>
        </w:rPr>
      </w:pPr>
      <w:r w:rsidRPr="003633C4">
        <w:rPr>
          <w:sz w:val="24"/>
          <w:szCs w:val="24"/>
        </w:rPr>
        <w:t>1.  Предельные (минимальные и (или) максимальные) размеры земельных участков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FF32BA" w:rsidRPr="003633C4" w:rsidRDefault="00FF32BA" w:rsidP="00FF32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2. Расстояния   от  объектов до  границ  земельных  участков,  за  исключением  границ,  совпадающих  с   красными  линиями,  не  указанных  в  настоящей  зоне  не  подлежат   установлению.</w:t>
      </w:r>
      <w:r w:rsidRPr="003633C4">
        <w:rPr>
          <w:sz w:val="24"/>
          <w:szCs w:val="24"/>
        </w:rPr>
        <w:t xml:space="preserve">  </w:t>
      </w:r>
    </w:p>
    <w:p w:rsidR="00FF32BA" w:rsidRPr="003633C4" w:rsidRDefault="00FF32BA" w:rsidP="00FF3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 xml:space="preserve">3. Ограничения использования земельных участков и объектов капитального строительства указаны в статье 49 настоящих Правил землепользования и застройки. </w:t>
      </w:r>
    </w:p>
    <w:p w:rsidR="00870649" w:rsidRPr="003633C4" w:rsidRDefault="00870649" w:rsidP="00870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649" w:rsidRPr="003633C4" w:rsidRDefault="00870649" w:rsidP="00870649">
      <w:pPr>
        <w:ind w:firstLine="567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62" w:name="_Toc531601177"/>
      <w:r w:rsidRPr="003633C4">
        <w:rPr>
          <w:rFonts w:ascii="Times New Roman" w:eastAsia="Times New Roman" w:hAnsi="Times New Roman" w:cs="Times New Roman"/>
          <w:b/>
          <w:i/>
          <w:sz w:val="24"/>
          <w:szCs w:val="24"/>
        </w:rPr>
        <w:t>Статья 2</w:t>
      </w:r>
      <w:r w:rsidR="00A85D1F" w:rsidRPr="003633C4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3633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.5. Градостроительный регламент. </w:t>
      </w:r>
      <w:r w:rsidR="00577D79" w:rsidRPr="003633C4">
        <w:rPr>
          <w:rFonts w:ascii="Times New Roman" w:eastAsia="Times New Roman" w:hAnsi="Times New Roman" w:cs="Times New Roman"/>
          <w:b/>
          <w:i/>
          <w:sz w:val="24"/>
          <w:szCs w:val="24"/>
        </w:rPr>
        <w:t>Рекреационные зоны.</w:t>
      </w:r>
      <w:bookmarkEnd w:id="62"/>
      <w:r w:rsidRPr="003633C4">
        <w:rPr>
          <w:rFonts w:ascii="Times New Roman" w:eastAsiaTheme="minorHAnsi" w:hAnsi="Times New Roman" w:cs="Times New Roman"/>
          <w:strike/>
          <w:sz w:val="24"/>
          <w:szCs w:val="24"/>
          <w:lang w:eastAsia="en-US"/>
        </w:rPr>
        <w:t xml:space="preserve"> </w:t>
      </w:r>
    </w:p>
    <w:p w:rsidR="00870649" w:rsidRPr="003633C4" w:rsidRDefault="00870649" w:rsidP="00870649">
      <w:pPr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33C4">
        <w:rPr>
          <w:rFonts w:ascii="Times New Roman" w:hAnsi="Times New Roman" w:cs="Times New Roman"/>
          <w:b/>
          <w:sz w:val="24"/>
          <w:szCs w:val="24"/>
          <w:u w:val="single"/>
        </w:rPr>
        <w:t>Р-1</w:t>
      </w:r>
      <w:r w:rsidRPr="003633C4">
        <w:rPr>
          <w:rFonts w:ascii="Times New Roman" w:hAnsi="Times New Roman" w:cs="Times New Roman"/>
          <w:sz w:val="24"/>
          <w:szCs w:val="24"/>
          <w:u w:val="single"/>
        </w:rPr>
        <w:t xml:space="preserve"> -  </w:t>
      </w:r>
      <w:r w:rsidR="003E6095" w:rsidRPr="003633C4">
        <w:rPr>
          <w:rFonts w:ascii="Times New Roman" w:hAnsi="Times New Roman" w:cs="Times New Roman"/>
          <w:b/>
          <w:bCs/>
          <w:sz w:val="24"/>
          <w:szCs w:val="24"/>
          <w:u w:val="single"/>
        </w:rPr>
        <w:t>Зона городских парков, скверов, садов, бульваров.</w:t>
      </w:r>
    </w:p>
    <w:p w:rsidR="00870649" w:rsidRPr="003633C4" w:rsidRDefault="00870649" w:rsidP="0087064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33C4">
        <w:rPr>
          <w:rFonts w:ascii="Times New Roman" w:hAnsi="Times New Roman" w:cs="Times New Roman"/>
          <w:i/>
          <w:iCs/>
          <w:sz w:val="24"/>
          <w:szCs w:val="24"/>
        </w:rPr>
        <w:t xml:space="preserve">Зона предназначена для организации парков, скверов, бульваров, используемых в целях кратковременного отдыха, проведения досуга населения. </w:t>
      </w:r>
    </w:p>
    <w:p w:rsidR="00870649" w:rsidRPr="003633C4" w:rsidRDefault="00870649" w:rsidP="0087064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33C4">
        <w:rPr>
          <w:rFonts w:ascii="Times New Roman" w:hAnsi="Times New Roman" w:cs="Times New Roman"/>
          <w:i/>
          <w:iCs/>
          <w:sz w:val="24"/>
          <w:szCs w:val="24"/>
        </w:rPr>
        <w:t>Представленные ниже градостроительные регламенты могут быть распространены на земельные участки в составе данной зоны только в случае, когда части территорий общего пользования (городских парков, скверов, бульваров) переведены в установленном порядке на основании проектов планировки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870649" w:rsidRPr="003633C4" w:rsidRDefault="00870649" w:rsidP="007C3765">
      <w:pPr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33C4">
        <w:rPr>
          <w:rFonts w:ascii="Times New Roman" w:hAnsi="Times New Roman" w:cs="Times New Roman"/>
          <w:i/>
          <w:iCs/>
          <w:sz w:val="24"/>
          <w:szCs w:val="24"/>
        </w:rPr>
        <w:t>В иных случаях (применительно к частям территории в пределах данной зоны, которые относятся к территории общего пользования, отграниченной от иных территорий красными линиями)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394"/>
        <w:gridCol w:w="709"/>
        <w:gridCol w:w="5670"/>
      </w:tblGrid>
      <w:tr w:rsidR="003633C4" w:rsidRPr="003633C4" w:rsidTr="00FC5CDB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05323D" w:rsidRPr="003633C4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05323D" w:rsidRPr="003633C4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05323D" w:rsidRPr="003633C4" w:rsidRDefault="0005323D" w:rsidP="00FC5CDB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05323D" w:rsidRPr="003633C4" w:rsidRDefault="0005323D" w:rsidP="00FC5CDB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05323D" w:rsidRPr="003633C4" w:rsidRDefault="0005323D" w:rsidP="00FC5CDB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05323D" w:rsidRPr="003633C4" w:rsidRDefault="0005323D" w:rsidP="00FC5CDB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05323D" w:rsidRPr="003633C4" w:rsidRDefault="0005323D" w:rsidP="00FC5CDB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05323D" w:rsidRPr="003633C4" w:rsidRDefault="0005323D" w:rsidP="00FC5CDB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05323D" w:rsidRPr="003633C4" w:rsidRDefault="0005323D" w:rsidP="00FC5CDB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3633C4" w:rsidRPr="003633C4" w:rsidTr="00FC5CDB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05323D" w:rsidRPr="003633C4" w:rsidRDefault="0005323D" w:rsidP="00FC5CD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05323D" w:rsidRPr="003633C4" w:rsidRDefault="0005323D" w:rsidP="00FC5C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05323D" w:rsidRPr="003633C4" w:rsidRDefault="0005323D" w:rsidP="00FC5C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05323D" w:rsidRPr="003633C4" w:rsidRDefault="0005323D" w:rsidP="00FC5C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05323D" w:rsidRPr="003633C4" w:rsidRDefault="0005323D" w:rsidP="00FC5C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05323D" w:rsidRPr="003633C4" w:rsidRDefault="0005323D" w:rsidP="00FC5CD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33C4" w:rsidRPr="003633C4" w:rsidTr="00FC5CDB">
        <w:tc>
          <w:tcPr>
            <w:tcW w:w="15134" w:type="dxa"/>
            <w:gridSpan w:val="6"/>
            <w:vAlign w:val="center"/>
          </w:tcPr>
          <w:p w:rsidR="0005323D" w:rsidRPr="003633C4" w:rsidRDefault="0005323D" w:rsidP="00FC5CDB">
            <w:pPr>
              <w:pStyle w:val="Iauiue"/>
              <w:jc w:val="center"/>
              <w:rPr>
                <w:sz w:val="28"/>
                <w:szCs w:val="28"/>
              </w:rPr>
            </w:pPr>
            <w:r w:rsidRPr="003633C4">
              <w:rPr>
                <w:b/>
                <w:sz w:val="24"/>
                <w:szCs w:val="24"/>
              </w:rPr>
              <w:t>РЕКРЕАЦИОННАЯ  ЗОНА</w:t>
            </w:r>
            <w:r w:rsidRPr="003633C4">
              <w:rPr>
                <w:sz w:val="28"/>
                <w:szCs w:val="28"/>
              </w:rPr>
              <w:t xml:space="preserve">  </w:t>
            </w:r>
            <w:r w:rsidRPr="003633C4">
              <w:rPr>
                <w:b/>
                <w:sz w:val="24"/>
                <w:szCs w:val="24"/>
              </w:rPr>
              <w:t>Р-1</w:t>
            </w:r>
          </w:p>
        </w:tc>
      </w:tr>
      <w:tr w:rsidR="003633C4" w:rsidRPr="003633C4" w:rsidTr="00FC5CDB">
        <w:tc>
          <w:tcPr>
            <w:tcW w:w="15134" w:type="dxa"/>
            <w:gridSpan w:val="6"/>
            <w:vAlign w:val="center"/>
          </w:tcPr>
          <w:p w:rsidR="0005323D" w:rsidRPr="003633C4" w:rsidRDefault="0005323D" w:rsidP="00FC5CDB">
            <w:pPr>
              <w:pStyle w:val="Iauiue"/>
              <w:jc w:val="center"/>
              <w:rPr>
                <w:b/>
              </w:rPr>
            </w:pPr>
            <w:r w:rsidRPr="003633C4">
              <w:rPr>
                <w:b/>
              </w:rPr>
              <w:t>ОСНОВНЫЕ ВИДЫ РАЗРЕШЁННОГО ИСПОЛЬЗОВАНИЯ ЗОНЫ «Р-1»</w:t>
            </w:r>
          </w:p>
        </w:tc>
      </w:tr>
      <w:tr w:rsidR="003633C4" w:rsidRPr="003633C4" w:rsidTr="00FC5CDB">
        <w:trPr>
          <w:trHeight w:val="1413"/>
        </w:trPr>
        <w:tc>
          <w:tcPr>
            <w:tcW w:w="534" w:type="dxa"/>
          </w:tcPr>
          <w:p w:rsidR="0005323D" w:rsidRPr="003633C4" w:rsidRDefault="0005323D" w:rsidP="00FC5C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05323D" w:rsidRPr="003633C4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Земельные участки (территории)  общего  пользования</w:t>
            </w:r>
          </w:p>
        </w:tc>
        <w:tc>
          <w:tcPr>
            <w:tcW w:w="709" w:type="dxa"/>
          </w:tcPr>
          <w:p w:rsidR="0005323D" w:rsidRPr="003633C4" w:rsidRDefault="0005323D" w:rsidP="00FC5C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05323D" w:rsidRPr="003633C4" w:rsidRDefault="0005323D" w:rsidP="00FC5CDB">
            <w:pPr>
              <w:pStyle w:val="afffff6"/>
              <w:rPr>
                <w:rFonts w:ascii="Times New Roman" w:hAnsi="Times New Roman"/>
                <w:b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</w:tcPr>
          <w:p w:rsidR="0005323D" w:rsidRPr="003633C4" w:rsidRDefault="0005323D" w:rsidP="00FC5CDB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  <w:tc>
          <w:tcPr>
            <w:tcW w:w="5670" w:type="dxa"/>
          </w:tcPr>
          <w:p w:rsidR="0005323D" w:rsidRPr="003633C4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>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3633C4" w:rsidRPr="003633C4" w:rsidTr="00FC5CDB">
        <w:trPr>
          <w:trHeight w:val="1413"/>
        </w:trPr>
        <w:tc>
          <w:tcPr>
            <w:tcW w:w="534" w:type="dxa"/>
          </w:tcPr>
          <w:p w:rsidR="0005323D" w:rsidRPr="003633C4" w:rsidRDefault="0005323D" w:rsidP="00FC5C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05323D" w:rsidRPr="003633C4" w:rsidRDefault="0005323D" w:rsidP="00FC5CDB">
            <w:pPr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Блокированная жилая застройка</w:t>
            </w:r>
          </w:p>
        </w:tc>
        <w:tc>
          <w:tcPr>
            <w:tcW w:w="709" w:type="dxa"/>
          </w:tcPr>
          <w:p w:rsidR="0005323D" w:rsidRPr="003633C4" w:rsidRDefault="0005323D" w:rsidP="00FC5C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05323D" w:rsidRPr="003633C4" w:rsidRDefault="0005323D" w:rsidP="00FC5CDB">
            <w:pPr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Обустройство спортивных и детских площадок, площадок отдыха</w:t>
            </w:r>
          </w:p>
        </w:tc>
        <w:tc>
          <w:tcPr>
            <w:tcW w:w="709" w:type="dxa"/>
          </w:tcPr>
          <w:p w:rsidR="0005323D" w:rsidRPr="003633C4" w:rsidRDefault="0005323D" w:rsidP="00FC5C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5670" w:type="dxa"/>
          </w:tcPr>
          <w:p w:rsidR="0005323D" w:rsidRPr="003633C4" w:rsidRDefault="0005323D" w:rsidP="00FC5CDB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      </w:r>
          </w:p>
        </w:tc>
      </w:tr>
      <w:tr w:rsidR="003633C4" w:rsidRPr="003633C4" w:rsidTr="00FC5CDB">
        <w:trPr>
          <w:trHeight w:val="2699"/>
        </w:trPr>
        <w:tc>
          <w:tcPr>
            <w:tcW w:w="534" w:type="dxa"/>
          </w:tcPr>
          <w:p w:rsidR="0005323D" w:rsidRPr="003633C4" w:rsidRDefault="0005323D" w:rsidP="00FC5C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05323D" w:rsidRPr="003633C4" w:rsidRDefault="0005323D" w:rsidP="00FC5CDB">
            <w:pPr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Развлечения</w:t>
            </w:r>
          </w:p>
        </w:tc>
        <w:tc>
          <w:tcPr>
            <w:tcW w:w="709" w:type="dxa"/>
          </w:tcPr>
          <w:p w:rsidR="0005323D" w:rsidRPr="003633C4" w:rsidRDefault="0005323D" w:rsidP="00FC5C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05323D" w:rsidRPr="003633C4" w:rsidRDefault="0005323D" w:rsidP="00FC5CDB">
            <w:pPr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 боулинга, аттракционов и игровых площадок.</w:t>
            </w:r>
          </w:p>
          <w:p w:rsidR="0005323D" w:rsidRPr="003633C4" w:rsidRDefault="0005323D" w:rsidP="00FC5C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323D" w:rsidRPr="003633C4" w:rsidRDefault="0005323D" w:rsidP="00FC5C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670" w:type="dxa"/>
          </w:tcPr>
          <w:p w:rsidR="0005323D" w:rsidRPr="003633C4" w:rsidRDefault="0005323D" w:rsidP="00FC5CDB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5323D" w:rsidRPr="003633C4" w:rsidRDefault="0005323D" w:rsidP="00FC5CDB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5323D" w:rsidRPr="003633C4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5323D" w:rsidRPr="003633C4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05323D" w:rsidRPr="003633C4" w:rsidRDefault="0005323D" w:rsidP="00FC5CDB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5323D" w:rsidRPr="003633C4" w:rsidRDefault="0005323D" w:rsidP="00FC5CDB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FC5CDB">
        <w:trPr>
          <w:trHeight w:val="1698"/>
        </w:trPr>
        <w:tc>
          <w:tcPr>
            <w:tcW w:w="534" w:type="dxa"/>
          </w:tcPr>
          <w:p w:rsidR="0005323D" w:rsidRPr="003633C4" w:rsidRDefault="0005323D" w:rsidP="00FC5C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05323D" w:rsidRPr="003633C4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Спорт </w:t>
            </w:r>
          </w:p>
        </w:tc>
        <w:tc>
          <w:tcPr>
            <w:tcW w:w="709" w:type="dxa"/>
          </w:tcPr>
          <w:p w:rsidR="0005323D" w:rsidRPr="003633C4" w:rsidRDefault="0005323D" w:rsidP="00FC5C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05323D" w:rsidRPr="003633C4" w:rsidRDefault="0005323D" w:rsidP="00FC5CDB">
            <w:pPr>
              <w:pStyle w:val="afffff6"/>
              <w:rPr>
                <w:rFonts w:ascii="Times New Roman" w:hAnsi="Times New Roman"/>
                <w:bCs/>
                <w:sz w:val="18"/>
                <w:szCs w:val="18"/>
              </w:rPr>
            </w:pPr>
            <w:r w:rsidRPr="003633C4">
              <w:rPr>
                <w:rFonts w:ascii="Times New Roman" w:hAnsi="Times New Roman"/>
                <w:bCs/>
                <w:sz w:val="18"/>
                <w:szCs w:val="18"/>
              </w:rPr>
              <w:t>Устройство площадок для занятия спортом и физкультурой (беговые дорожки, спортивные сооружения, теннисные корты, поля для спортивной игры,  размещение спортивных баз и лагерей</w:t>
            </w:r>
          </w:p>
          <w:p w:rsidR="0005323D" w:rsidRPr="003633C4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323D" w:rsidRPr="003633C4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5670" w:type="dxa"/>
          </w:tcPr>
          <w:p w:rsidR="0005323D" w:rsidRPr="003633C4" w:rsidRDefault="0005323D" w:rsidP="00FC5CDB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5323D" w:rsidRPr="003633C4" w:rsidRDefault="0005323D" w:rsidP="00FC5CDB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5323D" w:rsidRPr="003633C4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5323D" w:rsidRPr="003633C4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05323D" w:rsidRPr="003633C4" w:rsidRDefault="0005323D" w:rsidP="00FC5CDB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5323D" w:rsidRPr="003633C4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FC5CDB">
        <w:trPr>
          <w:trHeight w:val="267"/>
        </w:trPr>
        <w:tc>
          <w:tcPr>
            <w:tcW w:w="15134" w:type="dxa"/>
            <w:gridSpan w:val="6"/>
          </w:tcPr>
          <w:p w:rsidR="0005323D" w:rsidRPr="003633C4" w:rsidRDefault="0005323D" w:rsidP="00FC5C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b/>
                <w:sz w:val="20"/>
                <w:szCs w:val="20"/>
              </w:rPr>
              <w:t>ВСПОМОГАТЕЛЬНЫЕ  ВИДЫ РАЗРЕШЁННОГО ИСПОЛЬЗОВАНИЯ ЗОНЫ «Р-1»</w:t>
            </w:r>
          </w:p>
        </w:tc>
      </w:tr>
      <w:tr w:rsidR="003633C4" w:rsidRPr="003633C4" w:rsidTr="00FC5CDB">
        <w:trPr>
          <w:trHeight w:val="393"/>
        </w:trPr>
        <w:tc>
          <w:tcPr>
            <w:tcW w:w="534" w:type="dxa"/>
          </w:tcPr>
          <w:p w:rsidR="0005323D" w:rsidRPr="003633C4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05323D" w:rsidRPr="003633C4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Природно-познавательный туризм</w:t>
            </w:r>
          </w:p>
          <w:p w:rsidR="0005323D" w:rsidRPr="003633C4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</w:p>
          <w:p w:rsidR="0005323D" w:rsidRPr="003633C4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</w:p>
          <w:p w:rsidR="0005323D" w:rsidRPr="003633C4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</w:p>
          <w:p w:rsidR="0005323D" w:rsidRPr="003633C4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</w:p>
          <w:p w:rsidR="0005323D" w:rsidRPr="003633C4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</w:p>
          <w:p w:rsidR="0005323D" w:rsidRPr="003633C4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</w:p>
          <w:p w:rsidR="0005323D" w:rsidRPr="003633C4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</w:p>
          <w:p w:rsidR="0005323D" w:rsidRPr="003633C4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</w:p>
          <w:p w:rsidR="0005323D" w:rsidRPr="003633C4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323D" w:rsidRPr="003633C4" w:rsidRDefault="0005323D" w:rsidP="00FC5C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05323D" w:rsidRPr="003633C4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05323D" w:rsidRPr="003633C4" w:rsidRDefault="0005323D" w:rsidP="00FC5CDB">
            <w:pPr>
              <w:pStyle w:val="afffff6"/>
              <w:rPr>
                <w:rFonts w:ascii="Times New Roman" w:hAnsi="Times New Roman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709" w:type="dxa"/>
          </w:tcPr>
          <w:p w:rsidR="0005323D" w:rsidRPr="003633C4" w:rsidRDefault="0005323D" w:rsidP="00FC5CDB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5.2</w:t>
            </w:r>
          </w:p>
        </w:tc>
        <w:tc>
          <w:tcPr>
            <w:tcW w:w="5670" w:type="dxa"/>
          </w:tcPr>
          <w:p w:rsidR="0005323D" w:rsidRPr="003633C4" w:rsidRDefault="0005323D" w:rsidP="00FC5CDB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5323D" w:rsidRPr="003633C4" w:rsidRDefault="0005323D" w:rsidP="00FC5CDB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5323D" w:rsidRPr="003633C4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5323D" w:rsidRPr="003633C4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05323D" w:rsidRPr="003633C4" w:rsidRDefault="0005323D" w:rsidP="00FC5CDB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5323D" w:rsidRPr="003633C4" w:rsidRDefault="0005323D" w:rsidP="00FC5CDB">
            <w:pPr>
              <w:pStyle w:val="afffff6"/>
              <w:rPr>
                <w:rFonts w:ascii="Times New Roman" w:hAnsi="Times New Roman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FC5CDB">
        <w:trPr>
          <w:trHeight w:val="393"/>
        </w:trPr>
        <w:tc>
          <w:tcPr>
            <w:tcW w:w="534" w:type="dxa"/>
          </w:tcPr>
          <w:p w:rsidR="0005323D" w:rsidRPr="003633C4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05323D" w:rsidRPr="003633C4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Амбулаторно-поликлиническое  обслуживание.</w:t>
            </w:r>
          </w:p>
          <w:p w:rsidR="0005323D" w:rsidRPr="003633C4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323D" w:rsidRPr="003633C4" w:rsidRDefault="0005323D" w:rsidP="00FC5C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05323D" w:rsidRPr="003633C4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(пункты здравоохранения)</w:t>
            </w:r>
          </w:p>
        </w:tc>
        <w:tc>
          <w:tcPr>
            <w:tcW w:w="709" w:type="dxa"/>
          </w:tcPr>
          <w:p w:rsidR="0005323D" w:rsidRPr="003633C4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3.4.1</w:t>
            </w:r>
          </w:p>
          <w:p w:rsidR="0005323D" w:rsidRPr="003633C4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05323D" w:rsidRPr="003633C4" w:rsidRDefault="0005323D" w:rsidP="00FC5CDB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05323D" w:rsidRPr="003633C4" w:rsidRDefault="0005323D" w:rsidP="00FC5CDB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05323D" w:rsidRPr="003633C4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1.1 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05323D" w:rsidRPr="003633C4" w:rsidRDefault="0005323D" w:rsidP="00FC5CDB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 земельных участков,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5323D" w:rsidRPr="003633C4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05323D" w:rsidRPr="003633C4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05323D" w:rsidRPr="003633C4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05323D" w:rsidRPr="003633C4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05323D" w:rsidRPr="003633C4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3633C4" w:rsidRPr="003633C4" w:rsidTr="00FC5CDB">
        <w:trPr>
          <w:trHeight w:val="260"/>
        </w:trPr>
        <w:tc>
          <w:tcPr>
            <w:tcW w:w="15134" w:type="dxa"/>
            <w:gridSpan w:val="6"/>
          </w:tcPr>
          <w:p w:rsidR="0005323D" w:rsidRPr="003633C4" w:rsidRDefault="0005323D" w:rsidP="00FC5C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 ИСПОЛЬЗОВАНИЯ  ЗОНЫ  «Р-1»</w:t>
            </w:r>
          </w:p>
        </w:tc>
      </w:tr>
      <w:tr w:rsidR="003633C4" w:rsidRPr="003633C4" w:rsidTr="00FC5CDB">
        <w:tc>
          <w:tcPr>
            <w:tcW w:w="534" w:type="dxa"/>
          </w:tcPr>
          <w:p w:rsidR="0005323D" w:rsidRPr="003633C4" w:rsidRDefault="0005323D" w:rsidP="00FC5C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05323D" w:rsidRPr="003633C4" w:rsidRDefault="0005323D" w:rsidP="00FC5CD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05323D" w:rsidRPr="003633C4" w:rsidRDefault="0005323D" w:rsidP="00FC5C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05323D" w:rsidRPr="003633C4" w:rsidRDefault="0005323D" w:rsidP="00FC5CD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зданий или помещений, предназначенных для приема физических лиц в связи с предоставлением им коммунальных услуг</w:t>
            </w:r>
          </w:p>
        </w:tc>
        <w:tc>
          <w:tcPr>
            <w:tcW w:w="709" w:type="dxa"/>
          </w:tcPr>
          <w:p w:rsidR="0005323D" w:rsidRPr="003633C4" w:rsidRDefault="0005323D" w:rsidP="00FC5CD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05323D" w:rsidRPr="003633C4" w:rsidRDefault="0005323D" w:rsidP="00FC5CDB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5323D" w:rsidRPr="003633C4" w:rsidRDefault="0005323D" w:rsidP="00FC5CDB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5323D" w:rsidRPr="003633C4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5323D" w:rsidRPr="003633C4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05323D" w:rsidRPr="003633C4" w:rsidRDefault="0005323D" w:rsidP="00FC5CDB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5323D" w:rsidRPr="003633C4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участка80%.</w:t>
            </w:r>
          </w:p>
        </w:tc>
      </w:tr>
      <w:tr w:rsidR="0005323D" w:rsidRPr="003633C4" w:rsidTr="00FC5CDB">
        <w:tc>
          <w:tcPr>
            <w:tcW w:w="534" w:type="dxa"/>
          </w:tcPr>
          <w:p w:rsidR="0005323D" w:rsidRPr="003633C4" w:rsidRDefault="0005323D" w:rsidP="00FC5C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05323D" w:rsidRPr="003633C4" w:rsidRDefault="0005323D" w:rsidP="00FC5CD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05323D" w:rsidRPr="003633C4" w:rsidRDefault="0005323D" w:rsidP="00FC5C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05323D" w:rsidRPr="003633C4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стоянок, парковок.</w:t>
            </w:r>
          </w:p>
        </w:tc>
        <w:tc>
          <w:tcPr>
            <w:tcW w:w="709" w:type="dxa"/>
          </w:tcPr>
          <w:p w:rsidR="0005323D" w:rsidRPr="003633C4" w:rsidRDefault="0005323D" w:rsidP="00FC5CD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05323D" w:rsidRPr="003633C4" w:rsidRDefault="0005323D" w:rsidP="00FC5CDB">
            <w:pPr>
              <w:pStyle w:val="affff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05323D" w:rsidRPr="003633C4" w:rsidRDefault="0005323D" w:rsidP="00FC5CDB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5323D" w:rsidRPr="003633C4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5323D" w:rsidRPr="003633C4" w:rsidRDefault="0005323D" w:rsidP="00FC5CDB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05323D" w:rsidRPr="003633C4" w:rsidRDefault="0005323D" w:rsidP="00FC5CDB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05323D" w:rsidRPr="003633C4" w:rsidRDefault="0005323D" w:rsidP="00FC5CDB">
            <w:pPr>
              <w:pStyle w:val="afffff6"/>
              <w:jc w:val="both"/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</w:tbl>
    <w:p w:rsidR="0005323D" w:rsidRPr="003633C4" w:rsidRDefault="0005323D" w:rsidP="0005323D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5323D" w:rsidRPr="003633C4" w:rsidRDefault="0005323D" w:rsidP="0005323D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3C4">
        <w:rPr>
          <w:rFonts w:ascii="Times New Roman" w:hAnsi="Times New Roman" w:cs="Times New Roman"/>
          <w:i/>
          <w:sz w:val="24"/>
          <w:szCs w:val="24"/>
        </w:rPr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 нормами градостроительного проектирования, 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05323D" w:rsidRPr="003633C4" w:rsidRDefault="0005323D" w:rsidP="0005323D">
      <w:pPr>
        <w:pStyle w:val="ConsPlusNormal"/>
        <w:widowControl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3C4">
        <w:rPr>
          <w:rFonts w:ascii="Times New Roman" w:hAnsi="Times New Roman" w:cs="Times New Roman"/>
          <w:i/>
          <w:sz w:val="24"/>
          <w:szCs w:val="24"/>
        </w:rPr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394BFD" w:rsidRPr="003633C4" w:rsidRDefault="00394BFD" w:rsidP="0005323D">
      <w:pPr>
        <w:pStyle w:val="ConsPlusNormal"/>
        <w:widowControl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4BFD" w:rsidRPr="003633C4" w:rsidRDefault="00394BFD" w:rsidP="0005323D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3C4">
        <w:rPr>
          <w:rFonts w:ascii="Times New Roman" w:hAnsi="Times New Roman" w:cs="Times New Roman"/>
          <w:b/>
          <w:sz w:val="24"/>
          <w:szCs w:val="24"/>
          <w:u w:val="single"/>
        </w:rPr>
        <w:t>ГЛФ – Зона государственного лесного фонда.</w:t>
      </w:r>
    </w:p>
    <w:p w:rsidR="00870649" w:rsidRPr="003633C4" w:rsidRDefault="00870649" w:rsidP="00870649">
      <w:pPr>
        <w:pStyle w:val="ConsPlusNormal"/>
        <w:widowControl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4BFD" w:rsidRPr="003633C4" w:rsidRDefault="00394BFD" w:rsidP="00394BFD">
      <w:pPr>
        <w:pStyle w:val="ConsPlusNormal"/>
        <w:ind w:left="142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33C4">
        <w:rPr>
          <w:rFonts w:ascii="Times New Roman" w:hAnsi="Times New Roman" w:cs="Times New Roman"/>
          <w:b/>
          <w:i/>
          <w:sz w:val="24"/>
          <w:szCs w:val="24"/>
        </w:rPr>
        <w:t>Действие градостроительного регламента не распространяется на земельные</w:t>
      </w:r>
    </w:p>
    <w:p w:rsidR="00394BFD" w:rsidRPr="003633C4" w:rsidRDefault="00394BFD" w:rsidP="00394BFD">
      <w:pPr>
        <w:pStyle w:val="ConsPlusNormal"/>
        <w:ind w:left="142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33C4">
        <w:rPr>
          <w:rFonts w:ascii="Times New Roman" w:hAnsi="Times New Roman" w:cs="Times New Roman"/>
          <w:b/>
          <w:i/>
          <w:sz w:val="24"/>
          <w:szCs w:val="24"/>
        </w:rPr>
        <w:t>участки государственного лесного фонда.</w:t>
      </w:r>
    </w:p>
    <w:p w:rsidR="00394BFD" w:rsidRPr="003633C4" w:rsidRDefault="00394BFD" w:rsidP="00394BFD">
      <w:pPr>
        <w:pStyle w:val="ConsPlusNormal"/>
        <w:ind w:left="142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33C4">
        <w:rPr>
          <w:rFonts w:ascii="Times New Roman" w:hAnsi="Times New Roman" w:cs="Times New Roman"/>
          <w:i/>
          <w:sz w:val="24"/>
          <w:szCs w:val="24"/>
        </w:rPr>
        <w:t>Отношения в области использования и охраны земель лесного фонда регулируются</w:t>
      </w:r>
    </w:p>
    <w:p w:rsidR="00394BFD" w:rsidRPr="003633C4" w:rsidRDefault="00394BFD" w:rsidP="00394BFD">
      <w:pPr>
        <w:pStyle w:val="ConsPlusNormal"/>
        <w:ind w:left="142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33C4">
        <w:rPr>
          <w:rFonts w:ascii="Times New Roman" w:hAnsi="Times New Roman" w:cs="Times New Roman"/>
          <w:i/>
          <w:sz w:val="24"/>
          <w:szCs w:val="24"/>
        </w:rPr>
        <w:t>лесным и земельным законодательством Российской Федерации. Лесное законодательство</w:t>
      </w:r>
    </w:p>
    <w:p w:rsidR="00394BFD" w:rsidRPr="003633C4" w:rsidRDefault="00394BFD" w:rsidP="00394BFD">
      <w:pPr>
        <w:pStyle w:val="ConsPlusNormal"/>
        <w:ind w:left="142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33C4">
        <w:rPr>
          <w:rFonts w:ascii="Times New Roman" w:hAnsi="Times New Roman" w:cs="Times New Roman"/>
          <w:i/>
          <w:sz w:val="24"/>
          <w:szCs w:val="24"/>
        </w:rPr>
        <w:t>Российской Федерации состоит из Лесного Кодекса, других федеральных законов и иных</w:t>
      </w:r>
    </w:p>
    <w:p w:rsidR="00394BFD" w:rsidRPr="003633C4" w:rsidRDefault="00394BFD" w:rsidP="00394BFD">
      <w:pPr>
        <w:pStyle w:val="ConsPlusNormal"/>
        <w:ind w:left="142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33C4">
        <w:rPr>
          <w:rFonts w:ascii="Times New Roman" w:hAnsi="Times New Roman" w:cs="Times New Roman"/>
          <w:i/>
          <w:sz w:val="24"/>
          <w:szCs w:val="24"/>
        </w:rPr>
        <w:t>нормативных правовых актов Российской Федерации, а также законов и иных нормативных</w:t>
      </w:r>
    </w:p>
    <w:p w:rsidR="00394BFD" w:rsidRPr="003633C4" w:rsidRDefault="00394BFD" w:rsidP="00394BFD">
      <w:pPr>
        <w:pStyle w:val="ConsPlusNormal"/>
        <w:ind w:left="142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33C4">
        <w:rPr>
          <w:rFonts w:ascii="Times New Roman" w:hAnsi="Times New Roman" w:cs="Times New Roman"/>
          <w:i/>
          <w:sz w:val="24"/>
          <w:szCs w:val="24"/>
        </w:rPr>
        <w:t>правовых актов субъектов Российской Федерации. Законы и иные нормативных правовые</w:t>
      </w:r>
    </w:p>
    <w:p w:rsidR="00394BFD" w:rsidRPr="003633C4" w:rsidRDefault="00394BFD" w:rsidP="00394BFD">
      <w:pPr>
        <w:pStyle w:val="ConsPlusNormal"/>
        <w:ind w:left="142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33C4">
        <w:rPr>
          <w:rFonts w:ascii="Times New Roman" w:hAnsi="Times New Roman" w:cs="Times New Roman"/>
          <w:i/>
          <w:sz w:val="24"/>
          <w:szCs w:val="24"/>
        </w:rPr>
        <w:t>акты субъектов Российской Федерации, регулирующие лесные отношения, не могут</w:t>
      </w:r>
    </w:p>
    <w:p w:rsidR="00394BFD" w:rsidRPr="003633C4" w:rsidRDefault="00394BFD" w:rsidP="00394BFD">
      <w:pPr>
        <w:pStyle w:val="ConsPlusNormal"/>
        <w:widowControl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3C4">
        <w:rPr>
          <w:rFonts w:ascii="Times New Roman" w:hAnsi="Times New Roman" w:cs="Times New Roman"/>
          <w:i/>
          <w:sz w:val="24"/>
          <w:szCs w:val="24"/>
        </w:rPr>
        <w:t>противоречить Лесному Кодексу и принимаемым в соответствии с ним федеральным законом.</w:t>
      </w:r>
    </w:p>
    <w:p w:rsidR="00394BFD" w:rsidRPr="003633C4" w:rsidRDefault="00394BFD" w:rsidP="00394BFD">
      <w:pPr>
        <w:pStyle w:val="ConsPlusNormal"/>
        <w:widowControl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4BFD" w:rsidRPr="003633C4" w:rsidRDefault="00394BFD" w:rsidP="00394BFD">
      <w:pPr>
        <w:pStyle w:val="ConsPlusNormal"/>
        <w:widowControl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74B7" w:rsidRPr="003633C4" w:rsidRDefault="00C33BB4" w:rsidP="00B774B7">
      <w:pPr>
        <w:ind w:firstLine="567"/>
        <w:outlineLvl w:val="3"/>
        <w:rPr>
          <w:rFonts w:ascii="Times New Roman" w:eastAsiaTheme="minorHAnsi" w:hAnsi="Times New Roman" w:cs="Times New Roman"/>
          <w:strike/>
          <w:sz w:val="24"/>
          <w:szCs w:val="24"/>
          <w:lang w:eastAsia="en-US"/>
        </w:rPr>
      </w:pPr>
      <w:bookmarkStart w:id="63" w:name="_Toc531601178"/>
      <w:r w:rsidRPr="003633C4">
        <w:rPr>
          <w:rFonts w:ascii="Times New Roman" w:eastAsia="Times New Roman" w:hAnsi="Times New Roman" w:cs="Times New Roman"/>
          <w:b/>
          <w:i/>
          <w:sz w:val="24"/>
          <w:szCs w:val="24"/>
        </w:rPr>
        <w:t>Статья 2</w:t>
      </w:r>
      <w:r w:rsidR="00A85D1F" w:rsidRPr="003633C4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2A71B4" w:rsidRPr="003633C4">
        <w:rPr>
          <w:rFonts w:ascii="Times New Roman" w:eastAsia="Times New Roman" w:hAnsi="Times New Roman" w:cs="Times New Roman"/>
          <w:b/>
          <w:i/>
          <w:sz w:val="24"/>
          <w:szCs w:val="24"/>
        </w:rPr>
        <w:t>.6</w:t>
      </w:r>
      <w:r w:rsidR="00D050D8" w:rsidRPr="003633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Градостроительный регламент. </w:t>
      </w:r>
      <w:r w:rsidR="003E6095" w:rsidRPr="003633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Зоны </w:t>
      </w:r>
      <w:r w:rsidR="002A71B4" w:rsidRPr="003633C4">
        <w:rPr>
          <w:rFonts w:ascii="Times New Roman" w:eastAsia="Times New Roman" w:hAnsi="Times New Roman" w:cs="Times New Roman"/>
          <w:b/>
          <w:i/>
          <w:sz w:val="24"/>
          <w:szCs w:val="24"/>
        </w:rPr>
        <w:t>сельскохозяйственного использования.</w:t>
      </w:r>
      <w:bookmarkEnd w:id="63"/>
      <w:r w:rsidR="00D050D8" w:rsidRPr="003633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D050D8" w:rsidRPr="003633C4" w:rsidRDefault="002A71B4" w:rsidP="00D050D8">
      <w:pPr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33C4">
        <w:rPr>
          <w:rFonts w:ascii="Times New Roman" w:hAnsi="Times New Roman" w:cs="Times New Roman"/>
          <w:b/>
          <w:sz w:val="24"/>
          <w:szCs w:val="24"/>
          <w:u w:val="single"/>
        </w:rPr>
        <w:t>СХ-1 – Зона сельскохозяйственного использования.</w:t>
      </w:r>
    </w:p>
    <w:p w:rsidR="002A71B4" w:rsidRPr="003633C4" w:rsidRDefault="002A71B4" w:rsidP="002A71B4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i/>
          <w:iCs/>
        </w:rPr>
      </w:pPr>
      <w:r w:rsidRPr="003633C4">
        <w:rPr>
          <w:rFonts w:ascii="Times New Roman" w:hAnsi="Times New Roman"/>
          <w:i/>
          <w:iCs/>
        </w:rPr>
        <w:t>Зона сельскохозяйственного назначения СХ-1, выделена в целях создания правовых</w:t>
      </w:r>
    </w:p>
    <w:p w:rsidR="002A71B4" w:rsidRPr="003633C4" w:rsidRDefault="002A71B4" w:rsidP="002A71B4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i/>
          <w:iCs/>
        </w:rPr>
      </w:pPr>
      <w:r w:rsidRPr="003633C4">
        <w:rPr>
          <w:rFonts w:ascii="Times New Roman" w:hAnsi="Times New Roman"/>
          <w:i/>
          <w:iCs/>
        </w:rPr>
        <w:t>условий градостроительной деятельности в части использования и застройки территории,</w:t>
      </w:r>
    </w:p>
    <w:p w:rsidR="002A71B4" w:rsidRPr="003633C4" w:rsidRDefault="002A71B4" w:rsidP="002A71B4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i/>
          <w:iCs/>
        </w:rPr>
      </w:pPr>
      <w:r w:rsidRPr="003633C4">
        <w:rPr>
          <w:rFonts w:ascii="Times New Roman" w:hAnsi="Times New Roman"/>
          <w:i/>
          <w:iCs/>
        </w:rPr>
        <w:t>обеспечивающей развитие соответствующих видов сельскохозяйственной деятельности и</w:t>
      </w:r>
    </w:p>
    <w:p w:rsidR="002A71B4" w:rsidRPr="003633C4" w:rsidRDefault="002A71B4" w:rsidP="002A71B4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i/>
          <w:iCs/>
        </w:rPr>
      </w:pPr>
      <w:r w:rsidRPr="003633C4">
        <w:rPr>
          <w:rFonts w:ascii="Times New Roman" w:hAnsi="Times New Roman"/>
          <w:i/>
          <w:iCs/>
        </w:rPr>
        <w:t>объектов, обеспечивающих эту деятельность.</w:t>
      </w:r>
    </w:p>
    <w:tbl>
      <w:tblPr>
        <w:tblW w:w="15076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3051"/>
        <w:gridCol w:w="65"/>
        <w:gridCol w:w="710"/>
        <w:gridCol w:w="4532"/>
        <w:gridCol w:w="719"/>
        <w:gridCol w:w="5464"/>
      </w:tblGrid>
      <w:tr w:rsidR="003633C4" w:rsidRPr="003633C4" w:rsidTr="002A71B4">
        <w:trPr>
          <w:trHeight w:hRule="exact" w:val="538"/>
        </w:trPr>
        <w:tc>
          <w:tcPr>
            <w:tcW w:w="5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2A71B4" w:rsidRPr="003633C4" w:rsidRDefault="002A71B4" w:rsidP="00FC5CDB">
            <w:pPr>
              <w:pStyle w:val="TableParagraph"/>
              <w:spacing w:line="239" w:lineRule="auto"/>
              <w:ind w:left="102" w:right="17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eastAsia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8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A71B4" w:rsidRPr="003633C4" w:rsidRDefault="002A71B4" w:rsidP="00FC5CDB">
            <w:pPr>
              <w:pStyle w:val="TableParagraph"/>
              <w:spacing w:line="239" w:lineRule="auto"/>
              <w:ind w:left="1153" w:right="542" w:hanging="61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Виды разрешенного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использования</w:t>
            </w:r>
            <w:r w:rsidRPr="003633C4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Классификатору</w:t>
            </w:r>
          </w:p>
        </w:tc>
        <w:tc>
          <w:tcPr>
            <w:tcW w:w="5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18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Описание вида разрешенного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использования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земельного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участка</w:t>
            </w:r>
          </w:p>
        </w:tc>
        <w:tc>
          <w:tcPr>
            <w:tcW w:w="54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2A71B4" w:rsidRPr="003633C4" w:rsidRDefault="002A71B4" w:rsidP="00FC5CDB">
            <w:pPr>
              <w:pStyle w:val="TableParagraph"/>
              <w:ind w:left="438" w:right="439" w:hanging="2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Предельные (минимальные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(или)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максимальные)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размеры</w:t>
            </w:r>
            <w:r w:rsidRPr="003633C4">
              <w:rPr>
                <w:rFonts w:ascii="Times New Roman" w:hAnsi="Times New Roman"/>
                <w:spacing w:val="5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земельных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участков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предельные параметры разрешенного</w:t>
            </w:r>
            <w:r w:rsidRPr="003633C4">
              <w:rPr>
                <w:rFonts w:ascii="Times New Roman" w:hAnsi="Times New Roman"/>
                <w:spacing w:val="6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строительства,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реконструкции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объектов капитального</w:t>
            </w:r>
            <w:r w:rsidRPr="003633C4">
              <w:rPr>
                <w:rFonts w:ascii="Times New Roman" w:hAnsi="Times New Roman"/>
                <w:spacing w:val="6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строительства</w:t>
            </w:r>
          </w:p>
        </w:tc>
      </w:tr>
      <w:tr w:rsidR="003633C4" w:rsidRPr="003633C4" w:rsidTr="002A71B4">
        <w:trPr>
          <w:trHeight w:hRule="exact" w:val="449"/>
        </w:trPr>
        <w:tc>
          <w:tcPr>
            <w:tcW w:w="5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A71B4" w:rsidRPr="003633C4" w:rsidRDefault="002A71B4" w:rsidP="00FC5CDB">
            <w:pPr>
              <w:widowControl w:val="0"/>
              <w:spacing w:after="0" w:line="240" w:lineRule="auto"/>
            </w:pPr>
          </w:p>
        </w:tc>
        <w:tc>
          <w:tcPr>
            <w:tcW w:w="3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99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9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Код</w:t>
            </w:r>
          </w:p>
        </w:tc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Наименование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9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Код</w:t>
            </w:r>
          </w:p>
        </w:tc>
        <w:tc>
          <w:tcPr>
            <w:tcW w:w="54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A71B4" w:rsidRPr="003633C4" w:rsidRDefault="002A71B4" w:rsidP="00FC5CDB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3633C4" w:rsidRPr="003633C4" w:rsidTr="00FC5CDB">
        <w:trPr>
          <w:trHeight w:hRule="exact" w:val="240"/>
        </w:trPr>
        <w:tc>
          <w:tcPr>
            <w:tcW w:w="150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27" w:lineRule="exact"/>
              <w:ind w:left="483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ЗОНА</w:t>
            </w:r>
            <w:r w:rsidRPr="003633C4">
              <w:rPr>
                <w:rFonts w:ascii="Times New Roman" w:hAnsi="Times New Roman"/>
                <w:b/>
                <w:spacing w:val="40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СЕЛЬСКОХОЗЯЙСТВЕННОГО ИСПОЛЬЗОВАНИЯ</w:t>
            </w:r>
          </w:p>
        </w:tc>
      </w:tr>
      <w:tr w:rsidR="003633C4" w:rsidRPr="003633C4" w:rsidTr="00FC5CDB">
        <w:trPr>
          <w:trHeight w:hRule="exact" w:val="240"/>
        </w:trPr>
        <w:tc>
          <w:tcPr>
            <w:tcW w:w="150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27" w:lineRule="exact"/>
              <w:ind w:left="406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ОСНОВНЫЕ</w:t>
            </w:r>
            <w:r w:rsidRPr="003633C4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ВИДЫ</w:t>
            </w:r>
            <w:r w:rsidRPr="003633C4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РАЗРЕШЁННОГО</w:t>
            </w:r>
            <w:r w:rsidRPr="003633C4">
              <w:rPr>
                <w:rFonts w:ascii="Times New Roman" w:hAnsi="Times New Roman"/>
                <w:b/>
                <w:spacing w:val="-13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ИСПОЛЬЗОВАНИЯ</w:t>
            </w:r>
            <w:r w:rsidRPr="003633C4">
              <w:rPr>
                <w:rFonts w:ascii="Times New Roman" w:hAnsi="Times New Roman"/>
                <w:b/>
                <w:spacing w:val="-14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ЗОНЫ</w:t>
            </w:r>
            <w:r w:rsidRPr="003633C4">
              <w:rPr>
                <w:rFonts w:ascii="Times New Roman" w:hAnsi="Times New Roman"/>
                <w:b/>
                <w:spacing w:val="-14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>«СХ-1»</w:t>
            </w:r>
          </w:p>
        </w:tc>
      </w:tr>
      <w:tr w:rsidR="003633C4" w:rsidRPr="003633C4" w:rsidTr="002A71B4">
        <w:trPr>
          <w:trHeight w:hRule="exact" w:val="1666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</w:rPr>
              <w:t>1.</w:t>
            </w:r>
          </w:p>
        </w:tc>
        <w:tc>
          <w:tcPr>
            <w:tcW w:w="3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39" w:lineRule="auto"/>
              <w:ind w:left="102" w:right="125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Сельскохозяйственное</w:t>
            </w:r>
            <w:r w:rsidRPr="003633C4"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использование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47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1</w:t>
            </w:r>
          </w:p>
        </w:tc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Ведение сельского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хозяйства.</w:t>
            </w:r>
          </w:p>
          <w:p w:rsidR="002A71B4" w:rsidRPr="003633C4" w:rsidRDefault="002A71B4" w:rsidP="00FC5CDB">
            <w:pPr>
              <w:pStyle w:val="TableParagraph"/>
              <w:ind w:left="104" w:right="108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Содержание данного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вида разрешенного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использования</w:t>
            </w:r>
            <w:r w:rsidRPr="003633C4">
              <w:rPr>
                <w:rFonts w:ascii="Times New Roman" w:hAnsi="Times New Roman"/>
                <w:spacing w:val="6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включает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себя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содержание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видов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разрешенного</w:t>
            </w:r>
            <w:r w:rsidRPr="003633C4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использования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кодами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1.1</w:t>
            </w:r>
            <w:r w:rsidRPr="003633C4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1.18,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3633C4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том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числе</w:t>
            </w:r>
            <w:r w:rsidRPr="003633C4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зданий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сооружений,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используемых для</w:t>
            </w:r>
            <w:r w:rsidRPr="003633C4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хранения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переработки сельскохозяйственной</w:t>
            </w:r>
            <w:r w:rsidRPr="003633C4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продукции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1.0</w:t>
            </w:r>
          </w:p>
        </w:tc>
        <w:tc>
          <w:tcPr>
            <w:tcW w:w="5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06"/>
              </w:numPr>
              <w:tabs>
                <w:tab w:val="left" w:pos="285"/>
              </w:tabs>
              <w:spacing w:after="0" w:line="239" w:lineRule="auto"/>
              <w:ind w:right="503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Предельные размеры земельных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участков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для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данного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вида</w:t>
            </w:r>
            <w:r w:rsidRPr="003633C4">
              <w:rPr>
                <w:rFonts w:ascii="Times New Roman" w:hAnsi="Times New Roman"/>
                <w:spacing w:val="49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разрешенного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использования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не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устанавливаются.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06"/>
              </w:numPr>
              <w:tabs>
                <w:tab w:val="left" w:pos="284"/>
              </w:tabs>
              <w:spacing w:before="2" w:after="0" w:line="207" w:lineRule="exact"/>
              <w:ind w:left="284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Минимальный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отступ</w:t>
            </w:r>
            <w:r w:rsidRPr="003633C4">
              <w:rPr>
                <w:rFonts w:ascii="Times New Roman" w:hAnsi="Times New Roman"/>
                <w:sz w:val="18"/>
              </w:rPr>
              <w:t xml:space="preserve"> от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3633C4">
              <w:rPr>
                <w:rFonts w:ascii="Times New Roman" w:hAnsi="Times New Roman"/>
                <w:sz w:val="18"/>
              </w:rPr>
              <w:t xml:space="preserve"> линии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составляет: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05"/>
              </w:numPr>
              <w:tabs>
                <w:tab w:val="left" w:pos="208"/>
              </w:tabs>
              <w:spacing w:after="0" w:line="240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существующей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соответствии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сложившейся</w:t>
            </w:r>
            <w:r w:rsidRPr="003633C4">
              <w:rPr>
                <w:rFonts w:ascii="Times New Roman" w:hAnsi="Times New Roman"/>
                <w:spacing w:val="5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линией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каждой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улице;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05"/>
              </w:numPr>
              <w:tabs>
                <w:tab w:val="left" w:pos="208"/>
              </w:tabs>
              <w:spacing w:after="0" w:line="206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новой</w:t>
            </w:r>
            <w:r w:rsidRPr="003633C4"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z w:val="18"/>
              </w:rPr>
              <w:t xml:space="preserve"> 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="009C252B">
              <w:rPr>
                <w:rFonts w:ascii="Times New Roman" w:hAnsi="Times New Roman"/>
                <w:sz w:val="18"/>
              </w:rPr>
              <w:t>не менее 6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04"/>
              </w:numPr>
              <w:tabs>
                <w:tab w:val="left" w:pos="328"/>
              </w:tabs>
              <w:spacing w:before="2" w:after="0" w:line="207" w:lineRule="exact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этажей</w:t>
            </w:r>
            <w:r w:rsidRPr="003633C4">
              <w:rPr>
                <w:rFonts w:ascii="Times New Roman" w:hAnsi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–</w:t>
            </w:r>
            <w:r w:rsidRPr="003633C4">
              <w:rPr>
                <w:rFonts w:ascii="Times New Roman" w:hAnsi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2.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04"/>
              </w:numPr>
              <w:tabs>
                <w:tab w:val="left" w:pos="284"/>
              </w:tabs>
              <w:spacing w:after="0" w:line="207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Максимальный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коэффициент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земельного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участка</w:t>
            </w:r>
            <w:r w:rsidRPr="003633C4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75%.</w:t>
            </w:r>
          </w:p>
        </w:tc>
      </w:tr>
      <w:tr w:rsidR="003633C4" w:rsidRPr="003633C4" w:rsidTr="002A71B4">
        <w:trPr>
          <w:trHeight w:hRule="exact" w:val="1666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</w:rPr>
              <w:t>2.</w:t>
            </w:r>
          </w:p>
        </w:tc>
        <w:tc>
          <w:tcPr>
            <w:tcW w:w="3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Растениеводство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47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1</w:t>
            </w:r>
          </w:p>
        </w:tc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ind w:left="104" w:right="519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 хозяйственной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деятельности,</w:t>
            </w:r>
            <w:r w:rsidRPr="003633C4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связанной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с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выращиванием сельскохозяйственных</w:t>
            </w:r>
            <w:r w:rsidRPr="003633C4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культур.</w:t>
            </w:r>
          </w:p>
          <w:p w:rsidR="002A71B4" w:rsidRPr="003633C4" w:rsidRDefault="002A71B4" w:rsidP="00FC5CDB">
            <w:pPr>
              <w:pStyle w:val="TableParagraph"/>
              <w:ind w:left="104" w:right="109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Содержание данного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вида разрешенного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использования</w:t>
            </w:r>
            <w:r w:rsidRPr="003633C4">
              <w:rPr>
                <w:rFonts w:ascii="Times New Roman" w:hAnsi="Times New Roman"/>
                <w:spacing w:val="6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включает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себя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содержание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видов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разрешенного</w:t>
            </w:r>
            <w:r w:rsidRPr="003633C4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использования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кодами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1.2</w:t>
            </w:r>
            <w:r w:rsidRPr="003633C4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>1.6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1.1</w:t>
            </w:r>
          </w:p>
        </w:tc>
        <w:tc>
          <w:tcPr>
            <w:tcW w:w="5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03"/>
              </w:numPr>
              <w:tabs>
                <w:tab w:val="left" w:pos="285"/>
              </w:tabs>
              <w:spacing w:after="0" w:line="239" w:lineRule="auto"/>
              <w:ind w:right="505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Предельные размеры земельных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участков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для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данного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вида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разрешенного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использования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не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устанавливаются.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03"/>
              </w:numPr>
              <w:tabs>
                <w:tab w:val="left" w:pos="284"/>
              </w:tabs>
              <w:spacing w:before="2" w:after="0" w:line="207" w:lineRule="exact"/>
              <w:ind w:left="284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Минимальный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отступ</w:t>
            </w:r>
            <w:r w:rsidRPr="003633C4">
              <w:rPr>
                <w:rFonts w:ascii="Times New Roman" w:hAnsi="Times New Roman"/>
                <w:sz w:val="18"/>
              </w:rPr>
              <w:t xml:space="preserve"> от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линии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составляет: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02"/>
              </w:numPr>
              <w:tabs>
                <w:tab w:val="left" w:pos="208"/>
              </w:tabs>
              <w:spacing w:after="0" w:line="240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существующей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соответствии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сложившейся</w:t>
            </w:r>
            <w:r w:rsidRPr="003633C4">
              <w:rPr>
                <w:rFonts w:ascii="Times New Roman" w:hAnsi="Times New Roman"/>
                <w:spacing w:val="5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линией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каждой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улице;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02"/>
              </w:numPr>
              <w:tabs>
                <w:tab w:val="left" w:pos="208"/>
              </w:tabs>
              <w:spacing w:after="0" w:line="206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новой</w:t>
            </w:r>
            <w:r w:rsidRPr="003633C4"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="009C252B">
              <w:rPr>
                <w:rFonts w:ascii="Times New Roman" w:hAnsi="Times New Roman"/>
                <w:sz w:val="18"/>
              </w:rPr>
              <w:t>не менее 6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01"/>
              </w:numPr>
              <w:tabs>
                <w:tab w:val="left" w:pos="328"/>
              </w:tabs>
              <w:spacing w:before="2" w:after="0" w:line="240" w:lineRule="auto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этажей</w:t>
            </w:r>
            <w:r w:rsidRPr="003633C4">
              <w:rPr>
                <w:rFonts w:ascii="Times New Roman" w:hAnsi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–</w:t>
            </w:r>
            <w:r w:rsidRPr="003633C4">
              <w:rPr>
                <w:rFonts w:ascii="Times New Roman" w:hAnsi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2.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01"/>
              </w:numPr>
              <w:tabs>
                <w:tab w:val="left" w:pos="284"/>
              </w:tabs>
              <w:spacing w:after="0" w:line="240" w:lineRule="auto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Максимальный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коэффициент</w:t>
            </w:r>
            <w:r w:rsidRPr="003633C4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земельного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участка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75%.</w:t>
            </w:r>
          </w:p>
        </w:tc>
      </w:tr>
      <w:tr w:rsidR="003633C4" w:rsidRPr="003633C4" w:rsidTr="002A71B4">
        <w:trPr>
          <w:trHeight w:hRule="exact" w:val="1666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</w:rPr>
              <w:t>3.</w:t>
            </w:r>
          </w:p>
        </w:tc>
        <w:tc>
          <w:tcPr>
            <w:tcW w:w="3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42" w:lineRule="auto"/>
              <w:ind w:left="102" w:right="563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Выращивание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зерновых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иных</w:t>
            </w:r>
            <w:r w:rsidRPr="003633C4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сельскохозяйственных культур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4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1</w:t>
            </w:r>
          </w:p>
        </w:tc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ind w:left="104" w:right="498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 хозяйственной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на</w:t>
            </w:r>
            <w:r w:rsidRPr="003633C4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сельскохозяйственных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угодьях,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связанной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с</w:t>
            </w:r>
            <w:r w:rsidRPr="003633C4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производством зерновых,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бобовых,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кормовых,</w:t>
            </w:r>
            <w:r w:rsidRPr="003633C4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технических,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масличных,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эфиромасличных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 иных</w:t>
            </w:r>
            <w:r w:rsidRPr="003633C4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сельскохозяйственных культур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1.2</w:t>
            </w:r>
          </w:p>
        </w:tc>
        <w:tc>
          <w:tcPr>
            <w:tcW w:w="5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00"/>
              </w:numPr>
              <w:tabs>
                <w:tab w:val="left" w:pos="285"/>
              </w:tabs>
              <w:spacing w:after="0" w:line="242" w:lineRule="auto"/>
              <w:ind w:right="505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Предельные размеры земельных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участков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для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данного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вида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разрешенного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использования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не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устанавливаются.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00"/>
              </w:numPr>
              <w:tabs>
                <w:tab w:val="left" w:pos="284"/>
              </w:tabs>
              <w:spacing w:after="0" w:line="204" w:lineRule="exact"/>
              <w:ind w:left="284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Минимальный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отступ</w:t>
            </w:r>
            <w:r w:rsidRPr="003633C4">
              <w:rPr>
                <w:rFonts w:ascii="Times New Roman" w:hAnsi="Times New Roman"/>
                <w:sz w:val="18"/>
              </w:rPr>
              <w:t xml:space="preserve"> от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3633C4">
              <w:rPr>
                <w:rFonts w:ascii="Times New Roman" w:hAnsi="Times New Roman"/>
                <w:sz w:val="18"/>
              </w:rPr>
              <w:t xml:space="preserve"> линии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составляет: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99"/>
              </w:numPr>
              <w:tabs>
                <w:tab w:val="left" w:pos="208"/>
              </w:tabs>
              <w:spacing w:after="0" w:line="240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существующей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соответствии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сложившейся</w:t>
            </w:r>
            <w:r w:rsidRPr="003633C4">
              <w:rPr>
                <w:rFonts w:ascii="Times New Roman" w:hAnsi="Times New Roman"/>
                <w:spacing w:val="5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линией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каждой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улице;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99"/>
              </w:numPr>
              <w:tabs>
                <w:tab w:val="left" w:pos="208"/>
              </w:tabs>
              <w:spacing w:before="2" w:after="0" w:line="207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новой</w:t>
            </w:r>
            <w:r w:rsidRPr="003633C4"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="009C252B">
              <w:rPr>
                <w:rFonts w:ascii="Times New Roman" w:hAnsi="Times New Roman"/>
                <w:sz w:val="18"/>
              </w:rPr>
              <w:t>не менее 6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98"/>
              </w:numPr>
              <w:tabs>
                <w:tab w:val="left" w:pos="328"/>
              </w:tabs>
              <w:spacing w:after="0" w:line="206" w:lineRule="exact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этажей</w:t>
            </w:r>
            <w:r w:rsidRPr="003633C4">
              <w:rPr>
                <w:rFonts w:ascii="Times New Roman" w:hAnsi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–</w:t>
            </w:r>
            <w:r w:rsidRPr="003633C4">
              <w:rPr>
                <w:rFonts w:ascii="Times New Roman" w:hAnsi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2.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98"/>
              </w:numPr>
              <w:tabs>
                <w:tab w:val="left" w:pos="284"/>
              </w:tabs>
              <w:spacing w:after="0" w:line="207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Максимальный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коэффициент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земельного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участка</w:t>
            </w:r>
            <w:r w:rsidRPr="003633C4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75%.</w:t>
            </w:r>
          </w:p>
        </w:tc>
      </w:tr>
      <w:tr w:rsidR="003633C4" w:rsidRPr="003633C4" w:rsidTr="002A71B4">
        <w:trPr>
          <w:trHeight w:hRule="exact" w:val="1666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</w:rPr>
              <w:t>4.</w:t>
            </w:r>
          </w:p>
        </w:tc>
        <w:tc>
          <w:tcPr>
            <w:tcW w:w="3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Овощеводство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1</w:t>
            </w:r>
          </w:p>
        </w:tc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ind w:left="104" w:right="95"/>
              <w:jc w:val="both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</w:t>
            </w:r>
            <w:r w:rsidRPr="003633C4">
              <w:rPr>
                <w:rFonts w:ascii="Times New Roman" w:hAnsi="Times New Roman"/>
                <w:spacing w:val="36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хозяйственной</w:t>
            </w:r>
            <w:r w:rsidRPr="003633C4">
              <w:rPr>
                <w:rFonts w:ascii="Times New Roman" w:hAnsi="Times New Roman"/>
                <w:spacing w:val="36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деятельности</w:t>
            </w:r>
            <w:r w:rsidRPr="003633C4">
              <w:rPr>
                <w:rFonts w:ascii="Times New Roman" w:hAnsi="Times New Roman"/>
                <w:spacing w:val="36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3633C4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сельскохозяйственных</w:t>
            </w:r>
            <w:r w:rsidRPr="003633C4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угодьях,</w:t>
            </w:r>
            <w:r w:rsidRPr="003633C4">
              <w:rPr>
                <w:rFonts w:ascii="Times New Roman" w:hAnsi="Times New Roman"/>
                <w:spacing w:val="4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связанной</w:t>
            </w:r>
            <w:r w:rsidRPr="003633C4">
              <w:rPr>
                <w:rFonts w:ascii="Times New Roman" w:hAnsi="Times New Roman"/>
                <w:spacing w:val="4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3633C4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производством</w:t>
            </w:r>
            <w:r w:rsidRPr="003633C4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картофеля,</w:t>
            </w:r>
            <w:r w:rsidRPr="003633C4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листовых,</w:t>
            </w:r>
            <w:r w:rsidRPr="003633C4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плодовых,</w:t>
            </w:r>
            <w:r w:rsidRPr="003633C4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луковичных</w:t>
            </w:r>
            <w:r w:rsidRPr="003633C4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бахчевых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сельскохозяйственных</w:t>
            </w:r>
            <w:r w:rsidRPr="003633C4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культур,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том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числе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использованием теплиц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1.3</w:t>
            </w:r>
          </w:p>
        </w:tc>
        <w:tc>
          <w:tcPr>
            <w:tcW w:w="546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97"/>
              </w:numPr>
              <w:tabs>
                <w:tab w:val="left" w:pos="285"/>
              </w:tabs>
              <w:spacing w:after="0" w:line="242" w:lineRule="auto"/>
              <w:ind w:right="501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Предельные размеры земельных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участков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для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данного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вида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разрешенного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использования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не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устанавливаются.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97"/>
              </w:numPr>
              <w:tabs>
                <w:tab w:val="left" w:pos="284"/>
              </w:tabs>
              <w:spacing w:after="0" w:line="205" w:lineRule="exact"/>
              <w:ind w:left="284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Минимальный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отступ</w:t>
            </w:r>
            <w:r w:rsidRPr="003633C4">
              <w:rPr>
                <w:rFonts w:ascii="Times New Roman" w:hAnsi="Times New Roman"/>
                <w:sz w:val="18"/>
              </w:rPr>
              <w:t xml:space="preserve"> от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3633C4">
              <w:rPr>
                <w:rFonts w:ascii="Times New Roman" w:hAnsi="Times New Roman"/>
                <w:sz w:val="18"/>
              </w:rPr>
              <w:t xml:space="preserve"> линии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составляет: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96"/>
              </w:numPr>
              <w:tabs>
                <w:tab w:val="left" w:pos="208"/>
              </w:tabs>
              <w:spacing w:after="0" w:line="240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существующей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соответствии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сложившейся</w:t>
            </w:r>
            <w:r w:rsidRPr="003633C4">
              <w:rPr>
                <w:rFonts w:ascii="Times New Roman" w:hAnsi="Times New Roman"/>
                <w:spacing w:val="5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линией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каждой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улице;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96"/>
              </w:numPr>
              <w:tabs>
                <w:tab w:val="left" w:pos="208"/>
              </w:tabs>
              <w:spacing w:before="2" w:after="0" w:line="207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новой</w:t>
            </w:r>
            <w:r w:rsidRPr="003633C4"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="009C252B">
              <w:rPr>
                <w:rFonts w:ascii="Times New Roman" w:hAnsi="Times New Roman"/>
                <w:sz w:val="18"/>
              </w:rPr>
              <w:t>не менее 6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95"/>
              </w:numPr>
              <w:tabs>
                <w:tab w:val="left" w:pos="328"/>
              </w:tabs>
              <w:spacing w:after="0" w:line="206" w:lineRule="exact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этажей</w:t>
            </w:r>
            <w:r w:rsidRPr="003633C4">
              <w:rPr>
                <w:rFonts w:ascii="Times New Roman" w:hAnsi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–</w:t>
            </w:r>
            <w:r w:rsidRPr="003633C4">
              <w:rPr>
                <w:rFonts w:ascii="Times New Roman" w:hAnsi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2.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95"/>
              </w:numPr>
              <w:tabs>
                <w:tab w:val="left" w:pos="284"/>
              </w:tabs>
              <w:spacing w:after="0" w:line="207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Максимальный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коэффициент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земельного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участка</w:t>
            </w:r>
            <w:r w:rsidRPr="003633C4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75%.</w:t>
            </w:r>
          </w:p>
        </w:tc>
      </w:tr>
      <w:tr w:rsidR="003633C4" w:rsidRPr="003633C4" w:rsidTr="002A71B4">
        <w:tblPrEx>
          <w:tblLook w:val="04A0" w:firstRow="1" w:lastRow="0" w:firstColumn="1" w:lastColumn="0" w:noHBand="0" w:noVBand="1"/>
        </w:tblPrEx>
        <w:trPr>
          <w:trHeight w:hRule="exact" w:val="20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</w:rPr>
              <w:t>5.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75" w:lineRule="auto"/>
              <w:ind w:left="102" w:right="283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Выращивание тонизирующих,</w:t>
            </w:r>
            <w:r w:rsidRPr="003633C4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лекарственных,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цветочных культур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39" w:lineRule="auto"/>
              <w:ind w:left="104" w:right="99"/>
              <w:jc w:val="both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хозяйственной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деятельности,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 том</w:t>
            </w:r>
            <w:r w:rsidRPr="003633C4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числе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на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сельскохозяйственных</w:t>
            </w:r>
            <w:r w:rsidRPr="003633C4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угодьях,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связанной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с</w:t>
            </w:r>
            <w:r w:rsidRPr="003633C4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производством</w:t>
            </w:r>
            <w:r w:rsidRPr="003633C4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чая,</w:t>
            </w:r>
            <w:r w:rsidRPr="003633C4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лекарственных</w:t>
            </w:r>
            <w:r w:rsidRPr="003633C4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3633C4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цветочных</w:t>
            </w:r>
            <w:r w:rsidRPr="003633C4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культур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1.4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94"/>
              </w:numPr>
              <w:tabs>
                <w:tab w:val="left" w:pos="285"/>
              </w:tabs>
              <w:spacing w:after="0" w:line="239" w:lineRule="auto"/>
              <w:ind w:right="505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Предельные размеры земельных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участков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для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данного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вида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разрешенного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использования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не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устанавливаются.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94"/>
              </w:numPr>
              <w:tabs>
                <w:tab w:val="left" w:pos="284"/>
              </w:tabs>
              <w:spacing w:after="0" w:line="206" w:lineRule="exact"/>
              <w:ind w:left="284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Минимальный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отступ</w:t>
            </w:r>
            <w:r w:rsidRPr="003633C4">
              <w:rPr>
                <w:rFonts w:ascii="Times New Roman" w:hAnsi="Times New Roman"/>
                <w:sz w:val="18"/>
              </w:rPr>
              <w:t xml:space="preserve"> от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3633C4">
              <w:rPr>
                <w:rFonts w:ascii="Times New Roman" w:hAnsi="Times New Roman"/>
                <w:sz w:val="18"/>
              </w:rPr>
              <w:t xml:space="preserve"> линии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составляет:</w:t>
            </w:r>
          </w:p>
          <w:p w:rsidR="002A71B4" w:rsidRPr="003633C4" w:rsidRDefault="002A71B4" w:rsidP="00FC5CDB">
            <w:pPr>
              <w:pStyle w:val="TableParagraph"/>
              <w:ind w:left="102" w:right="382"/>
              <w:rPr>
                <w:rFonts w:ascii="Times New Roman" w:hAnsi="Times New Roman"/>
                <w:spacing w:val="-1"/>
                <w:sz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>- 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существующей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застройке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- 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соответствии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сложившейся</w:t>
            </w:r>
            <w:r w:rsidRPr="003633C4">
              <w:rPr>
                <w:rFonts w:ascii="Times New Roman" w:hAnsi="Times New Roman"/>
                <w:spacing w:val="5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линией</w:t>
            </w:r>
            <w:r w:rsidRPr="003633C4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каждой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улице;</w:t>
            </w:r>
          </w:p>
          <w:p w:rsidR="002A71B4" w:rsidRPr="003633C4" w:rsidRDefault="002A71B4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>- в</w:t>
            </w:r>
            <w:r w:rsidRPr="003633C4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новой</w:t>
            </w:r>
            <w:r w:rsidRPr="003633C4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застройке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="009C252B">
              <w:rPr>
                <w:rFonts w:ascii="Times New Roman" w:hAnsi="Times New Roman"/>
                <w:sz w:val="18"/>
                <w:lang w:val="ru-RU"/>
              </w:rPr>
              <w:t>не менее 6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м.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07"/>
              </w:numPr>
              <w:tabs>
                <w:tab w:val="left" w:pos="328"/>
              </w:tabs>
              <w:spacing w:after="0" w:line="207" w:lineRule="exact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этажей</w:t>
            </w:r>
            <w:r w:rsidRPr="003633C4">
              <w:rPr>
                <w:rFonts w:ascii="Times New Roman" w:hAnsi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–</w:t>
            </w:r>
            <w:r w:rsidRPr="003633C4">
              <w:rPr>
                <w:rFonts w:ascii="Times New Roman" w:hAnsi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2.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07"/>
              </w:numPr>
              <w:tabs>
                <w:tab w:val="left" w:pos="328"/>
              </w:tabs>
              <w:spacing w:after="0" w:line="207" w:lineRule="exact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Максимальный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коэффициент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земельного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участка</w:t>
            </w:r>
            <w:r w:rsidRPr="003633C4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75%.</w:t>
            </w:r>
          </w:p>
        </w:tc>
      </w:tr>
      <w:tr w:rsidR="003633C4" w:rsidRPr="003633C4" w:rsidTr="002A71B4">
        <w:tblPrEx>
          <w:tblLook w:val="04A0" w:firstRow="1" w:lastRow="0" w:firstColumn="1" w:lastColumn="0" w:noHBand="0" w:noVBand="1"/>
        </w:tblPrEx>
        <w:trPr>
          <w:trHeight w:hRule="exact" w:val="16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</w:rPr>
              <w:t>6.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Садоводство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76" w:lineRule="auto"/>
              <w:ind w:left="104" w:right="99"/>
              <w:jc w:val="both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хозяйственной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деятельности,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 том</w:t>
            </w:r>
            <w:r w:rsidRPr="003633C4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числе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на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сельскохозяйственных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угодьях,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связанной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с</w:t>
            </w:r>
            <w:r w:rsidRPr="003633C4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выращиванием</w:t>
            </w:r>
            <w:r w:rsidRPr="003633C4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многолетних</w:t>
            </w:r>
            <w:r w:rsidRPr="003633C4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плодовых</w:t>
            </w:r>
            <w:r w:rsidRPr="003633C4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3633C4">
              <w:rPr>
                <w:rFonts w:ascii="Times New Roman" w:hAnsi="Times New Roman"/>
                <w:spacing w:val="3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ягодных</w:t>
            </w:r>
            <w:r w:rsidRPr="003633C4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культур,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винограда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иных многолетних культур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1.5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10"/>
              </w:numPr>
              <w:tabs>
                <w:tab w:val="left" w:pos="285"/>
              </w:tabs>
              <w:spacing w:after="0" w:line="240" w:lineRule="auto"/>
              <w:ind w:right="505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Предельные размеры земельных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участков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для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данного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вида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разрешенного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использования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не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устанавливаются.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10"/>
              </w:numPr>
              <w:tabs>
                <w:tab w:val="left" w:pos="284"/>
              </w:tabs>
              <w:spacing w:before="2" w:after="0" w:line="207" w:lineRule="exact"/>
              <w:ind w:left="284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Минимальный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отступ</w:t>
            </w:r>
            <w:r w:rsidRPr="003633C4">
              <w:rPr>
                <w:rFonts w:ascii="Times New Roman" w:hAnsi="Times New Roman"/>
                <w:sz w:val="18"/>
              </w:rPr>
              <w:t xml:space="preserve"> от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3633C4">
              <w:rPr>
                <w:rFonts w:ascii="Times New Roman" w:hAnsi="Times New Roman"/>
                <w:sz w:val="18"/>
              </w:rPr>
              <w:t xml:space="preserve"> линии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составляет: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09"/>
              </w:numPr>
              <w:tabs>
                <w:tab w:val="left" w:pos="208"/>
              </w:tabs>
              <w:spacing w:after="0" w:line="240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существующей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соответствии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сложившейся</w:t>
            </w:r>
            <w:r w:rsidRPr="003633C4">
              <w:rPr>
                <w:rFonts w:ascii="Times New Roman" w:hAnsi="Times New Roman"/>
                <w:spacing w:val="5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линией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каждой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улице;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09"/>
              </w:numPr>
              <w:tabs>
                <w:tab w:val="left" w:pos="208"/>
              </w:tabs>
              <w:spacing w:after="0" w:line="206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новой</w:t>
            </w:r>
            <w:r w:rsidRPr="003633C4"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="009C252B">
              <w:rPr>
                <w:rFonts w:ascii="Times New Roman" w:hAnsi="Times New Roman"/>
                <w:sz w:val="18"/>
              </w:rPr>
              <w:t>не менее 6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08"/>
              </w:numPr>
              <w:tabs>
                <w:tab w:val="left" w:pos="328"/>
              </w:tabs>
              <w:spacing w:before="2" w:after="0" w:line="207" w:lineRule="exact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этажей</w:t>
            </w:r>
            <w:r w:rsidRPr="003633C4">
              <w:rPr>
                <w:rFonts w:ascii="Times New Roman" w:hAnsi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–</w:t>
            </w:r>
            <w:r w:rsidRPr="003633C4">
              <w:rPr>
                <w:rFonts w:ascii="Times New Roman" w:hAnsi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2.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08"/>
              </w:numPr>
              <w:tabs>
                <w:tab w:val="left" w:pos="284"/>
              </w:tabs>
              <w:spacing w:after="0" w:line="207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Максимальный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коэффициент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земельного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участка</w:t>
            </w:r>
            <w:r w:rsidRPr="003633C4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75%.</w:t>
            </w:r>
          </w:p>
        </w:tc>
      </w:tr>
      <w:tr w:rsidR="003633C4" w:rsidRPr="003633C4" w:rsidTr="002A71B4">
        <w:tblPrEx>
          <w:tblLook w:val="04A0" w:firstRow="1" w:lastRow="0" w:firstColumn="1" w:lastColumn="0" w:noHBand="0" w:noVBand="1"/>
        </w:tblPrEx>
        <w:trPr>
          <w:trHeight w:hRule="exact" w:val="27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  <w:lang w:val="ru-RU"/>
              </w:rPr>
              <w:t>7</w:t>
            </w:r>
            <w:r w:rsidRPr="003633C4">
              <w:rPr>
                <w:rFonts w:ascii="Times New Roman"/>
                <w:spacing w:val="1"/>
                <w:sz w:val="18"/>
              </w:rPr>
              <w:t>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Животноводство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47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ind w:left="104" w:right="277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 хозяйственной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деятельности,</w:t>
            </w:r>
            <w:r w:rsidRPr="003633C4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связанной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с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производством продукции</w:t>
            </w:r>
            <w:r w:rsidRPr="003633C4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животноводства,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том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числе сенокошение,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выпас</w:t>
            </w:r>
            <w:r w:rsidRPr="003633C4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сельскохозяйственных животных,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разведение</w:t>
            </w:r>
            <w:r w:rsidRPr="003633C4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племенных животных,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производство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использование</w:t>
            </w:r>
          </w:p>
          <w:p w:rsidR="002A71B4" w:rsidRPr="003633C4" w:rsidRDefault="002A71B4" w:rsidP="00FC5CDB">
            <w:pPr>
              <w:pStyle w:val="TableParagraph"/>
              <w:spacing w:before="2"/>
              <w:ind w:left="104" w:right="11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племенной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продукции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(материала),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зданий,</w:t>
            </w:r>
            <w:r w:rsidRPr="003633C4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сооружений,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используемых для</w:t>
            </w:r>
            <w:r w:rsidRPr="003633C4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содержания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3633C4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разведения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сельскохозяйственных животных,</w:t>
            </w:r>
            <w:r w:rsidRPr="003633C4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производства,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хранения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первичной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переработки</w:t>
            </w:r>
            <w:r w:rsidRPr="003633C4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сельскохозяйственной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продукции.</w:t>
            </w:r>
          </w:p>
          <w:p w:rsidR="002A71B4" w:rsidRPr="003633C4" w:rsidRDefault="002A71B4" w:rsidP="00FC5CDB">
            <w:pPr>
              <w:pStyle w:val="TableParagraph"/>
              <w:ind w:left="104" w:right="109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Содержание данного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вида разрешенного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использования</w:t>
            </w:r>
            <w:r w:rsidRPr="003633C4">
              <w:rPr>
                <w:rFonts w:ascii="Times New Roman" w:hAnsi="Times New Roman"/>
                <w:spacing w:val="6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включает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себя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содержание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видов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разрешенного</w:t>
            </w:r>
            <w:r w:rsidRPr="003633C4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использования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с </w:t>
            </w:r>
            <w:r w:rsidRPr="003633C4">
              <w:rPr>
                <w:rFonts w:ascii="Times New Roman" w:hAnsi="Times New Roman"/>
                <w:spacing w:val="-1"/>
                <w:sz w:val="18"/>
                <w:u w:val="single" w:color="0000FF"/>
                <w:lang w:val="ru-RU"/>
              </w:rPr>
              <w:t>ко</w:t>
            </w:r>
            <w:r w:rsidRPr="003633C4">
              <w:rPr>
                <w:rFonts w:ascii="Times New Roman" w:hAnsi="Times New Roman"/>
                <w:spacing w:val="-44"/>
                <w:sz w:val="18"/>
                <w:u w:val="single" w:color="0000FF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u w:val="single" w:color="0000FF"/>
                <w:lang w:val="ru-RU"/>
              </w:rPr>
              <w:t>дами</w:t>
            </w:r>
            <w:r w:rsidRPr="003633C4">
              <w:rPr>
                <w:rFonts w:ascii="Times New Roman" w:hAnsi="Times New Roman"/>
                <w:sz w:val="18"/>
                <w:u w:val="single" w:color="0000FF"/>
                <w:lang w:val="ru-RU"/>
              </w:rPr>
              <w:t xml:space="preserve"> 1</w:t>
            </w:r>
            <w:r w:rsidRPr="003633C4">
              <w:rPr>
                <w:rFonts w:ascii="Times New Roman" w:hAnsi="Times New Roman"/>
                <w:spacing w:val="-44"/>
                <w:sz w:val="18"/>
                <w:u w:val="single" w:color="0000FF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u w:val="single" w:color="0000FF"/>
                <w:lang w:val="ru-RU"/>
              </w:rPr>
              <w:t>.8</w:t>
            </w:r>
            <w:r w:rsidRPr="003633C4">
              <w:rPr>
                <w:rFonts w:ascii="Times New Roman" w:hAnsi="Times New Roman"/>
                <w:spacing w:val="2"/>
                <w:sz w:val="18"/>
                <w:u w:val="single" w:color="0000FF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r w:rsidRPr="003633C4">
              <w:rPr>
                <w:rFonts w:ascii="Times New Roman" w:hAnsi="Times New Roman"/>
                <w:spacing w:val="-1"/>
                <w:sz w:val="18"/>
                <w:u w:val="single" w:color="0000FF"/>
                <w:lang w:val="ru-RU"/>
              </w:rPr>
              <w:t>1.11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1.7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12"/>
              </w:numPr>
              <w:tabs>
                <w:tab w:val="left" w:pos="285"/>
              </w:tabs>
              <w:spacing w:after="0" w:line="240" w:lineRule="auto"/>
              <w:ind w:right="197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Предельные размеры земельных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участков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принимаются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4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расчету</w:t>
            </w:r>
            <w:r w:rsidRPr="003633C4"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соответствии </w:t>
            </w:r>
            <w:r w:rsidRPr="003633C4">
              <w:rPr>
                <w:rFonts w:ascii="Times New Roman" w:hAnsi="Times New Roman"/>
                <w:sz w:val="18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параметрами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объектов,</w:t>
            </w:r>
            <w:r w:rsidRPr="003633C4">
              <w:rPr>
                <w:rFonts w:ascii="Times New Roman" w:hAnsi="Times New Roman"/>
                <w:sz w:val="18"/>
              </w:rPr>
              <w:t xml:space="preserve"> и с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  <w:r w:rsidRPr="003633C4">
              <w:rPr>
                <w:rFonts w:ascii="Times New Roman" w:hAnsi="Times New Roman"/>
                <w:spacing w:val="7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к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размещению</w:t>
            </w:r>
            <w:r w:rsidRPr="003633C4">
              <w:rPr>
                <w:rFonts w:ascii="Times New Roman" w:hAnsi="Times New Roman"/>
                <w:sz w:val="18"/>
              </w:rPr>
              <w:t xml:space="preserve"> таких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объектов СНиП,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технических</w:t>
            </w:r>
            <w:r w:rsidRPr="003633C4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регламентов,</w:t>
            </w:r>
            <w:r w:rsidRPr="003633C4">
              <w:rPr>
                <w:rFonts w:ascii="Times New Roman" w:hAnsi="Times New Roman"/>
                <w:spacing w:val="6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СанПиН,</w:t>
            </w:r>
            <w:r w:rsidRPr="003633C4">
              <w:rPr>
                <w:rFonts w:ascii="Times New Roman" w:hAnsi="Times New Roman"/>
                <w:sz w:val="18"/>
              </w:rPr>
              <w:t xml:space="preserve"> и др.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12"/>
              </w:numPr>
              <w:tabs>
                <w:tab w:val="left" w:pos="285"/>
              </w:tabs>
              <w:spacing w:after="0" w:line="206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Минимальный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отступ</w:t>
            </w:r>
            <w:r w:rsidRPr="003633C4">
              <w:rPr>
                <w:rFonts w:ascii="Times New Roman" w:hAnsi="Times New Roman"/>
                <w:sz w:val="18"/>
              </w:rPr>
              <w:t xml:space="preserve"> от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линии составляет: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11"/>
              </w:numPr>
              <w:tabs>
                <w:tab w:val="left" w:pos="208"/>
              </w:tabs>
              <w:spacing w:before="2" w:after="0" w:line="240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существующей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соответствии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сложившейся</w:t>
            </w:r>
            <w:r w:rsidRPr="003633C4">
              <w:rPr>
                <w:rFonts w:ascii="Times New Roman" w:hAnsi="Times New Roman"/>
                <w:spacing w:val="5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линией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каждой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улице;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11"/>
              </w:numPr>
              <w:tabs>
                <w:tab w:val="left" w:pos="208"/>
              </w:tabs>
              <w:spacing w:after="0" w:line="206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новой</w:t>
            </w:r>
            <w:r w:rsidRPr="003633C4"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="009C252B">
              <w:rPr>
                <w:rFonts w:ascii="Times New Roman" w:hAnsi="Times New Roman"/>
                <w:sz w:val="18"/>
              </w:rPr>
              <w:t>не менее 6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2A71B4" w:rsidRPr="003633C4" w:rsidRDefault="002A71B4" w:rsidP="00FC5CDB">
            <w:pPr>
              <w:pStyle w:val="TableParagraph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>3.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Максимальный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коэффициент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земельного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участка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75%.</w:t>
            </w:r>
          </w:p>
        </w:tc>
      </w:tr>
      <w:tr w:rsidR="003633C4" w:rsidRPr="003633C4" w:rsidTr="002A71B4">
        <w:trPr>
          <w:trHeight w:hRule="exact" w:val="2285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  <w:lang w:val="ru-RU"/>
              </w:rPr>
              <w:t>8</w:t>
            </w:r>
            <w:r w:rsidRPr="003633C4">
              <w:rPr>
                <w:rFonts w:ascii="Times New Roman"/>
                <w:spacing w:val="1"/>
                <w:sz w:val="18"/>
              </w:rPr>
              <w:t>.</w:t>
            </w:r>
          </w:p>
        </w:tc>
        <w:tc>
          <w:tcPr>
            <w:tcW w:w="3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Скотоводство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1</w:t>
            </w:r>
          </w:p>
        </w:tc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ind w:left="104" w:right="118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 хозяйственной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деятельности,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том</w:t>
            </w:r>
            <w:r w:rsidRPr="003633C4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числе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сельскохозяйственных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угодьях,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связанной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с</w:t>
            </w:r>
            <w:r w:rsidRPr="003633C4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разведением сельскохозяйственных животных</w:t>
            </w:r>
            <w:r w:rsidRPr="003633C4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(крупного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рогатого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скота,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овец,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коз,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лошадей,</w:t>
            </w:r>
            <w:r w:rsidRPr="003633C4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верблюдов,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оленей); сенокошение,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выпас сельскохозяйственных животных,</w:t>
            </w:r>
            <w:r w:rsidRPr="003633C4">
              <w:rPr>
                <w:rFonts w:ascii="Times New Roman" w:hAnsi="Times New Roman"/>
                <w:spacing w:val="5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производство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кормов,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зданий,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сооружений,</w:t>
            </w:r>
            <w:r w:rsidRPr="003633C4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используемых для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содержания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разведения</w:t>
            </w:r>
            <w:r w:rsidRPr="003633C4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сельскохозяйственных животных;</w:t>
            </w:r>
          </w:p>
          <w:p w:rsidR="002A71B4" w:rsidRPr="003633C4" w:rsidRDefault="002A71B4" w:rsidP="00FC5CDB">
            <w:pPr>
              <w:pStyle w:val="TableParagraph"/>
              <w:ind w:left="104" w:right="336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разведение племенных животных,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производство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3633C4">
              <w:rPr>
                <w:rFonts w:ascii="Times New Roman" w:hAnsi="Times New Roman"/>
                <w:spacing w:val="6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использование племенной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продукции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(материала)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1.8</w:t>
            </w:r>
          </w:p>
        </w:tc>
        <w:tc>
          <w:tcPr>
            <w:tcW w:w="546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15"/>
              </w:numPr>
              <w:tabs>
                <w:tab w:val="left" w:pos="284"/>
              </w:tabs>
              <w:spacing w:after="0" w:line="239" w:lineRule="auto"/>
              <w:ind w:right="197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Предельные размеры земельных</w:t>
            </w:r>
            <w:r w:rsidRPr="003633C4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участков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принимаются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4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расчету</w:t>
            </w:r>
            <w:r w:rsidRPr="003633C4"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соответствии </w:t>
            </w:r>
            <w:r w:rsidRPr="003633C4">
              <w:rPr>
                <w:rFonts w:ascii="Times New Roman" w:hAnsi="Times New Roman"/>
                <w:sz w:val="18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параметрами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объектов,</w:t>
            </w:r>
            <w:r w:rsidRPr="003633C4">
              <w:rPr>
                <w:rFonts w:ascii="Times New Roman" w:hAnsi="Times New Roman"/>
                <w:sz w:val="18"/>
              </w:rPr>
              <w:t xml:space="preserve"> и с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  <w:r w:rsidRPr="003633C4">
              <w:rPr>
                <w:rFonts w:ascii="Times New Roman" w:hAnsi="Times New Roman"/>
                <w:spacing w:val="7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к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размещению</w:t>
            </w:r>
            <w:r w:rsidRPr="003633C4">
              <w:rPr>
                <w:rFonts w:ascii="Times New Roman" w:hAnsi="Times New Roman"/>
                <w:sz w:val="18"/>
              </w:rPr>
              <w:t xml:space="preserve"> таких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объектов СНиП,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технических</w:t>
            </w:r>
            <w:r w:rsidRPr="003633C4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регламентов,</w:t>
            </w:r>
            <w:r w:rsidRPr="003633C4">
              <w:rPr>
                <w:rFonts w:ascii="Times New Roman" w:hAnsi="Times New Roman"/>
                <w:spacing w:val="6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СанПиН,</w:t>
            </w:r>
            <w:r w:rsidRPr="003633C4">
              <w:rPr>
                <w:rFonts w:ascii="Times New Roman" w:hAnsi="Times New Roman"/>
                <w:sz w:val="18"/>
              </w:rPr>
              <w:t xml:space="preserve"> и др.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15"/>
              </w:numPr>
              <w:tabs>
                <w:tab w:val="left" w:pos="284"/>
              </w:tabs>
              <w:spacing w:before="2" w:after="0" w:line="240" w:lineRule="auto"/>
              <w:ind w:left="284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Минимальный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отступ</w:t>
            </w:r>
            <w:r w:rsidRPr="003633C4">
              <w:rPr>
                <w:rFonts w:ascii="Times New Roman" w:hAnsi="Times New Roman"/>
                <w:sz w:val="18"/>
              </w:rPr>
              <w:t xml:space="preserve"> от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линии составляет: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16"/>
              </w:numPr>
              <w:tabs>
                <w:tab w:val="left" w:pos="208"/>
              </w:tabs>
              <w:spacing w:after="0" w:line="239" w:lineRule="auto"/>
              <w:ind w:right="381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существующей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соответствии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сложившейся</w:t>
            </w:r>
            <w:r w:rsidRPr="003633C4">
              <w:rPr>
                <w:rFonts w:ascii="Times New Roman" w:hAnsi="Times New Roman"/>
                <w:spacing w:val="59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линией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каждой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улице;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16"/>
              </w:numPr>
              <w:tabs>
                <w:tab w:val="left" w:pos="208"/>
              </w:tabs>
              <w:spacing w:before="2" w:after="0" w:line="207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новой</w:t>
            </w:r>
            <w:r w:rsidRPr="003633C4"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="009C252B">
              <w:rPr>
                <w:rFonts w:ascii="Times New Roman" w:hAnsi="Times New Roman"/>
                <w:sz w:val="18"/>
              </w:rPr>
              <w:t>не менее 6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16"/>
              </w:numPr>
              <w:tabs>
                <w:tab w:val="left" w:pos="208"/>
              </w:tabs>
              <w:spacing w:before="2" w:after="0" w:line="207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 xml:space="preserve">3.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Максимальный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коэффициент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земельного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участка </w:t>
            </w:r>
            <w:r w:rsidRPr="003633C4">
              <w:rPr>
                <w:rFonts w:ascii="Times New Roman" w:hAnsi="Times New Roman"/>
                <w:sz w:val="18"/>
              </w:rPr>
              <w:t>75%.</w:t>
            </w:r>
          </w:p>
        </w:tc>
      </w:tr>
      <w:tr w:rsidR="003633C4" w:rsidRPr="003633C4" w:rsidTr="002A71B4">
        <w:tblPrEx>
          <w:tblLook w:val="04A0" w:firstRow="1" w:lastRow="0" w:firstColumn="1" w:lastColumn="0" w:noHBand="0" w:noVBand="1"/>
        </w:tblPrEx>
        <w:trPr>
          <w:trHeight w:hRule="exact" w:val="20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2" w:lineRule="exact"/>
              <w:ind w:left="14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  <w:lang w:val="ru-RU"/>
              </w:rPr>
              <w:t>9</w:t>
            </w:r>
            <w:r w:rsidRPr="003633C4">
              <w:rPr>
                <w:rFonts w:ascii="Times New Roman"/>
                <w:spacing w:val="1"/>
                <w:sz w:val="18"/>
              </w:rPr>
              <w:t>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23" w:lineRule="exact"/>
              <w:ind w:left="13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Птицеводство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2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39" w:lineRule="auto"/>
              <w:ind w:left="104" w:right="15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Осуществление</w:t>
            </w:r>
            <w:r w:rsidRPr="003633C4">
              <w:rPr>
                <w:rFonts w:ascii="Times New Roman" w:hAnsi="Times New Roman"/>
                <w:spacing w:val="-20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хозяйственной</w:t>
            </w:r>
            <w:r w:rsidRPr="003633C4">
              <w:rPr>
                <w:rFonts w:ascii="Times New Roman" w:hAnsi="Times New Roman"/>
                <w:spacing w:val="-19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деятельности,</w:t>
            </w:r>
            <w:r w:rsidRPr="003633C4">
              <w:rPr>
                <w:rFonts w:ascii="Times New Roman" w:hAnsi="Times New Roman"/>
                <w:spacing w:val="56"/>
                <w:w w:val="99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связанной</w:t>
            </w:r>
            <w:r w:rsidRPr="003633C4">
              <w:rPr>
                <w:rFonts w:ascii="Times New Roman" w:hAnsi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3633C4">
              <w:rPr>
                <w:rFonts w:ascii="Times New Roman" w:hAnsi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разведением</w:t>
            </w:r>
            <w:r w:rsidRPr="003633C4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домашних</w:t>
            </w:r>
            <w:r w:rsidRPr="003633C4">
              <w:rPr>
                <w:rFonts w:ascii="Times New Roman" w:hAnsi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пород</w:t>
            </w:r>
            <w:r w:rsidRPr="003633C4">
              <w:rPr>
                <w:rFonts w:ascii="Times New Roman" w:hAnsi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птиц,</w:t>
            </w:r>
            <w:r w:rsidRPr="003633C4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r w:rsidRPr="003633C4">
              <w:rPr>
                <w:rFonts w:ascii="Times New Roman" w:hAnsi="Times New Roman"/>
                <w:spacing w:val="26"/>
                <w:w w:val="99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том</w:t>
            </w:r>
            <w:r w:rsidRPr="003633C4">
              <w:rPr>
                <w:rFonts w:ascii="Times New Roman" w:hAnsi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числе</w:t>
            </w:r>
            <w:r w:rsidRPr="003633C4">
              <w:rPr>
                <w:rFonts w:ascii="Times New Roman" w:hAnsi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водоплавающих;</w:t>
            </w:r>
          </w:p>
          <w:p w:rsidR="002A71B4" w:rsidRPr="003633C4" w:rsidRDefault="002A71B4" w:rsidP="00FC5CDB">
            <w:pPr>
              <w:pStyle w:val="TableParagraph"/>
              <w:ind w:left="104" w:right="146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размещение</w:t>
            </w:r>
            <w:r w:rsidRPr="003633C4">
              <w:rPr>
                <w:rFonts w:ascii="Times New Roman" w:hAnsi="Times New Roman"/>
                <w:spacing w:val="-14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зданий,</w:t>
            </w:r>
            <w:r w:rsidRPr="003633C4">
              <w:rPr>
                <w:rFonts w:ascii="Times New Roman" w:hAnsi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сооружений,</w:t>
            </w:r>
            <w:r w:rsidRPr="003633C4">
              <w:rPr>
                <w:rFonts w:ascii="Times New Roman" w:hAnsi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используемых</w:t>
            </w:r>
            <w:r w:rsidRPr="003633C4">
              <w:rPr>
                <w:rFonts w:ascii="Times New Roman" w:hAnsi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для</w:t>
            </w:r>
            <w:r w:rsidRPr="003633C4">
              <w:rPr>
                <w:rFonts w:ascii="Times New Roman" w:hAnsi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содержания</w:t>
            </w:r>
            <w:r w:rsidRPr="003633C4">
              <w:rPr>
                <w:rFonts w:ascii="Times New Roman" w:hAnsi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3633C4">
              <w:rPr>
                <w:rFonts w:ascii="Times New Roman" w:hAnsi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разведения</w:t>
            </w:r>
            <w:r w:rsidRPr="003633C4">
              <w:rPr>
                <w:rFonts w:ascii="Times New Roman" w:hAnsi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животных,</w:t>
            </w:r>
            <w:r w:rsidRPr="003633C4">
              <w:rPr>
                <w:rFonts w:ascii="Times New Roman" w:hAnsi="Times New Roman"/>
                <w:spacing w:val="30"/>
                <w:w w:val="99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производства,</w:t>
            </w:r>
            <w:r w:rsidRPr="003633C4">
              <w:rPr>
                <w:rFonts w:ascii="Times New Roman" w:hAnsi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хранения</w:t>
            </w:r>
            <w:r w:rsidRPr="003633C4">
              <w:rPr>
                <w:rFonts w:ascii="Times New Roman" w:hAnsi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3633C4">
              <w:rPr>
                <w:rFonts w:ascii="Times New Roman" w:hAnsi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первичной</w:t>
            </w:r>
            <w:r w:rsidRPr="003633C4">
              <w:rPr>
                <w:rFonts w:ascii="Times New Roman" w:hAnsi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переработки</w:t>
            </w:r>
            <w:r w:rsidRPr="003633C4">
              <w:rPr>
                <w:rFonts w:ascii="Times New Roman" w:hAnsi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продукции</w:t>
            </w:r>
            <w:r w:rsidRPr="003633C4">
              <w:rPr>
                <w:rFonts w:ascii="Times New Roman" w:hAnsi="Times New Roman"/>
                <w:spacing w:val="-21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птицеводства;</w:t>
            </w:r>
          </w:p>
          <w:p w:rsidR="002A71B4" w:rsidRPr="003633C4" w:rsidRDefault="002A71B4" w:rsidP="00FC5CDB">
            <w:pPr>
              <w:pStyle w:val="TableParagraph"/>
              <w:ind w:left="104" w:right="13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разведение</w:t>
            </w:r>
            <w:r w:rsidRPr="003633C4">
              <w:rPr>
                <w:rFonts w:ascii="Times New Roman" w:hAnsi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племенных</w:t>
            </w:r>
            <w:r w:rsidRPr="003633C4">
              <w:rPr>
                <w:rFonts w:ascii="Times New Roman" w:hAnsi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животных,</w:t>
            </w:r>
            <w:r w:rsidRPr="003633C4">
              <w:rPr>
                <w:rFonts w:ascii="Times New Roman" w:hAnsi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производство</w:t>
            </w:r>
            <w:r w:rsidRPr="003633C4">
              <w:rPr>
                <w:rFonts w:ascii="Times New Roman" w:hAnsi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3633C4">
              <w:rPr>
                <w:rFonts w:ascii="Times New Roman" w:hAnsi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использование</w:t>
            </w:r>
            <w:r w:rsidRPr="003633C4">
              <w:rPr>
                <w:rFonts w:ascii="Times New Roman" w:hAnsi="Times New Roman"/>
                <w:spacing w:val="-14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племенной</w:t>
            </w:r>
            <w:r w:rsidRPr="003633C4">
              <w:rPr>
                <w:rFonts w:ascii="Times New Roman" w:hAnsi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продукции</w:t>
            </w:r>
            <w:r w:rsidRPr="003633C4">
              <w:rPr>
                <w:rFonts w:ascii="Times New Roman" w:hAnsi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(материала)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2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1.9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21"/>
              </w:numPr>
              <w:tabs>
                <w:tab w:val="left" w:pos="284"/>
              </w:tabs>
              <w:spacing w:after="0" w:line="239" w:lineRule="auto"/>
              <w:ind w:right="197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Предельные размеры земельных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участков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принимаются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4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расчету</w:t>
            </w:r>
            <w:r w:rsidRPr="003633C4"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соответствии </w:t>
            </w:r>
            <w:r w:rsidRPr="003633C4">
              <w:rPr>
                <w:rFonts w:ascii="Times New Roman" w:hAnsi="Times New Roman"/>
                <w:sz w:val="18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параметрами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объектов,</w:t>
            </w:r>
            <w:r w:rsidRPr="003633C4">
              <w:rPr>
                <w:rFonts w:ascii="Times New Roman" w:hAnsi="Times New Roman"/>
                <w:sz w:val="18"/>
              </w:rPr>
              <w:t xml:space="preserve"> и с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  <w:r w:rsidRPr="003633C4">
              <w:rPr>
                <w:rFonts w:ascii="Times New Roman" w:hAnsi="Times New Roman"/>
                <w:spacing w:val="7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к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размещению</w:t>
            </w:r>
            <w:r w:rsidRPr="003633C4">
              <w:rPr>
                <w:rFonts w:ascii="Times New Roman" w:hAnsi="Times New Roman"/>
                <w:sz w:val="18"/>
              </w:rPr>
              <w:t xml:space="preserve"> таких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объектов СНиП,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технических</w:t>
            </w:r>
            <w:r w:rsidRPr="003633C4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регламентов,</w:t>
            </w:r>
            <w:r w:rsidRPr="003633C4">
              <w:rPr>
                <w:rFonts w:ascii="Times New Roman" w:hAnsi="Times New Roman"/>
                <w:spacing w:val="6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СанПиН,</w:t>
            </w:r>
            <w:r w:rsidRPr="003633C4">
              <w:rPr>
                <w:rFonts w:ascii="Times New Roman" w:hAnsi="Times New Roman"/>
                <w:sz w:val="18"/>
              </w:rPr>
              <w:t xml:space="preserve"> и др.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21"/>
              </w:numPr>
              <w:tabs>
                <w:tab w:val="left" w:pos="284"/>
              </w:tabs>
              <w:spacing w:before="2" w:after="0" w:line="207" w:lineRule="exact"/>
              <w:ind w:left="284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Минимальный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отступ от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линии составляет: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20"/>
              </w:numPr>
              <w:tabs>
                <w:tab w:val="left" w:pos="208"/>
              </w:tabs>
              <w:spacing w:after="0" w:line="240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существующей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соответствии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сложившейся</w:t>
            </w:r>
            <w:r w:rsidRPr="003633C4">
              <w:rPr>
                <w:rFonts w:ascii="Times New Roman" w:hAnsi="Times New Roman"/>
                <w:spacing w:val="5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линией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каждой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улице;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20"/>
              </w:numPr>
              <w:tabs>
                <w:tab w:val="left" w:pos="208"/>
              </w:tabs>
              <w:spacing w:after="0" w:line="206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новой</w:t>
            </w:r>
            <w:r w:rsidRPr="003633C4"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="009C252B">
              <w:rPr>
                <w:rFonts w:ascii="Times New Roman" w:hAnsi="Times New Roman"/>
                <w:sz w:val="18"/>
              </w:rPr>
              <w:t>не менее 6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2A71B4" w:rsidRPr="003633C4" w:rsidRDefault="002A71B4" w:rsidP="00FC5CDB">
            <w:pPr>
              <w:pStyle w:val="TableParagraph"/>
              <w:spacing w:before="2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3.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Максимальный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коэффициент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земельного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участка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75%.</w:t>
            </w:r>
          </w:p>
        </w:tc>
      </w:tr>
      <w:tr w:rsidR="003633C4" w:rsidRPr="003633C4" w:rsidTr="002A71B4">
        <w:tblPrEx>
          <w:tblLook w:val="04A0" w:firstRow="1" w:lastRow="0" w:firstColumn="1" w:lastColumn="0" w:noHBand="0" w:noVBand="1"/>
        </w:tblPrEx>
        <w:trPr>
          <w:trHeight w:hRule="exact" w:val="2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4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</w:rPr>
              <w:t>1</w:t>
            </w:r>
            <w:r w:rsidRPr="003633C4">
              <w:rPr>
                <w:rFonts w:ascii="Times New Roman"/>
                <w:spacing w:val="1"/>
                <w:sz w:val="18"/>
                <w:lang w:val="ru-RU"/>
              </w:rPr>
              <w:t>0</w:t>
            </w:r>
            <w:r w:rsidRPr="003633C4">
              <w:rPr>
                <w:rFonts w:ascii="Times New Roman"/>
                <w:spacing w:val="1"/>
                <w:sz w:val="18"/>
              </w:rPr>
              <w:t>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22" w:lineRule="exact"/>
              <w:ind w:left="13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3C4">
              <w:rPr>
                <w:rFonts w:ascii="Times New Roman" w:hAnsi="Times New Roman"/>
                <w:sz w:val="20"/>
              </w:rPr>
              <w:t>Свиноводство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42" w:lineRule="auto"/>
              <w:ind w:left="104" w:right="92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 хозяйственной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деятельности,</w:t>
            </w:r>
            <w:r w:rsidRPr="003633C4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связанной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с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разведением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свиней;</w:t>
            </w:r>
          </w:p>
          <w:p w:rsidR="002A71B4" w:rsidRPr="003633C4" w:rsidRDefault="002A71B4" w:rsidP="00FC5CDB">
            <w:pPr>
              <w:pStyle w:val="TableParagraph"/>
              <w:ind w:left="104" w:right="399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зданий,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сооружений,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используемых для</w:t>
            </w:r>
            <w:r w:rsidRPr="003633C4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содержания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разведения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животных,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производства,</w:t>
            </w:r>
            <w:r w:rsidRPr="003633C4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хранения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первичной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переработки продукции;</w:t>
            </w:r>
            <w:r w:rsidRPr="003633C4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разведение племенных животных,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производство и</w:t>
            </w:r>
            <w:r w:rsidRPr="003633C4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использование племенной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продукции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(материала)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9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-1"/>
                <w:sz w:val="18"/>
              </w:rPr>
              <w:t>1.11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19"/>
              </w:numPr>
              <w:tabs>
                <w:tab w:val="left" w:pos="284"/>
              </w:tabs>
              <w:spacing w:after="0" w:line="240" w:lineRule="auto"/>
              <w:ind w:right="197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Предельные размеры земельных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участков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принимаются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4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расчету</w:t>
            </w:r>
            <w:r w:rsidRPr="003633C4"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соответствии </w:t>
            </w:r>
            <w:r w:rsidRPr="003633C4">
              <w:rPr>
                <w:rFonts w:ascii="Times New Roman" w:hAnsi="Times New Roman"/>
                <w:sz w:val="18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параметрами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объектов,</w:t>
            </w:r>
            <w:r w:rsidRPr="003633C4">
              <w:rPr>
                <w:rFonts w:ascii="Times New Roman" w:hAnsi="Times New Roman"/>
                <w:sz w:val="18"/>
              </w:rPr>
              <w:t xml:space="preserve"> и с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  <w:r w:rsidRPr="003633C4">
              <w:rPr>
                <w:rFonts w:ascii="Times New Roman" w:hAnsi="Times New Roman"/>
                <w:spacing w:val="7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к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размещению</w:t>
            </w:r>
            <w:r w:rsidRPr="003633C4">
              <w:rPr>
                <w:rFonts w:ascii="Times New Roman" w:hAnsi="Times New Roman"/>
                <w:sz w:val="18"/>
              </w:rPr>
              <w:t xml:space="preserve"> таких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объектов СНиП,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технических</w:t>
            </w:r>
            <w:r w:rsidRPr="003633C4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регламентов,</w:t>
            </w:r>
            <w:r w:rsidRPr="003633C4">
              <w:rPr>
                <w:rFonts w:ascii="Times New Roman" w:hAnsi="Times New Roman"/>
                <w:spacing w:val="6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СанПиН,</w:t>
            </w:r>
            <w:r w:rsidRPr="003633C4">
              <w:rPr>
                <w:rFonts w:ascii="Times New Roman" w:hAnsi="Times New Roman"/>
                <w:sz w:val="18"/>
              </w:rPr>
              <w:t xml:space="preserve"> и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др.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19"/>
              </w:numPr>
              <w:tabs>
                <w:tab w:val="left" w:pos="284"/>
              </w:tabs>
              <w:spacing w:after="0" w:line="206" w:lineRule="exact"/>
              <w:ind w:left="284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Минимальный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отступ</w:t>
            </w:r>
            <w:r w:rsidRPr="003633C4">
              <w:rPr>
                <w:rFonts w:ascii="Times New Roman" w:hAnsi="Times New Roman"/>
                <w:sz w:val="18"/>
              </w:rPr>
              <w:t xml:space="preserve"> от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линии составляет: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18"/>
              </w:numPr>
              <w:tabs>
                <w:tab w:val="left" w:pos="208"/>
              </w:tabs>
              <w:spacing w:before="2" w:after="0" w:line="240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существующей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соответствии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сложившейся</w:t>
            </w:r>
            <w:r w:rsidRPr="003633C4">
              <w:rPr>
                <w:rFonts w:ascii="Times New Roman" w:hAnsi="Times New Roman"/>
                <w:spacing w:val="5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линией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каждой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улице;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18"/>
              </w:numPr>
              <w:tabs>
                <w:tab w:val="left" w:pos="208"/>
              </w:tabs>
              <w:spacing w:after="0" w:line="206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новой</w:t>
            </w:r>
            <w:r w:rsidRPr="003633C4"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="009C252B">
              <w:rPr>
                <w:rFonts w:ascii="Times New Roman" w:hAnsi="Times New Roman"/>
                <w:sz w:val="18"/>
              </w:rPr>
              <w:t>не менее 6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2A71B4" w:rsidRPr="003633C4" w:rsidRDefault="002A71B4" w:rsidP="00FC5CDB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3.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Максимальный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коэффициент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земельного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участка 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>75%.</w:t>
            </w:r>
          </w:p>
        </w:tc>
      </w:tr>
      <w:tr w:rsidR="003633C4" w:rsidRPr="003633C4" w:rsidTr="002A71B4">
        <w:tblPrEx>
          <w:tblLook w:val="04A0" w:firstRow="1" w:lastRow="0" w:firstColumn="1" w:lastColumn="0" w:noHBand="0" w:noVBand="1"/>
        </w:tblPrEx>
        <w:trPr>
          <w:trHeight w:hRule="exact" w:val="18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4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</w:rPr>
              <w:t>1</w:t>
            </w:r>
            <w:r w:rsidRPr="003633C4">
              <w:rPr>
                <w:rFonts w:ascii="Times New Roman"/>
                <w:spacing w:val="1"/>
                <w:sz w:val="18"/>
                <w:lang w:val="ru-RU"/>
              </w:rPr>
              <w:t>1</w:t>
            </w:r>
            <w:r w:rsidRPr="003633C4">
              <w:rPr>
                <w:rFonts w:ascii="Times New Roman"/>
                <w:spacing w:val="1"/>
                <w:sz w:val="18"/>
              </w:rPr>
              <w:t>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Пчеловодство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ind w:left="104" w:right="46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 хозяйственной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деятельности,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том</w:t>
            </w:r>
            <w:r w:rsidRPr="003633C4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числе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сельскохозяйственных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угодьях,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по</w:t>
            </w:r>
            <w:r w:rsidRPr="003633C4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разведению,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содержанию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использованию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пчел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3633C4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иных полезных насекомых;</w:t>
            </w:r>
          </w:p>
          <w:p w:rsidR="002A71B4" w:rsidRPr="003633C4" w:rsidRDefault="002A71B4" w:rsidP="00FC5CDB">
            <w:pPr>
              <w:pStyle w:val="TableParagraph"/>
              <w:ind w:left="104" w:right="357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ульев,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иных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объектов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оборудования,</w:t>
            </w:r>
            <w:r w:rsidRPr="003633C4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необходимого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пчеловодства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разведениях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иных</w:t>
            </w:r>
            <w:r w:rsidRPr="003633C4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полезных насекомых;</w:t>
            </w:r>
          </w:p>
          <w:p w:rsidR="002A71B4" w:rsidRPr="003633C4" w:rsidRDefault="002A71B4" w:rsidP="00FC5CDB">
            <w:pPr>
              <w:pStyle w:val="TableParagraph"/>
              <w:spacing w:before="2"/>
              <w:ind w:left="104" w:right="12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сооружений,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используемых для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хранения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3633C4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первичной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переработки продукции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пчеловодства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9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-1"/>
                <w:sz w:val="18"/>
              </w:rPr>
              <w:t>1.12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39" w:lineRule="auto"/>
              <w:ind w:left="102" w:right="37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1.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Предельные размеры земельных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участков</w:t>
            </w:r>
            <w:r w:rsidRPr="003633C4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данного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вида</w:t>
            </w:r>
            <w:r w:rsidRPr="003633C4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.</w:t>
            </w:r>
            <w:r w:rsidRPr="003633C4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Минимальный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отступ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от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красной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линии составляет: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17"/>
              </w:numPr>
              <w:tabs>
                <w:tab w:val="left" w:pos="208"/>
              </w:tabs>
              <w:spacing w:after="0" w:line="242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существующей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соответствии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сложившейся</w:t>
            </w:r>
            <w:r w:rsidRPr="003633C4">
              <w:rPr>
                <w:rFonts w:ascii="Times New Roman" w:hAnsi="Times New Roman"/>
                <w:spacing w:val="5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линией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каждой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улице;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17"/>
              </w:numPr>
              <w:tabs>
                <w:tab w:val="left" w:pos="208"/>
              </w:tabs>
              <w:spacing w:after="0" w:line="204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новой</w:t>
            </w:r>
            <w:r w:rsidRPr="003633C4"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="009C252B">
              <w:rPr>
                <w:rFonts w:ascii="Times New Roman" w:hAnsi="Times New Roman"/>
                <w:sz w:val="18"/>
              </w:rPr>
              <w:t>не менее 6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2A71B4" w:rsidRPr="003633C4" w:rsidRDefault="002A71B4" w:rsidP="00FC5CDB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2.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Максимальный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коэффициент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земельного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участка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75%.</w:t>
            </w:r>
          </w:p>
        </w:tc>
      </w:tr>
      <w:tr w:rsidR="003633C4" w:rsidRPr="003633C4" w:rsidTr="002A71B4">
        <w:trPr>
          <w:trHeight w:hRule="exact" w:val="2144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4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  <w:lang w:val="ru-RU"/>
              </w:rPr>
              <w:t>2</w:t>
            </w:r>
            <w:r w:rsidRPr="003633C4">
              <w:rPr>
                <w:rFonts w:ascii="Times New Roman"/>
                <w:spacing w:val="1"/>
                <w:sz w:val="18"/>
              </w:rPr>
              <w:t>.</w:t>
            </w:r>
          </w:p>
        </w:tc>
        <w:tc>
          <w:tcPr>
            <w:tcW w:w="3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Рыбоводство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1</w:t>
            </w:r>
          </w:p>
        </w:tc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ind w:left="104" w:right="216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хозяйственной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деятельности,</w:t>
            </w:r>
            <w:r w:rsidRPr="003633C4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связанной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с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разведением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(или)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содержанием,</w:t>
            </w:r>
            <w:r w:rsidRPr="003633C4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выращиванием объектов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рыбоводства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(аквакультуры);</w:t>
            </w:r>
            <w:r w:rsidRPr="003633C4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зданий,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сооружений,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оборудования, необходимых для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рыбоводства</w:t>
            </w:r>
            <w:r w:rsidRPr="003633C4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(аквакультуры)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9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-1"/>
                <w:sz w:val="18"/>
              </w:rPr>
              <w:t>1.13</w:t>
            </w:r>
          </w:p>
        </w:tc>
        <w:tc>
          <w:tcPr>
            <w:tcW w:w="546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ind w:left="102" w:right="197"/>
              <w:rPr>
                <w:rFonts w:ascii="Times New Roman" w:hAnsi="Times New Roman"/>
                <w:sz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1.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Предельные размеры земельных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участков</w:t>
            </w:r>
            <w:r w:rsidRPr="003633C4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принимаются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3633C4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расчету</w:t>
            </w:r>
            <w:r w:rsidRPr="003633C4">
              <w:rPr>
                <w:rFonts w:ascii="Times New Roman" w:hAnsi="Times New Roman"/>
                <w:spacing w:val="4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соответствии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параметрами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объектов,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 с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требованиями</w:t>
            </w:r>
            <w:r w:rsidRPr="003633C4">
              <w:rPr>
                <w:rFonts w:ascii="Times New Roman" w:hAnsi="Times New Roman"/>
                <w:spacing w:val="7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к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размещению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таких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объектов СНиП,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технических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регламентов,</w:t>
            </w:r>
            <w:r w:rsidRPr="003633C4">
              <w:rPr>
                <w:rFonts w:ascii="Times New Roman" w:hAnsi="Times New Roman"/>
                <w:spacing w:val="6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СанПиН,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 др.</w:t>
            </w:r>
          </w:p>
          <w:p w:rsidR="002A71B4" w:rsidRPr="003633C4" w:rsidRDefault="002A71B4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2.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Минимальный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отступ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от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красной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линии составляет: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22"/>
              </w:numPr>
              <w:tabs>
                <w:tab w:val="left" w:pos="208"/>
              </w:tabs>
              <w:spacing w:after="0" w:line="240" w:lineRule="auto"/>
              <w:ind w:right="381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существующей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в 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соответствии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сложившейся</w:t>
            </w:r>
            <w:r w:rsidRPr="003633C4">
              <w:rPr>
                <w:rFonts w:ascii="Times New Roman" w:hAnsi="Times New Roman"/>
                <w:spacing w:val="5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линией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каждой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улице;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22"/>
              </w:numPr>
              <w:tabs>
                <w:tab w:val="left" w:pos="208"/>
              </w:tabs>
              <w:spacing w:after="0" w:line="206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новой</w:t>
            </w:r>
            <w:r w:rsidRPr="003633C4"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="009C252B">
              <w:rPr>
                <w:rFonts w:ascii="Times New Roman" w:hAnsi="Times New Roman"/>
                <w:sz w:val="18"/>
              </w:rPr>
              <w:t>не менее 6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2A71B4" w:rsidRPr="003633C4" w:rsidRDefault="002A71B4" w:rsidP="00FC5CDB">
            <w:pPr>
              <w:pStyle w:val="TableParagraph"/>
              <w:ind w:left="102" w:right="197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3.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Максимальный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коэффициент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земельного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участка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75%.</w:t>
            </w:r>
          </w:p>
        </w:tc>
      </w:tr>
      <w:tr w:rsidR="003633C4" w:rsidRPr="003633C4" w:rsidTr="002A71B4">
        <w:tblPrEx>
          <w:tblLook w:val="04A0" w:firstRow="1" w:lastRow="0" w:firstColumn="1" w:lastColumn="0" w:noHBand="0" w:noVBand="1"/>
        </w:tblPrEx>
        <w:trPr>
          <w:trHeight w:hRule="exact" w:val="2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2" w:lineRule="exact"/>
              <w:ind w:left="14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</w:rPr>
              <w:t>1</w:t>
            </w:r>
            <w:r w:rsidRPr="003633C4">
              <w:rPr>
                <w:rFonts w:ascii="Times New Roman"/>
                <w:spacing w:val="1"/>
                <w:sz w:val="18"/>
                <w:lang w:val="ru-RU"/>
              </w:rPr>
              <w:t>3</w:t>
            </w:r>
            <w:r w:rsidRPr="003633C4">
              <w:rPr>
                <w:rFonts w:ascii="Times New Roman"/>
                <w:spacing w:val="1"/>
                <w:sz w:val="18"/>
              </w:rPr>
              <w:t>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tabs>
                <w:tab w:val="left" w:pos="1023"/>
                <w:tab w:val="left" w:pos="2249"/>
              </w:tabs>
              <w:spacing w:line="275" w:lineRule="auto"/>
              <w:ind w:left="102" w:right="10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Научное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ab/>
              <w:t>обеспечение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ab/>
              <w:t>сельского</w:t>
            </w:r>
            <w:r w:rsidRPr="003633C4">
              <w:rPr>
                <w:rFonts w:ascii="Times New Roman" w:hAnsi="Times New Roman"/>
                <w:spacing w:val="3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2" w:lineRule="exact"/>
              <w:ind w:left="14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39" w:lineRule="auto"/>
              <w:ind w:left="104" w:right="297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 научной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селекционной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работы,</w:t>
            </w:r>
            <w:r w:rsidRPr="003633C4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ведения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сельского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хозяйства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для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получения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ценных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3633C4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научной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точки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зрения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образцов растительного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3633C4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животного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мира;</w:t>
            </w:r>
          </w:p>
          <w:p w:rsidR="002A71B4" w:rsidRPr="003633C4" w:rsidRDefault="002A71B4" w:rsidP="00FC5CDB">
            <w:pPr>
              <w:pStyle w:val="TableParagraph"/>
              <w:spacing w:before="2"/>
              <w:ind w:left="104" w:right="83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коллекций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генетических ресурсов</w:t>
            </w:r>
            <w:r w:rsidRPr="003633C4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растений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2" w:lineRule="exact"/>
              <w:ind w:left="19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-1"/>
                <w:sz w:val="18"/>
              </w:rPr>
              <w:t>1.14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29"/>
              </w:numPr>
              <w:tabs>
                <w:tab w:val="left" w:pos="285"/>
              </w:tabs>
              <w:spacing w:after="0" w:line="239" w:lineRule="auto"/>
              <w:ind w:right="380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Предельные размеры земельных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участков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принимаются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49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расчету </w:t>
            </w: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соответствии </w:t>
            </w:r>
            <w:r w:rsidRPr="003633C4">
              <w:rPr>
                <w:rFonts w:ascii="Times New Roman" w:hAnsi="Times New Roman"/>
                <w:sz w:val="18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параметрами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основных объектов,</w:t>
            </w:r>
            <w:r w:rsidRPr="003633C4">
              <w:rPr>
                <w:rFonts w:ascii="Times New Roman" w:hAnsi="Times New Roman"/>
                <w:sz w:val="18"/>
              </w:rPr>
              <w:t xml:space="preserve"> и с</w:t>
            </w:r>
            <w:r w:rsidRPr="003633C4">
              <w:rPr>
                <w:rFonts w:ascii="Times New Roman" w:hAnsi="Times New Roman"/>
                <w:spacing w:val="69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  <w:r w:rsidRPr="003633C4">
              <w:rPr>
                <w:rFonts w:ascii="Times New Roman" w:hAnsi="Times New Roman"/>
                <w:sz w:val="18"/>
              </w:rPr>
              <w:t xml:space="preserve"> к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размещению</w:t>
            </w:r>
            <w:r w:rsidRPr="003633C4">
              <w:rPr>
                <w:rFonts w:ascii="Times New Roman" w:hAnsi="Times New Roman"/>
                <w:sz w:val="18"/>
              </w:rPr>
              <w:t xml:space="preserve"> таких</w:t>
            </w:r>
            <w:r w:rsidRPr="003633C4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объектов СНиП,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технических</w:t>
            </w:r>
            <w:r w:rsidRPr="003633C4">
              <w:rPr>
                <w:rFonts w:ascii="Times New Roman" w:hAnsi="Times New Roman"/>
                <w:spacing w:val="6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регламентов,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СанПиН,</w:t>
            </w:r>
            <w:r w:rsidRPr="003633C4">
              <w:rPr>
                <w:rFonts w:ascii="Times New Roman" w:hAnsi="Times New Roman"/>
                <w:sz w:val="18"/>
              </w:rPr>
              <w:t xml:space="preserve"> и др.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29"/>
              </w:numPr>
              <w:tabs>
                <w:tab w:val="left" w:pos="284"/>
              </w:tabs>
              <w:spacing w:before="2" w:after="0" w:line="207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Минимальный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отступ</w:t>
            </w:r>
            <w:r w:rsidRPr="003633C4">
              <w:rPr>
                <w:rFonts w:ascii="Times New Roman" w:hAnsi="Times New Roman"/>
                <w:sz w:val="18"/>
              </w:rPr>
              <w:t xml:space="preserve"> от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3633C4">
              <w:rPr>
                <w:rFonts w:ascii="Times New Roman" w:hAnsi="Times New Roman"/>
                <w:sz w:val="18"/>
              </w:rPr>
              <w:t xml:space="preserve"> линии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составляет: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28"/>
              </w:numPr>
              <w:tabs>
                <w:tab w:val="left" w:pos="208"/>
              </w:tabs>
              <w:spacing w:after="0" w:line="240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существующей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соответствии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сложившейся</w:t>
            </w:r>
            <w:r w:rsidRPr="003633C4">
              <w:rPr>
                <w:rFonts w:ascii="Times New Roman" w:hAnsi="Times New Roman"/>
                <w:spacing w:val="5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линией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каждой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улице;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28"/>
              </w:numPr>
              <w:tabs>
                <w:tab w:val="left" w:pos="208"/>
              </w:tabs>
              <w:spacing w:after="0" w:line="206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новой</w:t>
            </w:r>
            <w:r w:rsidRPr="003633C4"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="009C252B">
              <w:rPr>
                <w:rFonts w:ascii="Times New Roman" w:hAnsi="Times New Roman"/>
                <w:sz w:val="18"/>
              </w:rPr>
              <w:t>не менее 6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27"/>
              </w:numPr>
              <w:tabs>
                <w:tab w:val="left" w:pos="328"/>
              </w:tabs>
              <w:spacing w:before="2" w:after="0" w:line="207" w:lineRule="exact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этажей</w:t>
            </w:r>
            <w:r w:rsidRPr="003633C4">
              <w:rPr>
                <w:rFonts w:ascii="Times New Roman" w:hAnsi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–</w:t>
            </w:r>
            <w:r w:rsidRPr="003633C4">
              <w:rPr>
                <w:rFonts w:ascii="Times New Roman" w:hAnsi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2.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27"/>
              </w:numPr>
              <w:tabs>
                <w:tab w:val="left" w:pos="284"/>
              </w:tabs>
              <w:spacing w:after="0" w:line="207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Максимальный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коэффициент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земельного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участка</w:t>
            </w:r>
            <w:r w:rsidRPr="003633C4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50%.</w:t>
            </w:r>
          </w:p>
        </w:tc>
      </w:tr>
      <w:tr w:rsidR="003633C4" w:rsidRPr="003633C4" w:rsidTr="002A71B4">
        <w:tblPrEx>
          <w:tblLook w:val="04A0" w:firstRow="1" w:lastRow="0" w:firstColumn="1" w:lastColumn="0" w:noHBand="0" w:noVBand="1"/>
        </w:tblPrEx>
        <w:trPr>
          <w:trHeight w:hRule="exact" w:val="2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4" w:lineRule="exact"/>
              <w:ind w:left="14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</w:rPr>
              <w:t>1</w:t>
            </w:r>
            <w:r w:rsidRPr="003633C4">
              <w:rPr>
                <w:rFonts w:ascii="Times New Roman"/>
                <w:spacing w:val="1"/>
                <w:sz w:val="18"/>
                <w:lang w:val="ru-RU"/>
              </w:rPr>
              <w:t>4</w:t>
            </w:r>
            <w:r w:rsidRPr="003633C4">
              <w:rPr>
                <w:rFonts w:ascii="Times New Roman"/>
                <w:spacing w:val="1"/>
                <w:sz w:val="18"/>
              </w:rPr>
              <w:t>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37" w:lineRule="auto"/>
              <w:ind w:left="102" w:right="115" w:firstLine="33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633C4">
              <w:rPr>
                <w:rFonts w:ascii="Times New Roman" w:hAnsi="Times New Roman"/>
                <w:sz w:val="20"/>
                <w:lang w:val="ru-RU"/>
              </w:rPr>
              <w:t>Хранение</w:t>
            </w:r>
            <w:r w:rsidRPr="003633C4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3633C4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20"/>
                <w:lang w:val="ru-RU"/>
              </w:rPr>
              <w:t>переработка</w:t>
            </w:r>
            <w:r w:rsidRPr="003633C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20"/>
                <w:lang w:val="ru-RU"/>
              </w:rPr>
              <w:t>сельскохозяйственной</w:t>
            </w:r>
            <w:r w:rsidRPr="003633C4">
              <w:rPr>
                <w:rFonts w:ascii="Times New Roman" w:hAnsi="Times New Roman"/>
                <w:spacing w:val="-28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20"/>
                <w:lang w:val="ru-RU"/>
              </w:rPr>
              <w:t>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39" w:lineRule="auto"/>
              <w:ind w:left="104" w:right="389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зданий,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сооружений,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используемых для</w:t>
            </w:r>
            <w:r w:rsidRPr="003633C4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производства,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хранения,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первичной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глубокой</w:t>
            </w:r>
            <w:r w:rsidRPr="003633C4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переработки сельскохозяйственной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продукции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4" w:lineRule="exact"/>
              <w:ind w:left="19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-1"/>
                <w:sz w:val="18"/>
              </w:rPr>
              <w:t>1.15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26"/>
              </w:numPr>
              <w:tabs>
                <w:tab w:val="left" w:pos="285"/>
              </w:tabs>
              <w:spacing w:after="0" w:line="239" w:lineRule="auto"/>
              <w:ind w:right="380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Предельные размеры земельных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участков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принимаются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49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расчету</w:t>
            </w:r>
            <w:r w:rsidRPr="003633C4">
              <w:rPr>
                <w:rFonts w:ascii="Times New Roman" w:hAnsi="Times New Roman"/>
                <w:sz w:val="18"/>
              </w:rPr>
              <w:t xml:space="preserve"> 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соответствии </w:t>
            </w:r>
            <w:r w:rsidRPr="003633C4">
              <w:rPr>
                <w:rFonts w:ascii="Times New Roman" w:hAnsi="Times New Roman"/>
                <w:sz w:val="18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параметрами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основных объектов,</w:t>
            </w:r>
            <w:r w:rsidRPr="003633C4">
              <w:rPr>
                <w:rFonts w:ascii="Times New Roman" w:hAnsi="Times New Roman"/>
                <w:sz w:val="18"/>
              </w:rPr>
              <w:t xml:space="preserve"> и с</w:t>
            </w:r>
            <w:r w:rsidRPr="003633C4">
              <w:rPr>
                <w:rFonts w:ascii="Times New Roman" w:hAnsi="Times New Roman"/>
                <w:spacing w:val="69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  <w:r w:rsidRPr="003633C4">
              <w:rPr>
                <w:rFonts w:ascii="Times New Roman" w:hAnsi="Times New Roman"/>
                <w:sz w:val="18"/>
              </w:rPr>
              <w:t xml:space="preserve"> к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размещению</w:t>
            </w:r>
            <w:r w:rsidRPr="003633C4">
              <w:rPr>
                <w:rFonts w:ascii="Times New Roman" w:hAnsi="Times New Roman"/>
                <w:sz w:val="18"/>
              </w:rPr>
              <w:t xml:space="preserve"> таких</w:t>
            </w:r>
            <w:r w:rsidRPr="003633C4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объектов СНиП,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технических</w:t>
            </w:r>
            <w:r w:rsidRPr="003633C4">
              <w:rPr>
                <w:rFonts w:ascii="Times New Roman" w:hAnsi="Times New Roman"/>
                <w:spacing w:val="6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регламентов,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СанПиН,</w:t>
            </w:r>
            <w:r w:rsidRPr="003633C4">
              <w:rPr>
                <w:rFonts w:ascii="Times New Roman" w:hAnsi="Times New Roman"/>
                <w:sz w:val="18"/>
              </w:rPr>
              <w:t xml:space="preserve"> и др.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26"/>
              </w:numPr>
              <w:tabs>
                <w:tab w:val="left" w:pos="284"/>
              </w:tabs>
              <w:spacing w:before="2" w:after="0" w:line="207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Минимальный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отступ</w:t>
            </w:r>
            <w:r w:rsidRPr="003633C4">
              <w:rPr>
                <w:rFonts w:ascii="Times New Roman" w:hAnsi="Times New Roman"/>
                <w:sz w:val="18"/>
              </w:rPr>
              <w:t xml:space="preserve"> от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3633C4">
              <w:rPr>
                <w:rFonts w:ascii="Times New Roman" w:hAnsi="Times New Roman"/>
                <w:sz w:val="18"/>
              </w:rPr>
              <w:t xml:space="preserve"> линии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составляет: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25"/>
              </w:numPr>
              <w:tabs>
                <w:tab w:val="left" w:pos="208"/>
              </w:tabs>
              <w:spacing w:after="0" w:line="240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существующей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соответствии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сложившейся</w:t>
            </w:r>
            <w:r w:rsidRPr="003633C4">
              <w:rPr>
                <w:rFonts w:ascii="Times New Roman" w:hAnsi="Times New Roman"/>
                <w:spacing w:val="5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линией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каждой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улице;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25"/>
              </w:numPr>
              <w:tabs>
                <w:tab w:val="left" w:pos="208"/>
              </w:tabs>
              <w:spacing w:after="0" w:line="206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новой</w:t>
            </w:r>
            <w:r w:rsidRPr="003633C4"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="009C252B">
              <w:rPr>
                <w:rFonts w:ascii="Times New Roman" w:hAnsi="Times New Roman"/>
                <w:sz w:val="18"/>
              </w:rPr>
              <w:t>не менее 6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24"/>
              </w:numPr>
              <w:tabs>
                <w:tab w:val="left" w:pos="328"/>
              </w:tabs>
              <w:spacing w:before="2" w:after="0" w:line="207" w:lineRule="exact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этажей</w:t>
            </w:r>
            <w:r w:rsidRPr="003633C4">
              <w:rPr>
                <w:rFonts w:ascii="Times New Roman" w:hAnsi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–</w:t>
            </w:r>
            <w:r w:rsidRPr="003633C4">
              <w:rPr>
                <w:rFonts w:ascii="Times New Roman" w:hAnsi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2.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24"/>
              </w:numPr>
              <w:tabs>
                <w:tab w:val="left" w:pos="284"/>
              </w:tabs>
              <w:spacing w:after="0" w:line="207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Максимальный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коэффициент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земельного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участка</w:t>
            </w:r>
            <w:r w:rsidRPr="003633C4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25%.</w:t>
            </w:r>
          </w:p>
        </w:tc>
      </w:tr>
      <w:tr w:rsidR="003633C4" w:rsidRPr="003633C4" w:rsidTr="002A71B4">
        <w:tblPrEx>
          <w:tblLook w:val="04A0" w:firstRow="1" w:lastRow="0" w:firstColumn="1" w:lastColumn="0" w:noHBand="0" w:noVBand="1"/>
        </w:tblPrEx>
        <w:trPr>
          <w:trHeight w:hRule="exact" w:val="25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4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</w:rPr>
              <w:t>1</w:t>
            </w:r>
            <w:r w:rsidRPr="003633C4">
              <w:rPr>
                <w:rFonts w:ascii="Times New Roman"/>
                <w:spacing w:val="1"/>
                <w:sz w:val="18"/>
                <w:lang w:val="ru-RU"/>
              </w:rPr>
              <w:t>5</w:t>
            </w:r>
            <w:r w:rsidRPr="003633C4">
              <w:rPr>
                <w:rFonts w:ascii="Times New Roman"/>
                <w:spacing w:val="1"/>
                <w:sz w:val="18"/>
              </w:rPr>
              <w:t>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39" w:lineRule="auto"/>
              <w:ind w:left="102" w:right="61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Ведение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личного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подсобного</w:t>
            </w:r>
            <w:r w:rsidRPr="003633C4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хозяйства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полевых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участках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4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39" w:lineRule="auto"/>
              <w:ind w:left="104" w:right="125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Производство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сельскохозяйственной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продукции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без</w:t>
            </w:r>
            <w:r w:rsidRPr="003633C4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права возведения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объектов капитального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строительства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9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-1"/>
                <w:sz w:val="18"/>
              </w:rPr>
              <w:t>1.16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39" w:lineRule="auto"/>
              <w:ind w:left="102" w:right="631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1.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Минимальные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и(или)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максимальные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размеры</w:t>
            </w:r>
            <w:r w:rsidRPr="003633C4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земельного</w:t>
            </w:r>
            <w:r w:rsidRPr="003633C4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участка: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23"/>
              </w:numPr>
              <w:tabs>
                <w:tab w:val="left" w:pos="254"/>
              </w:tabs>
              <w:spacing w:before="2" w:after="0" w:line="240" w:lineRule="auto"/>
              <w:ind w:right="883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szCs w:val="18"/>
              </w:rPr>
              <w:t>минимальный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</w:rPr>
              <w:t>размер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</w:rPr>
              <w:t>земельного</w:t>
            </w:r>
            <w:r w:rsidRPr="003633C4">
              <w:rPr>
                <w:rFonts w:ascii="Times New Roman" w:hAnsi="Times New Roman"/>
                <w:spacing w:val="44"/>
                <w:sz w:val="18"/>
                <w:szCs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</w:rPr>
              <w:t>участка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</w:rPr>
              <w:t>для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</w:rPr>
              <w:t>ведения</w:t>
            </w:r>
            <w:r w:rsidRPr="003633C4">
              <w:rPr>
                <w:rFonts w:ascii="Times New Roman" w:hAnsi="Times New Roman"/>
                <w:spacing w:val="33"/>
                <w:sz w:val="18"/>
                <w:szCs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</w:rPr>
              <w:t>огородничества–</w:t>
            </w:r>
            <w:r w:rsidRPr="003633C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>0,15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га;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23"/>
              </w:numPr>
              <w:tabs>
                <w:tab w:val="left" w:pos="254"/>
              </w:tabs>
              <w:spacing w:after="0" w:line="240" w:lineRule="auto"/>
              <w:ind w:right="827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szCs w:val="18"/>
              </w:rPr>
              <w:t>максимальный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</w:rPr>
              <w:t>размер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</w:rPr>
              <w:t>земельного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</w:rPr>
              <w:t>участка</w:t>
            </w:r>
            <w:r w:rsidRPr="003633C4">
              <w:rPr>
                <w:rFonts w:ascii="Times New Roman" w:hAnsi="Times New Roman"/>
                <w:spacing w:val="44"/>
                <w:sz w:val="18"/>
                <w:szCs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</w:rPr>
              <w:t>для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</w:rPr>
              <w:t>ведения</w:t>
            </w:r>
            <w:r w:rsidRPr="003633C4">
              <w:rPr>
                <w:rFonts w:ascii="Times New Roman" w:hAnsi="Times New Roman"/>
                <w:spacing w:val="37"/>
                <w:sz w:val="18"/>
                <w:szCs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</w:rPr>
              <w:t>огородничества–</w:t>
            </w:r>
            <w:r w:rsidRPr="003633C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</w:rPr>
              <w:t>1,0</w:t>
            </w:r>
            <w:r w:rsidRPr="003633C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</w:rPr>
              <w:t>га.</w:t>
            </w:r>
          </w:p>
          <w:p w:rsidR="002A71B4" w:rsidRPr="003633C4" w:rsidRDefault="002A71B4" w:rsidP="00FC5CDB">
            <w:pPr>
              <w:pStyle w:val="TableParagraph"/>
              <w:spacing w:before="2"/>
              <w:ind w:left="102" w:right="273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2. 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Не</w:t>
            </w:r>
            <w:r w:rsidRPr="003633C4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допускается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возведение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капитальных</w:t>
            </w:r>
            <w:r w:rsidRPr="003633C4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зданий,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строений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 и</w:t>
            </w:r>
            <w:r w:rsidRPr="003633C4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сооружений.</w:t>
            </w:r>
          </w:p>
        </w:tc>
      </w:tr>
      <w:tr w:rsidR="003633C4" w:rsidRPr="003633C4" w:rsidTr="002A71B4">
        <w:tblPrEx>
          <w:tblLook w:val="04A0" w:firstRow="1" w:lastRow="0" w:firstColumn="1" w:lastColumn="0" w:noHBand="0" w:noVBand="1"/>
        </w:tblPrEx>
        <w:trPr>
          <w:trHeight w:hRule="exact" w:val="2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4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</w:rPr>
              <w:t>1</w:t>
            </w:r>
            <w:r w:rsidRPr="003633C4">
              <w:rPr>
                <w:rFonts w:ascii="Times New Roman"/>
                <w:spacing w:val="1"/>
                <w:sz w:val="18"/>
                <w:lang w:val="ru-RU"/>
              </w:rPr>
              <w:t>6</w:t>
            </w:r>
            <w:r w:rsidRPr="003633C4">
              <w:rPr>
                <w:rFonts w:ascii="Times New Roman"/>
                <w:spacing w:val="1"/>
                <w:sz w:val="18"/>
              </w:rPr>
              <w:t>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Питомники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ind w:left="104" w:right="421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Выращивание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подроста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деревьев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3633C4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кустарников,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используемых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сельском хозяйстве,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а</w:t>
            </w:r>
            <w:r w:rsidRPr="003633C4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также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иных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сельскохозяйственных культур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3633C4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получения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рассады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семян; размещение сооружений,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необходимых для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указанных</w:t>
            </w:r>
            <w:r w:rsidRPr="003633C4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видов сельскохозяйственного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производства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9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-1"/>
                <w:sz w:val="18"/>
              </w:rPr>
              <w:t>1.17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30"/>
              </w:numPr>
              <w:tabs>
                <w:tab w:val="left" w:pos="285"/>
              </w:tabs>
              <w:spacing w:after="0" w:line="201" w:lineRule="exact"/>
              <w:ind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Предельные размеры земельных</w:t>
            </w:r>
            <w:r w:rsidRPr="003633C4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участков</w:t>
            </w:r>
            <w:r w:rsidRPr="003633C4">
              <w:rPr>
                <w:rFonts w:ascii="Times New Roman" w:hAnsi="Times New Roman"/>
                <w:sz w:val="18"/>
              </w:rPr>
              <w:t xml:space="preserve"> не 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устанавливаются.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30"/>
              </w:numPr>
              <w:tabs>
                <w:tab w:val="left" w:pos="284"/>
              </w:tabs>
              <w:spacing w:before="1" w:after="0" w:line="207" w:lineRule="exact"/>
              <w:ind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Минимальный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отступ</w:t>
            </w:r>
            <w:r w:rsidRPr="003633C4">
              <w:rPr>
                <w:rFonts w:ascii="Times New Roman" w:hAnsi="Times New Roman"/>
                <w:sz w:val="18"/>
              </w:rPr>
              <w:t xml:space="preserve"> от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3633C4">
              <w:rPr>
                <w:rFonts w:ascii="Times New Roman" w:hAnsi="Times New Roman"/>
                <w:sz w:val="18"/>
              </w:rPr>
              <w:t xml:space="preserve"> линии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составляет:</w:t>
            </w:r>
          </w:p>
          <w:p w:rsidR="002A71B4" w:rsidRPr="003633C4" w:rsidRDefault="002A71B4" w:rsidP="00FC5CDB">
            <w:pPr>
              <w:pStyle w:val="TableParagraph"/>
              <w:ind w:left="102" w:right="382"/>
              <w:rPr>
                <w:rFonts w:ascii="Times New Roman" w:hAnsi="Times New Roman"/>
                <w:spacing w:val="-1"/>
                <w:sz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>- 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существующей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застройке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соответствии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сложившейся</w:t>
            </w:r>
            <w:r w:rsidRPr="003633C4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линией</w:t>
            </w:r>
            <w:r w:rsidRPr="003633C4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каждой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улице;</w:t>
            </w:r>
          </w:p>
          <w:p w:rsidR="002A71B4" w:rsidRPr="003633C4" w:rsidRDefault="002A71B4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>- в</w:t>
            </w:r>
            <w:r w:rsidRPr="003633C4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новой</w:t>
            </w:r>
            <w:r w:rsidRPr="003633C4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застройке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="009C252B">
              <w:rPr>
                <w:rFonts w:ascii="Times New Roman" w:hAnsi="Times New Roman"/>
                <w:sz w:val="18"/>
                <w:lang w:val="ru-RU"/>
              </w:rPr>
              <w:t>не менее 6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м.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31"/>
              </w:numPr>
              <w:tabs>
                <w:tab w:val="left" w:pos="328"/>
              </w:tabs>
              <w:spacing w:after="0" w:line="207" w:lineRule="exact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этажей</w:t>
            </w:r>
            <w:r w:rsidRPr="003633C4">
              <w:rPr>
                <w:rFonts w:ascii="Times New Roman" w:hAnsi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–</w:t>
            </w:r>
            <w:r w:rsidRPr="003633C4">
              <w:rPr>
                <w:rFonts w:ascii="Times New Roman" w:hAnsi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2.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31"/>
              </w:numPr>
              <w:tabs>
                <w:tab w:val="left" w:pos="328"/>
              </w:tabs>
              <w:spacing w:after="0" w:line="207" w:lineRule="exact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Максимальный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коэффициент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земельного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участка</w:t>
            </w:r>
            <w:r w:rsidRPr="003633C4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80%.</w:t>
            </w:r>
          </w:p>
        </w:tc>
      </w:tr>
      <w:tr w:rsidR="003633C4" w:rsidRPr="003633C4" w:rsidTr="002A71B4">
        <w:tblPrEx>
          <w:tblLook w:val="04A0" w:firstRow="1" w:lastRow="0" w:firstColumn="1" w:lastColumn="0" w:noHBand="0" w:noVBand="1"/>
        </w:tblPrEx>
        <w:trPr>
          <w:trHeight w:hRule="exact" w:val="20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4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</w:rPr>
              <w:t>1</w:t>
            </w:r>
            <w:r w:rsidRPr="003633C4">
              <w:rPr>
                <w:rFonts w:ascii="Times New Roman"/>
                <w:spacing w:val="1"/>
                <w:sz w:val="18"/>
                <w:lang w:val="ru-RU"/>
              </w:rPr>
              <w:t>7</w:t>
            </w:r>
            <w:r w:rsidRPr="003633C4">
              <w:rPr>
                <w:rFonts w:ascii="Times New Roman"/>
                <w:spacing w:val="1"/>
                <w:sz w:val="18"/>
              </w:rPr>
              <w:t>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39" w:lineRule="auto"/>
              <w:ind w:left="102" w:right="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Обеспечение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сельскохозяйственного</w:t>
            </w:r>
            <w:r w:rsidRPr="003633C4">
              <w:rPr>
                <w:rFonts w:ascii="Times New Roman" w:hAnsi="Times New Roman"/>
                <w:spacing w:val="4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22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ind w:left="104" w:right="225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Размещение машинно-транспортных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ремонтных</w:t>
            </w:r>
            <w:r w:rsidRPr="003633C4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станций,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ангаров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гаражей для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сельскохозяйственной</w:t>
            </w:r>
            <w:r w:rsidRPr="003633C4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техники,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амбаров,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водонапорных башен,</w:t>
            </w:r>
            <w:r w:rsidRPr="003633C4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трансформаторных станций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 иного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технического</w:t>
            </w:r>
            <w:r w:rsidRPr="003633C4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оборудования,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используемого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ведения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сельского</w:t>
            </w:r>
            <w:r w:rsidRPr="003633C4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хозяйства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9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-1"/>
                <w:sz w:val="18"/>
              </w:rPr>
              <w:t>1.18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36"/>
              </w:numPr>
              <w:tabs>
                <w:tab w:val="left" w:pos="285"/>
              </w:tabs>
              <w:spacing w:after="0" w:line="240" w:lineRule="auto"/>
              <w:ind w:right="197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Предельные размеры земельных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участков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принимаются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4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расчету</w:t>
            </w:r>
            <w:r w:rsidRPr="003633C4"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соответствии </w:t>
            </w:r>
            <w:r w:rsidRPr="003633C4">
              <w:rPr>
                <w:rFonts w:ascii="Times New Roman" w:hAnsi="Times New Roman"/>
                <w:sz w:val="18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параметрами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объектов,</w:t>
            </w:r>
            <w:r w:rsidRPr="003633C4">
              <w:rPr>
                <w:rFonts w:ascii="Times New Roman" w:hAnsi="Times New Roman"/>
                <w:sz w:val="18"/>
              </w:rPr>
              <w:t xml:space="preserve"> и с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  <w:r w:rsidRPr="003633C4">
              <w:rPr>
                <w:rFonts w:ascii="Times New Roman" w:hAnsi="Times New Roman"/>
                <w:spacing w:val="7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к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размещению</w:t>
            </w:r>
            <w:r w:rsidRPr="003633C4">
              <w:rPr>
                <w:rFonts w:ascii="Times New Roman" w:hAnsi="Times New Roman"/>
                <w:sz w:val="18"/>
              </w:rPr>
              <w:t xml:space="preserve"> таких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объектов СНиП,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технических</w:t>
            </w:r>
            <w:r w:rsidRPr="003633C4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регламентов,</w:t>
            </w:r>
            <w:r w:rsidRPr="003633C4">
              <w:rPr>
                <w:rFonts w:ascii="Times New Roman" w:hAnsi="Times New Roman"/>
                <w:spacing w:val="6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СанПиН,</w:t>
            </w:r>
            <w:r w:rsidRPr="003633C4">
              <w:rPr>
                <w:rFonts w:ascii="Times New Roman" w:hAnsi="Times New Roman"/>
                <w:sz w:val="18"/>
              </w:rPr>
              <w:t xml:space="preserve"> и др.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36"/>
              </w:numPr>
              <w:tabs>
                <w:tab w:val="left" w:pos="285"/>
              </w:tabs>
              <w:spacing w:after="0" w:line="206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Минимальный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отступ</w:t>
            </w:r>
            <w:r w:rsidRPr="003633C4">
              <w:rPr>
                <w:rFonts w:ascii="Times New Roman" w:hAnsi="Times New Roman"/>
                <w:sz w:val="18"/>
              </w:rPr>
              <w:t xml:space="preserve"> от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линии составляет: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35"/>
              </w:numPr>
              <w:tabs>
                <w:tab w:val="left" w:pos="208"/>
              </w:tabs>
              <w:spacing w:after="0" w:line="240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существующей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соответствии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сложившейся</w:t>
            </w:r>
            <w:r w:rsidRPr="003633C4">
              <w:rPr>
                <w:rFonts w:ascii="Times New Roman" w:hAnsi="Times New Roman"/>
                <w:spacing w:val="5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линией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каждой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улице;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35"/>
              </w:numPr>
              <w:tabs>
                <w:tab w:val="left" w:pos="208"/>
              </w:tabs>
              <w:spacing w:before="2" w:after="0" w:line="207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новой</w:t>
            </w:r>
            <w:r w:rsidRPr="003633C4"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="009C252B">
              <w:rPr>
                <w:rFonts w:ascii="Times New Roman" w:hAnsi="Times New Roman"/>
                <w:sz w:val="18"/>
              </w:rPr>
              <w:t>не менее 6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2A71B4" w:rsidRPr="003633C4" w:rsidRDefault="002A71B4" w:rsidP="00FC5CDB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>3.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Максимальный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коэффициент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земельного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участка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75%.</w:t>
            </w:r>
          </w:p>
        </w:tc>
      </w:tr>
      <w:tr w:rsidR="003633C4" w:rsidRPr="003633C4" w:rsidTr="002A71B4">
        <w:tblPrEx>
          <w:tblLook w:val="04A0" w:firstRow="1" w:lastRow="0" w:firstColumn="1" w:lastColumn="0" w:noHBand="0" w:noVBand="1"/>
        </w:tblPrEx>
        <w:trPr>
          <w:trHeight w:hRule="exact" w:val="27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4" w:lineRule="exact"/>
              <w:ind w:left="14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1</w:t>
            </w:r>
            <w:r w:rsidRPr="003633C4">
              <w:rPr>
                <w:rFonts w:ascii="Times New Roman"/>
                <w:sz w:val="18"/>
                <w:lang w:val="ru-RU"/>
              </w:rPr>
              <w:t>8</w:t>
            </w:r>
            <w:r w:rsidRPr="003633C4">
              <w:rPr>
                <w:rFonts w:ascii="Times New Roman"/>
                <w:sz w:val="18"/>
              </w:rPr>
              <w:t>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Автомобильный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4" w:lineRule="exact"/>
              <w:ind w:left="22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39" w:lineRule="auto"/>
              <w:ind w:left="104" w:right="33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Размещение автомобильных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дорог и</w:t>
            </w:r>
            <w:r w:rsidRPr="003633C4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технически</w:t>
            </w:r>
            <w:r w:rsidRPr="003633C4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связанных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ними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сооружений;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зданий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3633C4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сооружений,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предназначенных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обслуживания</w:t>
            </w:r>
            <w:r w:rsidRPr="003633C4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пассажиров,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также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обеспечивающие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работу</w:t>
            </w:r>
            <w:r w:rsidRPr="003633C4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транспортных средств,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объектов,</w:t>
            </w:r>
            <w:r w:rsidRPr="003633C4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предназначенных для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постов</w:t>
            </w:r>
            <w:r w:rsidRPr="003633C4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органов</w:t>
            </w:r>
            <w:r w:rsidRPr="003633C4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внутренних дел,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ответственных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безопасность</w:t>
            </w:r>
            <w:r w:rsidRPr="003633C4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дорожного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движения;</w:t>
            </w:r>
          </w:p>
          <w:p w:rsidR="002A71B4" w:rsidRPr="003633C4" w:rsidRDefault="002A71B4" w:rsidP="00FC5CDB">
            <w:pPr>
              <w:pStyle w:val="TableParagraph"/>
              <w:spacing w:before="2"/>
              <w:ind w:left="104" w:right="32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оборудование земельных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участков для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стоянок</w:t>
            </w:r>
            <w:r w:rsidRPr="003633C4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автомобильного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транспорта,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также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размещения</w:t>
            </w:r>
            <w:r w:rsidRPr="003633C4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депо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(устройства мест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стоянок)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автомобильного</w:t>
            </w:r>
            <w:r w:rsidRPr="003633C4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транспорта,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осуществляющего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перевозки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людей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по</w:t>
            </w:r>
            <w:r w:rsidRPr="003633C4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установленному маршруту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7.2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34"/>
              </w:numPr>
              <w:tabs>
                <w:tab w:val="left" w:pos="285"/>
              </w:tabs>
              <w:spacing w:after="0" w:line="239" w:lineRule="auto"/>
              <w:ind w:right="380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Предельные размеры земельных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участков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принимаются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49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расчету</w:t>
            </w:r>
            <w:r w:rsidRPr="003633C4"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соответствии </w:t>
            </w:r>
            <w:r w:rsidRPr="003633C4">
              <w:rPr>
                <w:rFonts w:ascii="Times New Roman" w:hAnsi="Times New Roman"/>
                <w:sz w:val="18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параметрами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основных объектов,</w:t>
            </w:r>
            <w:r w:rsidRPr="003633C4">
              <w:rPr>
                <w:rFonts w:ascii="Times New Roman" w:hAnsi="Times New Roman"/>
                <w:sz w:val="18"/>
              </w:rPr>
              <w:t xml:space="preserve"> и с</w:t>
            </w:r>
            <w:r w:rsidRPr="003633C4">
              <w:rPr>
                <w:rFonts w:ascii="Times New Roman" w:hAnsi="Times New Roman"/>
                <w:spacing w:val="73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  <w:r w:rsidRPr="003633C4">
              <w:rPr>
                <w:rFonts w:ascii="Times New Roman" w:hAnsi="Times New Roman"/>
                <w:sz w:val="18"/>
              </w:rPr>
              <w:t xml:space="preserve"> к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размещению</w:t>
            </w:r>
            <w:r w:rsidRPr="003633C4">
              <w:rPr>
                <w:rFonts w:ascii="Times New Roman" w:hAnsi="Times New Roman"/>
                <w:sz w:val="18"/>
              </w:rPr>
              <w:t xml:space="preserve"> таких</w:t>
            </w:r>
            <w:r w:rsidRPr="003633C4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объектов СНиП,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технических</w:t>
            </w:r>
            <w:r w:rsidRPr="003633C4">
              <w:rPr>
                <w:rFonts w:ascii="Times New Roman" w:hAnsi="Times New Roman"/>
                <w:spacing w:val="6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регламентов,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СанПиН,</w:t>
            </w:r>
            <w:r w:rsidRPr="003633C4">
              <w:rPr>
                <w:rFonts w:ascii="Times New Roman" w:hAnsi="Times New Roman"/>
                <w:sz w:val="18"/>
              </w:rPr>
              <w:t xml:space="preserve"> и др.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34"/>
              </w:numPr>
              <w:tabs>
                <w:tab w:val="left" w:pos="284"/>
              </w:tabs>
              <w:spacing w:before="2" w:after="0" w:line="240" w:lineRule="auto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Минимальный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отступ</w:t>
            </w:r>
            <w:r w:rsidRPr="003633C4">
              <w:rPr>
                <w:rFonts w:ascii="Times New Roman" w:hAnsi="Times New Roman"/>
                <w:sz w:val="18"/>
              </w:rPr>
              <w:t xml:space="preserve"> от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3633C4">
              <w:rPr>
                <w:rFonts w:ascii="Times New Roman" w:hAnsi="Times New Roman"/>
                <w:sz w:val="18"/>
              </w:rPr>
              <w:t xml:space="preserve"> линии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составляет: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33"/>
              </w:numPr>
              <w:tabs>
                <w:tab w:val="left" w:pos="208"/>
              </w:tabs>
              <w:spacing w:after="0" w:line="240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существующей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соответствии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сложившейся</w:t>
            </w:r>
            <w:r w:rsidRPr="003633C4">
              <w:rPr>
                <w:rFonts w:ascii="Times New Roman" w:hAnsi="Times New Roman"/>
                <w:spacing w:val="5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линией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каждой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улице;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33"/>
              </w:numPr>
              <w:tabs>
                <w:tab w:val="left" w:pos="208"/>
              </w:tabs>
              <w:spacing w:after="0" w:line="206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новой</w:t>
            </w:r>
            <w:r w:rsidRPr="003633C4"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="009C252B">
              <w:rPr>
                <w:rFonts w:ascii="Times New Roman" w:hAnsi="Times New Roman"/>
                <w:sz w:val="18"/>
              </w:rPr>
              <w:t>не менее 6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32"/>
              </w:numPr>
              <w:tabs>
                <w:tab w:val="left" w:pos="328"/>
              </w:tabs>
              <w:spacing w:before="2" w:after="0" w:line="207" w:lineRule="exact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этажей</w:t>
            </w:r>
            <w:r w:rsidRPr="003633C4">
              <w:rPr>
                <w:rFonts w:ascii="Times New Roman" w:hAnsi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–</w:t>
            </w:r>
            <w:r w:rsidRPr="003633C4">
              <w:rPr>
                <w:rFonts w:ascii="Times New Roman" w:hAnsi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2.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32"/>
              </w:numPr>
              <w:tabs>
                <w:tab w:val="left" w:pos="284"/>
              </w:tabs>
              <w:spacing w:after="0" w:line="207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Максимальный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коэффициент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земельного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участка</w:t>
            </w:r>
            <w:r w:rsidRPr="003633C4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80%.</w:t>
            </w:r>
          </w:p>
        </w:tc>
      </w:tr>
      <w:tr w:rsidR="003633C4" w:rsidRPr="003633C4" w:rsidTr="002A71B4">
        <w:trPr>
          <w:trHeight w:hRule="exact" w:val="538"/>
        </w:trPr>
        <w:tc>
          <w:tcPr>
            <w:tcW w:w="5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2A71B4" w:rsidRPr="003633C4" w:rsidRDefault="002A71B4" w:rsidP="00FC5CDB">
            <w:pPr>
              <w:pStyle w:val="TableParagraph"/>
              <w:spacing w:line="239" w:lineRule="auto"/>
              <w:ind w:left="102" w:right="17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eastAsia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8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A71B4" w:rsidRPr="003633C4" w:rsidRDefault="002A71B4" w:rsidP="00FC5CDB">
            <w:pPr>
              <w:pStyle w:val="TableParagraph"/>
              <w:spacing w:line="239" w:lineRule="auto"/>
              <w:ind w:left="1153" w:right="542" w:hanging="61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Виды разрешенного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использования</w:t>
            </w:r>
            <w:r w:rsidRPr="003633C4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Классификатору</w:t>
            </w:r>
          </w:p>
        </w:tc>
        <w:tc>
          <w:tcPr>
            <w:tcW w:w="5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18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Описание вида разрешенного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использования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земельного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участка</w:t>
            </w:r>
          </w:p>
        </w:tc>
        <w:tc>
          <w:tcPr>
            <w:tcW w:w="54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2A71B4" w:rsidRPr="003633C4" w:rsidRDefault="002A71B4" w:rsidP="00FC5CDB">
            <w:pPr>
              <w:pStyle w:val="TableParagraph"/>
              <w:ind w:left="438" w:right="439" w:hanging="2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Предельные (минимальные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(или)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максимальные)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размеры</w:t>
            </w:r>
            <w:r w:rsidRPr="003633C4">
              <w:rPr>
                <w:rFonts w:ascii="Times New Roman" w:hAnsi="Times New Roman"/>
                <w:spacing w:val="5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земельных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участков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предельные параметры разрешенного</w:t>
            </w:r>
            <w:r w:rsidRPr="003633C4">
              <w:rPr>
                <w:rFonts w:ascii="Times New Roman" w:hAnsi="Times New Roman"/>
                <w:spacing w:val="6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строительства,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реконструкции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объектов капитального</w:t>
            </w:r>
            <w:r w:rsidRPr="003633C4">
              <w:rPr>
                <w:rFonts w:ascii="Times New Roman" w:hAnsi="Times New Roman"/>
                <w:spacing w:val="6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строительства</w:t>
            </w:r>
          </w:p>
        </w:tc>
      </w:tr>
      <w:tr w:rsidR="003633C4" w:rsidRPr="003633C4" w:rsidTr="002A71B4">
        <w:trPr>
          <w:trHeight w:hRule="exact" w:val="449"/>
        </w:trPr>
        <w:tc>
          <w:tcPr>
            <w:tcW w:w="5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A71B4" w:rsidRPr="003633C4" w:rsidRDefault="002A71B4" w:rsidP="00FC5CDB">
            <w:pPr>
              <w:widowControl w:val="0"/>
              <w:spacing w:after="0" w:line="240" w:lineRule="auto"/>
            </w:pPr>
          </w:p>
        </w:tc>
        <w:tc>
          <w:tcPr>
            <w:tcW w:w="3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99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9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Код</w:t>
            </w:r>
          </w:p>
        </w:tc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Наименование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9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Код</w:t>
            </w:r>
          </w:p>
        </w:tc>
        <w:tc>
          <w:tcPr>
            <w:tcW w:w="54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A71B4" w:rsidRPr="003633C4" w:rsidRDefault="002A71B4" w:rsidP="00FC5CDB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3633C4" w:rsidRPr="003633C4" w:rsidTr="00FC5CDB">
        <w:trPr>
          <w:trHeight w:hRule="exact" w:val="240"/>
        </w:trPr>
        <w:tc>
          <w:tcPr>
            <w:tcW w:w="150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27" w:lineRule="exact"/>
              <w:ind w:left="483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ЗОНА</w:t>
            </w:r>
            <w:r w:rsidRPr="003633C4">
              <w:rPr>
                <w:rFonts w:ascii="Times New Roman" w:hAnsi="Times New Roman"/>
                <w:b/>
                <w:spacing w:val="40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СЕЛЬСКОХОЗЯЙСТВЕННОГО ИСПОЛЬЗОВАНИЯ</w:t>
            </w:r>
          </w:p>
        </w:tc>
      </w:tr>
      <w:tr w:rsidR="003633C4" w:rsidRPr="003633C4" w:rsidTr="00FC5CDB">
        <w:trPr>
          <w:trHeight w:hRule="exact" w:val="240"/>
        </w:trPr>
        <w:tc>
          <w:tcPr>
            <w:tcW w:w="150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27" w:lineRule="exact"/>
              <w:ind w:left="406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ВСПОМОГАТЕЛЬНЫЕ</w:t>
            </w:r>
            <w:r w:rsidRPr="003633C4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ВИДЫ</w:t>
            </w:r>
            <w:r w:rsidRPr="003633C4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РАЗРЕШЁННОГО</w:t>
            </w:r>
            <w:r w:rsidRPr="003633C4">
              <w:rPr>
                <w:rFonts w:ascii="Times New Roman" w:hAnsi="Times New Roman"/>
                <w:b/>
                <w:spacing w:val="-13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ИСПОЛЬЗОВАНИЯ</w:t>
            </w:r>
            <w:r w:rsidRPr="003633C4">
              <w:rPr>
                <w:rFonts w:ascii="Times New Roman" w:hAnsi="Times New Roman"/>
                <w:b/>
                <w:spacing w:val="-14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ЗОНЫ</w:t>
            </w:r>
            <w:r w:rsidRPr="003633C4">
              <w:rPr>
                <w:rFonts w:ascii="Times New Roman" w:hAnsi="Times New Roman"/>
                <w:b/>
                <w:spacing w:val="-14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>«СХ-1»</w:t>
            </w:r>
          </w:p>
        </w:tc>
      </w:tr>
      <w:tr w:rsidR="003633C4" w:rsidRPr="003633C4" w:rsidTr="002A71B4">
        <w:trPr>
          <w:trHeight w:hRule="exact" w:val="1277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1</w:t>
            </w:r>
          </w:p>
        </w:tc>
        <w:tc>
          <w:tcPr>
            <w:tcW w:w="3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Склады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СХ-1</w:t>
            </w:r>
          </w:p>
        </w:tc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39" w:lineRule="auto"/>
              <w:ind w:left="104" w:right="42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сооружений,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имеющих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назначение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3633C4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временному хранению,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продовольственные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склады.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6.9</w:t>
            </w:r>
          </w:p>
        </w:tc>
        <w:tc>
          <w:tcPr>
            <w:tcW w:w="546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37"/>
              </w:numPr>
              <w:tabs>
                <w:tab w:val="left" w:pos="285"/>
              </w:tabs>
              <w:spacing w:after="0" w:line="239" w:lineRule="auto"/>
              <w:ind w:right="194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Предельные размеры земельных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участков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принимаются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4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расчету</w:t>
            </w:r>
            <w:r w:rsidRPr="003633C4"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соответствии </w:t>
            </w:r>
            <w:r w:rsidRPr="003633C4">
              <w:rPr>
                <w:rFonts w:ascii="Times New Roman" w:hAnsi="Times New Roman"/>
                <w:sz w:val="18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параметрами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объектов,</w:t>
            </w:r>
            <w:r w:rsidRPr="003633C4">
              <w:rPr>
                <w:rFonts w:ascii="Times New Roman" w:hAnsi="Times New Roman"/>
                <w:sz w:val="18"/>
              </w:rPr>
              <w:t xml:space="preserve"> и с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  <w:r w:rsidRPr="003633C4">
              <w:rPr>
                <w:rFonts w:ascii="Times New Roman" w:hAnsi="Times New Roman"/>
                <w:spacing w:val="7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к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размещению</w:t>
            </w:r>
            <w:r w:rsidRPr="003633C4">
              <w:rPr>
                <w:rFonts w:ascii="Times New Roman" w:hAnsi="Times New Roman"/>
                <w:sz w:val="18"/>
              </w:rPr>
              <w:t xml:space="preserve"> таких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объектов СНиП,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технических</w:t>
            </w:r>
            <w:r w:rsidRPr="003633C4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регламентов,</w:t>
            </w:r>
            <w:r w:rsidRPr="003633C4">
              <w:rPr>
                <w:rFonts w:ascii="Times New Roman" w:hAnsi="Times New Roman"/>
                <w:spacing w:val="6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СанПиН,</w:t>
            </w:r>
            <w:r w:rsidRPr="003633C4">
              <w:rPr>
                <w:rFonts w:ascii="Times New Roman" w:hAnsi="Times New Roman"/>
                <w:sz w:val="18"/>
              </w:rPr>
              <w:t xml:space="preserve"> и др.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37"/>
              </w:numPr>
              <w:tabs>
                <w:tab w:val="left" w:pos="284"/>
              </w:tabs>
              <w:spacing w:after="0" w:line="240" w:lineRule="auto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Максимальный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коэффициент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земельного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участка</w:t>
            </w:r>
            <w:r w:rsidRPr="003633C4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50%.</w:t>
            </w:r>
          </w:p>
        </w:tc>
      </w:tr>
      <w:tr w:rsidR="003633C4" w:rsidRPr="003633C4" w:rsidTr="002A71B4">
        <w:tblPrEx>
          <w:tblLook w:val="04A0" w:firstRow="1" w:lastRow="0" w:firstColumn="1" w:lastColumn="0" w:noHBand="0" w:noVBand="1"/>
        </w:tblPrEx>
        <w:trPr>
          <w:trHeight w:hRule="exact" w:val="3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</w:rPr>
              <w:t>2.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Коммунальное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СХ-1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ind w:left="104" w:right="137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объектов капитального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строительства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3633C4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целях обеспечения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физических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юридических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лиц</w:t>
            </w:r>
            <w:r w:rsidRPr="003633C4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коммунальными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услугами,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частности: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поставки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воды,</w:t>
            </w:r>
            <w:r w:rsidRPr="003633C4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тепла,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электричества,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газа,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предоставления</w:t>
            </w:r>
            <w:r w:rsidRPr="003633C4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>услуг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связи,</w:t>
            </w:r>
            <w:r w:rsidRPr="003633C4">
              <w:rPr>
                <w:rFonts w:ascii="Times New Roman" w:hAnsi="Times New Roman"/>
                <w:spacing w:val="5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отвода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канализационных стоков,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очистки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уборки</w:t>
            </w:r>
            <w:r w:rsidRPr="003633C4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объектов недвижимости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(котельных,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водозаборов,</w:t>
            </w:r>
            <w:r w:rsidRPr="003633C4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очистных сооружений,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насосных станций,</w:t>
            </w:r>
            <w:r w:rsidRPr="003633C4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водопроводов,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линий электропередач,</w:t>
            </w:r>
            <w:r w:rsidRPr="003633C4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трансформаторных подстанций,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газопроводов,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линий</w:t>
            </w:r>
            <w:r w:rsidRPr="003633C4">
              <w:rPr>
                <w:rFonts w:ascii="Times New Roman" w:hAnsi="Times New Roman"/>
                <w:spacing w:val="6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связи,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телефонных станций,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канализаций,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стоянок,</w:t>
            </w:r>
            <w:r w:rsidRPr="003633C4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гаражей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мастерских для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обслуживания</w:t>
            </w:r>
            <w:r w:rsidRPr="003633C4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уборочной и</w:t>
            </w:r>
            <w:r w:rsidRPr="003633C4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аварийной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техники,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также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зданий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или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помещений,</w:t>
            </w:r>
            <w:r w:rsidRPr="003633C4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предназначенных для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приема физических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3633C4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юридических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лиц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связи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с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предоставлением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им</w:t>
            </w:r>
            <w:r w:rsidRPr="003633C4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коммунальных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услуг)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3.1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40"/>
              </w:numPr>
              <w:tabs>
                <w:tab w:val="left" w:pos="285"/>
              </w:tabs>
              <w:spacing w:after="0" w:line="240" w:lineRule="auto"/>
              <w:ind w:right="365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Предельные размеры земельных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участков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устанавливаются</w:t>
            </w:r>
            <w:r w:rsidRPr="003633C4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49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расчету</w:t>
            </w:r>
            <w:r w:rsidRPr="003633C4">
              <w:rPr>
                <w:rFonts w:ascii="Times New Roman" w:hAnsi="Times New Roman"/>
                <w:sz w:val="18"/>
              </w:rPr>
              <w:t xml:space="preserve"> 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соответствии </w:t>
            </w:r>
            <w:r w:rsidRPr="003633C4">
              <w:rPr>
                <w:rFonts w:ascii="Times New Roman" w:hAnsi="Times New Roman"/>
                <w:sz w:val="18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параметрами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основных объектов,</w:t>
            </w:r>
            <w:r w:rsidRPr="003633C4">
              <w:rPr>
                <w:rFonts w:ascii="Times New Roman" w:hAnsi="Times New Roman"/>
                <w:sz w:val="18"/>
              </w:rPr>
              <w:t xml:space="preserve"> и с</w:t>
            </w:r>
            <w:r w:rsidRPr="003633C4">
              <w:rPr>
                <w:rFonts w:ascii="Times New Roman" w:hAnsi="Times New Roman"/>
                <w:spacing w:val="69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  <w:r w:rsidRPr="003633C4">
              <w:rPr>
                <w:rFonts w:ascii="Times New Roman" w:hAnsi="Times New Roman"/>
                <w:sz w:val="18"/>
              </w:rPr>
              <w:t xml:space="preserve"> к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размещению</w:t>
            </w:r>
            <w:r w:rsidRPr="003633C4">
              <w:rPr>
                <w:rFonts w:ascii="Times New Roman" w:hAnsi="Times New Roman"/>
                <w:sz w:val="18"/>
              </w:rPr>
              <w:t xml:space="preserve"> таких</w:t>
            </w:r>
            <w:r w:rsidRPr="003633C4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объектов СНиП,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технических</w:t>
            </w:r>
            <w:r w:rsidRPr="003633C4">
              <w:rPr>
                <w:rFonts w:ascii="Times New Roman" w:hAnsi="Times New Roman"/>
                <w:spacing w:val="6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регламентов,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СанПиН,</w:t>
            </w:r>
            <w:r w:rsidRPr="003633C4">
              <w:rPr>
                <w:rFonts w:ascii="Times New Roman" w:hAnsi="Times New Roman"/>
                <w:sz w:val="18"/>
              </w:rPr>
              <w:t xml:space="preserve"> и др.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40"/>
              </w:numPr>
              <w:tabs>
                <w:tab w:val="left" w:pos="284"/>
              </w:tabs>
              <w:spacing w:after="0" w:line="206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Минимальный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отступ</w:t>
            </w:r>
            <w:r w:rsidRPr="003633C4">
              <w:rPr>
                <w:rFonts w:ascii="Times New Roman" w:hAnsi="Times New Roman"/>
                <w:sz w:val="18"/>
              </w:rPr>
              <w:t xml:space="preserve"> от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3633C4">
              <w:rPr>
                <w:rFonts w:ascii="Times New Roman" w:hAnsi="Times New Roman"/>
                <w:sz w:val="18"/>
              </w:rPr>
              <w:t xml:space="preserve"> линии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составляет: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39"/>
              </w:numPr>
              <w:tabs>
                <w:tab w:val="left" w:pos="208"/>
              </w:tabs>
              <w:spacing w:after="0" w:line="242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существующей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соответствии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сложившейся</w:t>
            </w:r>
            <w:r w:rsidRPr="003633C4">
              <w:rPr>
                <w:rFonts w:ascii="Times New Roman" w:hAnsi="Times New Roman"/>
                <w:spacing w:val="5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линией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каждой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улице;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39"/>
              </w:numPr>
              <w:tabs>
                <w:tab w:val="left" w:pos="208"/>
              </w:tabs>
              <w:spacing w:after="0" w:line="204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новой</w:t>
            </w:r>
            <w:r w:rsidRPr="003633C4"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="009C252B">
              <w:rPr>
                <w:rFonts w:ascii="Times New Roman" w:hAnsi="Times New Roman"/>
                <w:sz w:val="18"/>
              </w:rPr>
              <w:t>не менее 6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38"/>
              </w:numPr>
              <w:tabs>
                <w:tab w:val="left" w:pos="328"/>
              </w:tabs>
              <w:spacing w:after="0" w:line="206" w:lineRule="exact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этажей</w:t>
            </w:r>
            <w:r w:rsidRPr="003633C4">
              <w:rPr>
                <w:rFonts w:ascii="Times New Roman" w:hAnsi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–</w:t>
            </w:r>
            <w:r w:rsidRPr="003633C4">
              <w:rPr>
                <w:rFonts w:ascii="Times New Roman" w:hAnsi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2.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38"/>
              </w:numPr>
              <w:tabs>
                <w:tab w:val="left" w:pos="284"/>
              </w:tabs>
              <w:spacing w:after="0" w:line="207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Максимальный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коэффициент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земельного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участка80%.</w:t>
            </w:r>
          </w:p>
        </w:tc>
      </w:tr>
      <w:tr w:rsidR="003633C4" w:rsidRPr="003633C4" w:rsidTr="002A71B4">
        <w:tblPrEx>
          <w:tblLook w:val="04A0" w:firstRow="1" w:lastRow="0" w:firstColumn="1" w:lastColumn="0" w:noHBand="0" w:noVBand="1"/>
        </w:tblPrEx>
        <w:trPr>
          <w:trHeight w:hRule="exact" w:val="25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</w:rPr>
              <w:t>3.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Отдых (рекреация)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СХ-1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ind w:left="104" w:right="183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Обустройство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мест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занятия спортом,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физической</w:t>
            </w:r>
            <w:r w:rsidRPr="003633C4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культурой,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пешими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или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верховыми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прогулками,</w:t>
            </w:r>
            <w:r w:rsidRPr="003633C4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отдыха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туризма,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наблюдения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природой,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пикников,</w:t>
            </w:r>
            <w:r w:rsidRPr="003633C4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охоты,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рыбалки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 иной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деятельности;</w:t>
            </w:r>
          </w:p>
          <w:p w:rsidR="002A71B4" w:rsidRPr="003633C4" w:rsidRDefault="002A71B4" w:rsidP="00FC5CDB">
            <w:pPr>
              <w:pStyle w:val="TableParagraph"/>
              <w:ind w:left="104" w:right="431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создание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>уход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за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парками,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городскими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лесами,</w:t>
            </w:r>
            <w:r w:rsidRPr="003633C4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садами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скверами,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прудами,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озерами,</w:t>
            </w:r>
            <w:r w:rsidRPr="003633C4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водохранилищами,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пляжами,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береговыми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полосами</w:t>
            </w:r>
            <w:r w:rsidRPr="003633C4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водных объектов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общего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пользования,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также</w:t>
            </w:r>
            <w:r w:rsidRPr="003633C4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обустройство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мест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отдыха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них.</w:t>
            </w:r>
          </w:p>
          <w:p w:rsidR="002A71B4" w:rsidRPr="003633C4" w:rsidRDefault="002A71B4" w:rsidP="00FC5CDB">
            <w:pPr>
              <w:pStyle w:val="TableParagraph"/>
              <w:spacing w:before="2"/>
              <w:ind w:left="104" w:right="109"/>
              <w:rPr>
                <w:rFonts w:ascii="Times New Roman" w:hAnsi="Times New Roman"/>
                <w:spacing w:val="-1"/>
                <w:sz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Содержание данного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вида разрешенного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использования</w:t>
            </w:r>
            <w:r w:rsidRPr="003633C4">
              <w:rPr>
                <w:rFonts w:ascii="Times New Roman" w:hAnsi="Times New Roman"/>
                <w:spacing w:val="6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включает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себя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содержание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видов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разрешенного</w:t>
            </w:r>
          </w:p>
          <w:p w:rsidR="002A71B4" w:rsidRPr="003633C4" w:rsidRDefault="002A71B4" w:rsidP="00FC5CDB">
            <w:pPr>
              <w:pStyle w:val="TableParagraph"/>
              <w:spacing w:before="2"/>
              <w:ind w:left="104" w:right="109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использования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кодами</w:t>
            </w:r>
            <w:r w:rsidRPr="003633C4">
              <w:rPr>
                <w:rFonts w:ascii="Times New Roman" w:hAnsi="Times New Roman"/>
                <w:sz w:val="18"/>
              </w:rPr>
              <w:t xml:space="preserve"> 5.1</w:t>
            </w:r>
            <w:r w:rsidRPr="003633C4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-2"/>
                <w:sz w:val="18"/>
              </w:rPr>
              <w:t>5.5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4.5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43"/>
              </w:numPr>
              <w:tabs>
                <w:tab w:val="left" w:pos="285"/>
              </w:tabs>
              <w:spacing w:after="0" w:line="240" w:lineRule="auto"/>
              <w:ind w:right="365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Предельные размеры земельных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участков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устанавливаются</w:t>
            </w:r>
            <w:r w:rsidRPr="003633C4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49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расчету</w:t>
            </w:r>
            <w:r w:rsidRPr="003633C4">
              <w:rPr>
                <w:rFonts w:ascii="Times New Roman" w:hAnsi="Times New Roman"/>
                <w:sz w:val="18"/>
              </w:rPr>
              <w:t xml:space="preserve"> 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соответствии </w:t>
            </w:r>
            <w:r w:rsidRPr="003633C4">
              <w:rPr>
                <w:rFonts w:ascii="Times New Roman" w:hAnsi="Times New Roman"/>
                <w:sz w:val="18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параметрами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основных объектов,</w:t>
            </w:r>
            <w:r w:rsidRPr="003633C4">
              <w:rPr>
                <w:rFonts w:ascii="Times New Roman" w:hAnsi="Times New Roman"/>
                <w:sz w:val="18"/>
              </w:rPr>
              <w:t xml:space="preserve"> и с</w:t>
            </w:r>
            <w:r w:rsidRPr="003633C4">
              <w:rPr>
                <w:rFonts w:ascii="Times New Roman" w:hAnsi="Times New Roman"/>
                <w:spacing w:val="69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  <w:r w:rsidRPr="003633C4">
              <w:rPr>
                <w:rFonts w:ascii="Times New Roman" w:hAnsi="Times New Roman"/>
                <w:sz w:val="18"/>
              </w:rPr>
              <w:t xml:space="preserve"> к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размещению</w:t>
            </w:r>
            <w:r w:rsidRPr="003633C4">
              <w:rPr>
                <w:rFonts w:ascii="Times New Roman" w:hAnsi="Times New Roman"/>
                <w:sz w:val="18"/>
              </w:rPr>
              <w:t xml:space="preserve"> таких</w:t>
            </w:r>
            <w:r w:rsidRPr="003633C4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объектов СНиП,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технических</w:t>
            </w:r>
            <w:r w:rsidRPr="003633C4">
              <w:rPr>
                <w:rFonts w:ascii="Times New Roman" w:hAnsi="Times New Roman"/>
                <w:spacing w:val="6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регламентов,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СанПиН,</w:t>
            </w:r>
            <w:r w:rsidRPr="003633C4">
              <w:rPr>
                <w:rFonts w:ascii="Times New Roman" w:hAnsi="Times New Roman"/>
                <w:sz w:val="18"/>
              </w:rPr>
              <w:t xml:space="preserve"> и др.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43"/>
              </w:numPr>
              <w:tabs>
                <w:tab w:val="left" w:pos="284"/>
              </w:tabs>
              <w:spacing w:after="0" w:line="206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Минимальный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отступ</w:t>
            </w:r>
            <w:r w:rsidRPr="003633C4">
              <w:rPr>
                <w:rFonts w:ascii="Times New Roman" w:hAnsi="Times New Roman"/>
                <w:sz w:val="18"/>
              </w:rPr>
              <w:t xml:space="preserve"> от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3633C4">
              <w:rPr>
                <w:rFonts w:ascii="Times New Roman" w:hAnsi="Times New Roman"/>
                <w:sz w:val="18"/>
              </w:rPr>
              <w:t xml:space="preserve"> линии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составляет: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42"/>
              </w:numPr>
              <w:tabs>
                <w:tab w:val="left" w:pos="208"/>
              </w:tabs>
              <w:spacing w:before="2" w:after="0" w:line="240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существующей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соответствии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сложившейся</w:t>
            </w:r>
            <w:r w:rsidRPr="003633C4">
              <w:rPr>
                <w:rFonts w:ascii="Times New Roman" w:hAnsi="Times New Roman"/>
                <w:spacing w:val="5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линией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каждой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улице;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42"/>
              </w:numPr>
              <w:tabs>
                <w:tab w:val="left" w:pos="208"/>
              </w:tabs>
              <w:spacing w:after="0" w:line="206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новой</w:t>
            </w:r>
            <w:r w:rsidRPr="003633C4"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="009C252B">
              <w:rPr>
                <w:rFonts w:ascii="Times New Roman" w:hAnsi="Times New Roman"/>
                <w:sz w:val="18"/>
              </w:rPr>
              <w:t>не менее 6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41"/>
              </w:numPr>
              <w:tabs>
                <w:tab w:val="left" w:pos="328"/>
              </w:tabs>
              <w:spacing w:after="0" w:line="207" w:lineRule="exact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этажей</w:t>
            </w:r>
            <w:r w:rsidRPr="003633C4">
              <w:rPr>
                <w:rFonts w:ascii="Times New Roman" w:hAnsi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–</w:t>
            </w:r>
            <w:r w:rsidRPr="003633C4">
              <w:rPr>
                <w:rFonts w:ascii="Times New Roman" w:hAnsi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2.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41"/>
              </w:numPr>
              <w:tabs>
                <w:tab w:val="left" w:pos="284"/>
              </w:tabs>
              <w:spacing w:before="2" w:after="0" w:line="240" w:lineRule="auto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Максимальный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коэффициент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земельного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участка</w:t>
            </w:r>
            <w:r w:rsidRPr="003633C4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50%.</w:t>
            </w:r>
          </w:p>
        </w:tc>
      </w:tr>
      <w:tr w:rsidR="003633C4" w:rsidRPr="003633C4" w:rsidTr="002A71B4">
        <w:trPr>
          <w:trHeight w:hRule="exact" w:val="538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2A71B4" w:rsidRPr="003633C4" w:rsidRDefault="002A71B4" w:rsidP="00FC5CDB">
            <w:pPr>
              <w:pStyle w:val="TableParagraph"/>
              <w:spacing w:line="239" w:lineRule="auto"/>
              <w:ind w:left="102" w:right="17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eastAsia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8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A71B4" w:rsidRPr="003633C4" w:rsidRDefault="002A71B4" w:rsidP="00FC5CDB">
            <w:pPr>
              <w:pStyle w:val="TableParagraph"/>
              <w:spacing w:line="239" w:lineRule="auto"/>
              <w:ind w:left="1153" w:right="542" w:hanging="61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Виды разрешенного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использования</w:t>
            </w:r>
            <w:r w:rsidRPr="003633C4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Классификатору</w:t>
            </w:r>
          </w:p>
        </w:tc>
        <w:tc>
          <w:tcPr>
            <w:tcW w:w="5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18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Описание вида разрешенного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использования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земельного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участка</w:t>
            </w:r>
          </w:p>
        </w:tc>
        <w:tc>
          <w:tcPr>
            <w:tcW w:w="54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2A71B4" w:rsidRPr="003633C4" w:rsidRDefault="002A71B4" w:rsidP="00FC5CDB">
            <w:pPr>
              <w:pStyle w:val="TableParagraph"/>
              <w:ind w:left="438" w:right="439" w:hanging="2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Предельные (минимальные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(или)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максимальные)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размеры</w:t>
            </w:r>
            <w:r w:rsidRPr="003633C4">
              <w:rPr>
                <w:rFonts w:ascii="Times New Roman" w:hAnsi="Times New Roman"/>
                <w:spacing w:val="5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земельных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участков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предельные параметры разрешенного</w:t>
            </w:r>
            <w:r w:rsidRPr="003633C4">
              <w:rPr>
                <w:rFonts w:ascii="Times New Roman" w:hAnsi="Times New Roman"/>
                <w:spacing w:val="6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строительства,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реконструкции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объектов капитального</w:t>
            </w:r>
            <w:r w:rsidRPr="003633C4">
              <w:rPr>
                <w:rFonts w:ascii="Times New Roman" w:hAnsi="Times New Roman"/>
                <w:spacing w:val="6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строительства</w:t>
            </w:r>
          </w:p>
        </w:tc>
      </w:tr>
      <w:tr w:rsidR="003633C4" w:rsidRPr="003633C4" w:rsidTr="002A71B4">
        <w:trPr>
          <w:trHeight w:hRule="exact" w:val="449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A71B4" w:rsidRPr="003633C4" w:rsidRDefault="002A71B4" w:rsidP="00FC5CDB">
            <w:pPr>
              <w:widowControl w:val="0"/>
              <w:spacing w:after="0" w:line="240" w:lineRule="auto"/>
            </w:pPr>
          </w:p>
        </w:tc>
        <w:tc>
          <w:tcPr>
            <w:tcW w:w="3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99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Наименование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9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Код</w:t>
            </w:r>
          </w:p>
        </w:tc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Наименование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9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Код</w:t>
            </w:r>
          </w:p>
        </w:tc>
        <w:tc>
          <w:tcPr>
            <w:tcW w:w="54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A71B4" w:rsidRPr="003633C4" w:rsidRDefault="002A71B4" w:rsidP="00FC5CDB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3633C4" w:rsidRPr="003633C4" w:rsidTr="00FC5CDB">
        <w:trPr>
          <w:trHeight w:hRule="exact" w:val="240"/>
        </w:trPr>
        <w:tc>
          <w:tcPr>
            <w:tcW w:w="150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27" w:lineRule="exact"/>
              <w:ind w:left="483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ЗОНА</w:t>
            </w:r>
            <w:r w:rsidRPr="003633C4">
              <w:rPr>
                <w:rFonts w:ascii="Times New Roman" w:hAnsi="Times New Roman"/>
                <w:b/>
                <w:spacing w:val="40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СЕЛЬСКОХОЗЯЙСТВЕННОГО ИСПОЛЬЗОВАНИЯ</w:t>
            </w:r>
          </w:p>
        </w:tc>
      </w:tr>
      <w:tr w:rsidR="003633C4" w:rsidRPr="003633C4" w:rsidTr="00FC5CDB">
        <w:trPr>
          <w:trHeight w:hRule="exact" w:val="240"/>
        </w:trPr>
        <w:tc>
          <w:tcPr>
            <w:tcW w:w="150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27" w:lineRule="exact"/>
              <w:ind w:left="406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УСЛОВНО РАЗРЕШЕННЫЕ ВИДЫ</w:t>
            </w:r>
            <w:r w:rsidRPr="003633C4">
              <w:rPr>
                <w:rFonts w:ascii="Times New Roman" w:hAnsi="Times New Roman"/>
                <w:b/>
                <w:spacing w:val="-13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ИСПОЛЬЗОВАНИЯ</w:t>
            </w:r>
            <w:r w:rsidRPr="003633C4">
              <w:rPr>
                <w:rFonts w:ascii="Times New Roman" w:hAnsi="Times New Roman"/>
                <w:b/>
                <w:spacing w:val="-14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ЗОНЫ</w:t>
            </w:r>
            <w:r w:rsidRPr="003633C4">
              <w:rPr>
                <w:rFonts w:ascii="Times New Roman" w:hAnsi="Times New Roman"/>
                <w:b/>
                <w:spacing w:val="-14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>«СХ-1»</w:t>
            </w:r>
          </w:p>
        </w:tc>
      </w:tr>
      <w:tr w:rsidR="003633C4" w:rsidRPr="003633C4" w:rsidTr="002A71B4">
        <w:trPr>
          <w:trHeight w:hRule="exact" w:val="336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</w:rPr>
              <w:t>1.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Магазины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228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39" w:lineRule="auto"/>
              <w:ind w:left="104" w:right="48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объектов капитального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строительства,</w:t>
            </w:r>
            <w:r w:rsidRPr="003633C4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предназначенных для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продажи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товаров,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торговая</w:t>
            </w:r>
            <w:r w:rsidRPr="003633C4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площадь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которых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составляет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до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5000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кв.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4.4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44"/>
              </w:numPr>
              <w:tabs>
                <w:tab w:val="left" w:pos="285"/>
              </w:tabs>
              <w:spacing w:after="0" w:line="239" w:lineRule="auto"/>
              <w:ind w:right="137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Предельные размеры земельных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участков,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предельные параметры</w:t>
            </w:r>
            <w:r w:rsidRPr="003633C4">
              <w:rPr>
                <w:rFonts w:ascii="Times New Roman" w:hAnsi="Times New Roman"/>
                <w:spacing w:val="5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разрешенного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строительства.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1"/>
                <w:numId w:val="144"/>
              </w:numPr>
              <w:tabs>
                <w:tab w:val="left" w:pos="419"/>
              </w:tabs>
              <w:spacing w:after="0" w:line="240" w:lineRule="auto"/>
              <w:ind w:right="216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Предельные размеры земельных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участков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для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магазинов</w:t>
            </w:r>
            <w:r w:rsidRPr="003633C4">
              <w:rPr>
                <w:rFonts w:ascii="Times New Roman" w:hAnsi="Times New Roman"/>
                <w:spacing w:val="49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принимаются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по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расчету</w:t>
            </w:r>
            <w:r w:rsidRPr="003633C4"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соответствии </w:t>
            </w:r>
            <w:r w:rsidRPr="003633C4">
              <w:rPr>
                <w:rFonts w:ascii="Times New Roman" w:hAnsi="Times New Roman"/>
                <w:sz w:val="18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параметрами</w:t>
            </w:r>
            <w:r w:rsidRPr="003633C4">
              <w:rPr>
                <w:rFonts w:ascii="Times New Roman" w:hAnsi="Times New Roman"/>
                <w:sz w:val="18"/>
              </w:rPr>
              <w:t xml:space="preserve"> основных</w:t>
            </w:r>
            <w:r w:rsidRPr="003633C4">
              <w:rPr>
                <w:rFonts w:ascii="Times New Roman" w:hAnsi="Times New Roman"/>
                <w:spacing w:val="53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объектов</w:t>
            </w:r>
            <w:r w:rsidRPr="003633C4">
              <w:rPr>
                <w:rFonts w:ascii="Times New Roman" w:hAnsi="Times New Roman"/>
                <w:sz w:val="18"/>
              </w:rPr>
              <w:t xml:space="preserve">   и с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  <w:r w:rsidRPr="003633C4">
              <w:rPr>
                <w:rFonts w:ascii="Times New Roman" w:hAnsi="Times New Roman"/>
                <w:sz w:val="18"/>
              </w:rPr>
              <w:t xml:space="preserve"> к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размещению</w:t>
            </w:r>
            <w:r w:rsidRPr="003633C4">
              <w:rPr>
                <w:rFonts w:ascii="Times New Roman" w:hAnsi="Times New Roman"/>
                <w:sz w:val="18"/>
              </w:rPr>
              <w:t xml:space="preserve"> таких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объектов </w:t>
            </w:r>
            <w:r w:rsidRPr="003633C4">
              <w:rPr>
                <w:rFonts w:ascii="Times New Roman" w:hAnsi="Times New Roman"/>
                <w:sz w:val="18"/>
              </w:rPr>
              <w:t>СНиП,</w:t>
            </w:r>
            <w:r w:rsidRPr="003633C4">
              <w:rPr>
                <w:rFonts w:ascii="Times New Roman" w:hAnsi="Times New Roman"/>
                <w:spacing w:val="5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технических</w:t>
            </w:r>
            <w:r w:rsidRPr="003633C4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регламентов,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СанПиН, и др.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1"/>
                <w:numId w:val="144"/>
              </w:numPr>
              <w:tabs>
                <w:tab w:val="left" w:pos="417"/>
              </w:tabs>
              <w:spacing w:after="0" w:line="206" w:lineRule="exact"/>
              <w:ind w:left="416" w:hanging="269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en-US"/>
              </w:rPr>
              <w:t>Размеры участков</w:t>
            </w:r>
            <w:r w:rsidRPr="003633C4">
              <w:rPr>
                <w:rFonts w:ascii="Times New Roman" w:hAnsi="Times New Roman"/>
                <w:spacing w:val="1"/>
                <w:sz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en-US"/>
              </w:rPr>
              <w:t>минимальный</w:t>
            </w:r>
            <w:r w:rsidRPr="003633C4">
              <w:rPr>
                <w:rFonts w:ascii="Times New Roman" w:hAnsi="Times New Roman"/>
                <w:sz w:val="18"/>
                <w:lang w:val="en-US"/>
              </w:rPr>
              <w:t xml:space="preserve"> / </w:t>
            </w:r>
            <w:r w:rsidRPr="003633C4">
              <w:rPr>
                <w:rFonts w:ascii="Times New Roman" w:hAnsi="Times New Roman"/>
                <w:spacing w:val="-1"/>
                <w:sz w:val="18"/>
                <w:lang w:val="en-US"/>
              </w:rPr>
              <w:t>максимальный:</w:t>
            </w:r>
          </w:p>
          <w:p w:rsidR="002A71B4" w:rsidRPr="003633C4" w:rsidRDefault="002A71B4" w:rsidP="00FC5CDB">
            <w:pPr>
              <w:pStyle w:val="TableParagraph"/>
              <w:ind w:left="102" w:right="50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 xml:space="preserve">торговых </w:t>
            </w:r>
            <w:r w:rsidRPr="003633C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центров</w:t>
            </w:r>
            <w:r w:rsidRPr="003633C4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 xml:space="preserve"> местного</w:t>
            </w:r>
            <w:r w:rsidRPr="003633C4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значения</w:t>
            </w:r>
            <w:r w:rsidRPr="003633C4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с</w:t>
            </w:r>
            <w:r w:rsidRPr="003633C4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 xml:space="preserve"> числом обслуживаемого</w:t>
            </w:r>
            <w:r w:rsidRPr="003633C4">
              <w:rPr>
                <w:rFonts w:ascii="Times New Roman" w:eastAsia="Times New Roman" w:hAnsi="Times New Roman"/>
                <w:spacing w:val="53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населения,</w:t>
            </w:r>
            <w:r w:rsidRPr="003633C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тыс.</w:t>
            </w:r>
            <w:r w:rsidRPr="003633C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чел.:</w:t>
            </w:r>
            <w:r w:rsidRPr="003633C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eastAsia="Times New Roman" w:hAnsi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от</w:t>
            </w:r>
            <w:r w:rsidRPr="003633C4">
              <w:rPr>
                <w:rFonts w:ascii="Times New Roman" w:eastAsia="Times New Roman" w:hAnsi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4</w:t>
            </w:r>
            <w:r w:rsidRPr="003633C4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eastAsia="Times New Roman" w:hAnsi="Times New Roman"/>
                <w:spacing w:val="-2"/>
                <w:sz w:val="18"/>
                <w:szCs w:val="18"/>
                <w:lang w:val="ru-RU"/>
              </w:rPr>
              <w:t>до</w:t>
            </w:r>
            <w:r w:rsidRPr="003633C4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6</w:t>
            </w:r>
            <w:r w:rsidRPr="003633C4">
              <w:rPr>
                <w:rFonts w:ascii="Times New Roman" w:eastAsia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–</w:t>
            </w:r>
            <w:r w:rsidRPr="003633C4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 xml:space="preserve">0,4/0,6 </w:t>
            </w:r>
            <w:r w:rsidRPr="003633C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га</w:t>
            </w:r>
            <w:r w:rsidRPr="003633C4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на </w:t>
            </w:r>
            <w:r w:rsidRPr="003633C4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объект.</w:t>
            </w:r>
          </w:p>
          <w:p w:rsidR="002A71B4" w:rsidRPr="003633C4" w:rsidRDefault="002A71B4" w:rsidP="00FC5CDB">
            <w:pPr>
              <w:pStyle w:val="TableParagraph"/>
              <w:spacing w:line="206" w:lineRule="exact"/>
              <w:ind w:left="102"/>
              <w:rPr>
                <w:rFonts w:ascii="Times New Roman" w:hAnsi="Times New Roman"/>
                <w:spacing w:val="-1"/>
                <w:sz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2.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Минимальный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отступ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от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красной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линии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составляет: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46"/>
              </w:numPr>
              <w:tabs>
                <w:tab w:val="left" w:pos="208"/>
              </w:tabs>
              <w:spacing w:after="0" w:line="239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существующей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соответствии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сложившейся</w:t>
            </w:r>
            <w:r w:rsidRPr="003633C4">
              <w:rPr>
                <w:rFonts w:ascii="Times New Roman" w:hAnsi="Times New Roman"/>
                <w:spacing w:val="5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линией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каждой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улице;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46"/>
              </w:numPr>
              <w:tabs>
                <w:tab w:val="left" w:pos="208"/>
              </w:tabs>
              <w:spacing w:before="2" w:after="0" w:line="207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новой</w:t>
            </w:r>
            <w:r w:rsidRPr="003633C4"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="009C252B">
              <w:rPr>
                <w:rFonts w:ascii="Times New Roman" w:hAnsi="Times New Roman"/>
                <w:sz w:val="18"/>
              </w:rPr>
              <w:t>не менее 6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45"/>
              </w:numPr>
              <w:tabs>
                <w:tab w:val="left" w:pos="284"/>
              </w:tabs>
              <w:spacing w:after="0" w:line="206" w:lineRule="exact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этажей</w:t>
            </w:r>
            <w:r w:rsidRPr="003633C4">
              <w:rPr>
                <w:rFonts w:ascii="Times New Roman" w:hAnsi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–</w:t>
            </w:r>
            <w:r w:rsidRPr="003633C4">
              <w:rPr>
                <w:rFonts w:ascii="Times New Roman" w:hAnsi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2.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45"/>
              </w:numPr>
              <w:tabs>
                <w:tab w:val="left" w:pos="284"/>
              </w:tabs>
              <w:spacing w:after="0" w:line="206" w:lineRule="exact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Максимальный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коэффициент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земельного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участка</w:t>
            </w:r>
            <w:r w:rsidRPr="003633C4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50%.</w:t>
            </w:r>
          </w:p>
        </w:tc>
      </w:tr>
      <w:tr w:rsidR="003633C4" w:rsidRPr="003633C4" w:rsidTr="002A71B4">
        <w:tblPrEx>
          <w:tblLook w:val="04A0" w:firstRow="1" w:lastRow="0" w:firstColumn="1" w:lastColumn="0" w:noHBand="0" w:noVBand="1"/>
        </w:tblPrEx>
        <w:trPr>
          <w:trHeight w:hRule="exact" w:val="16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/>
                <w:spacing w:val="1"/>
                <w:sz w:val="18"/>
                <w:lang w:val="ru-RU"/>
              </w:rPr>
              <w:t>2.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Обслуживание автотранспорта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1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ind w:left="104" w:right="47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постоянных или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временных гаражей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3633C4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несколькими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стояночными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местами,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стоянок</w:t>
            </w:r>
            <w:r w:rsidRPr="003633C4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(парковок),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гаражей,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том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числе многоярусных,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не</w:t>
            </w:r>
            <w:r w:rsidRPr="003633C4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указанных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коде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2.7.1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  <w:lang w:val="ru-RU"/>
              </w:rPr>
              <w:t xml:space="preserve">  </w:t>
            </w:r>
            <w:r w:rsidRPr="003633C4">
              <w:rPr>
                <w:rFonts w:ascii="Times New Roman"/>
                <w:sz w:val="18"/>
              </w:rPr>
              <w:t>4.9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49"/>
              </w:numPr>
              <w:tabs>
                <w:tab w:val="left" w:pos="356"/>
              </w:tabs>
              <w:spacing w:after="0" w:line="239" w:lineRule="auto"/>
              <w:ind w:right="99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Площадь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участка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для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стоянки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одного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легкового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3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автомобиля</w:t>
            </w:r>
            <w:r w:rsidRPr="003633C4">
              <w:rPr>
                <w:rFonts w:ascii="Times New Roman" w:hAnsi="Times New Roman"/>
                <w:spacing w:val="4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следует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принимать</w:t>
            </w:r>
            <w:r w:rsidRPr="003633C4">
              <w:rPr>
                <w:rFonts w:ascii="Times New Roman" w:hAnsi="Times New Roman"/>
                <w:sz w:val="18"/>
              </w:rPr>
              <w:t xml:space="preserve"> 25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м2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49"/>
              </w:numPr>
              <w:tabs>
                <w:tab w:val="left" w:pos="284"/>
              </w:tabs>
              <w:spacing w:after="0" w:line="207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Минимальный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отступ</w:t>
            </w:r>
            <w:r w:rsidRPr="003633C4">
              <w:rPr>
                <w:rFonts w:ascii="Times New Roman" w:hAnsi="Times New Roman"/>
                <w:sz w:val="18"/>
              </w:rPr>
              <w:t xml:space="preserve"> от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линии составляет: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48"/>
              </w:numPr>
              <w:tabs>
                <w:tab w:val="left" w:pos="208"/>
              </w:tabs>
              <w:spacing w:before="2" w:after="0" w:line="240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существующей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соответствии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сложившейся</w:t>
            </w:r>
            <w:r w:rsidRPr="003633C4">
              <w:rPr>
                <w:rFonts w:ascii="Times New Roman" w:hAnsi="Times New Roman"/>
                <w:spacing w:val="5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линией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каждой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улице;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48"/>
              </w:numPr>
              <w:tabs>
                <w:tab w:val="left" w:pos="208"/>
              </w:tabs>
              <w:spacing w:after="0" w:line="206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новой</w:t>
            </w:r>
            <w:r w:rsidRPr="003633C4"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="009C252B">
              <w:rPr>
                <w:rFonts w:ascii="Times New Roman" w:hAnsi="Times New Roman"/>
                <w:sz w:val="18"/>
              </w:rPr>
              <w:t>не менее 6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47"/>
              </w:numPr>
              <w:tabs>
                <w:tab w:val="left" w:pos="284"/>
              </w:tabs>
              <w:spacing w:after="0" w:line="206" w:lineRule="exact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этажей –</w:t>
            </w:r>
            <w:r w:rsidRPr="003633C4">
              <w:rPr>
                <w:rFonts w:ascii="Times New Roman" w:hAnsi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2.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47"/>
              </w:numPr>
              <w:tabs>
                <w:tab w:val="left" w:pos="284"/>
              </w:tabs>
              <w:spacing w:after="0" w:line="207" w:lineRule="exact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Максимальный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коэффициент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земельного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участка </w:t>
            </w:r>
            <w:r w:rsidRPr="003633C4">
              <w:rPr>
                <w:rFonts w:ascii="Times New Roman" w:hAnsi="Times New Roman"/>
                <w:sz w:val="18"/>
              </w:rPr>
              <w:t>80%.</w:t>
            </w:r>
          </w:p>
        </w:tc>
      </w:tr>
      <w:tr w:rsidR="002A71B4" w:rsidRPr="003633C4" w:rsidTr="002A71B4">
        <w:tblPrEx>
          <w:tblLook w:val="04A0" w:firstRow="1" w:lastRow="0" w:firstColumn="1" w:lastColumn="0" w:noHBand="0" w:noVBand="1"/>
        </w:tblPrEx>
        <w:trPr>
          <w:trHeight w:hRule="exact" w:val="208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</w:rPr>
              <w:t>3.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Связь.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20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ind w:left="104" w:right="22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объектов связи,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радиовещания,</w:t>
            </w:r>
            <w:r w:rsidRPr="003633C4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телевидения,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включая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воздушные радиорелейные,</w:t>
            </w:r>
            <w:r w:rsidRPr="003633C4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надземные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подземные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кабельные линии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связи,</w:t>
            </w:r>
            <w:r w:rsidRPr="003633C4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линии радиофикации,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антенные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поля,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усилительные</w:t>
            </w:r>
            <w:r w:rsidRPr="003633C4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пункты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>на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кабельных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линиях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связи,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инфраструктуру</w:t>
            </w:r>
            <w:r w:rsidRPr="003633C4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спутниковой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связи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телерадиовещания,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за</w:t>
            </w:r>
            <w:r w:rsidRPr="003633C4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 объектов связи,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размещение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которых</w:t>
            </w:r>
            <w:r w:rsidRPr="003633C4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предусмотрено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содержанием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вида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разрешенного</w:t>
            </w:r>
            <w:r w:rsidRPr="003633C4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использования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с </w:t>
            </w:r>
            <w:r w:rsidRPr="003633C4">
              <w:rPr>
                <w:rFonts w:ascii="Times New Roman" w:hAnsi="Times New Roman"/>
                <w:spacing w:val="-1"/>
                <w:sz w:val="18"/>
                <w:u w:val="single" w:color="0000FF"/>
                <w:lang w:val="ru-RU"/>
              </w:rPr>
              <w:t>ко</w:t>
            </w:r>
            <w:r w:rsidRPr="003633C4">
              <w:rPr>
                <w:rFonts w:ascii="Times New Roman" w:hAnsi="Times New Roman"/>
                <w:spacing w:val="-44"/>
                <w:sz w:val="18"/>
                <w:u w:val="single" w:color="0000FF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u w:val="single" w:color="0000FF"/>
                <w:lang w:val="ru-RU"/>
              </w:rPr>
              <w:t>дом</w:t>
            </w:r>
            <w:r w:rsidRPr="003633C4">
              <w:rPr>
                <w:rFonts w:ascii="Times New Roman" w:hAnsi="Times New Roman"/>
                <w:spacing w:val="-1"/>
                <w:sz w:val="18"/>
                <w:u w:val="single" w:color="0000FF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u w:val="single" w:color="0000FF"/>
                <w:lang w:val="ru-RU"/>
              </w:rPr>
              <w:t>3</w:t>
            </w:r>
            <w:r w:rsidRPr="003633C4">
              <w:rPr>
                <w:rFonts w:ascii="Times New Roman" w:hAnsi="Times New Roman"/>
                <w:spacing w:val="-44"/>
                <w:sz w:val="18"/>
                <w:u w:val="single" w:color="0000FF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u w:val="single" w:color="0000FF"/>
                <w:lang w:val="ru-RU"/>
              </w:rPr>
              <w:t xml:space="preserve">.1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6.8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52"/>
              </w:numPr>
              <w:tabs>
                <w:tab w:val="left" w:pos="287"/>
              </w:tabs>
              <w:spacing w:after="0" w:line="240" w:lineRule="auto"/>
              <w:ind w:right="52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Предельные размеры земельных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участков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принимаются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49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расчету</w:t>
            </w:r>
            <w:r w:rsidRPr="003633C4">
              <w:rPr>
                <w:rFonts w:ascii="Times New Roman" w:hAnsi="Times New Roman"/>
                <w:sz w:val="18"/>
              </w:rPr>
              <w:t xml:space="preserve"> 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соответствии </w:t>
            </w:r>
            <w:r w:rsidRPr="003633C4">
              <w:rPr>
                <w:rFonts w:ascii="Times New Roman" w:hAnsi="Times New Roman"/>
                <w:sz w:val="18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параметрами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основных объектов,</w:t>
            </w:r>
            <w:r w:rsidRPr="003633C4">
              <w:rPr>
                <w:rFonts w:ascii="Times New Roman" w:hAnsi="Times New Roman"/>
                <w:sz w:val="18"/>
              </w:rPr>
              <w:t xml:space="preserve"> и с</w:t>
            </w:r>
            <w:r w:rsidRPr="003633C4">
              <w:rPr>
                <w:rFonts w:ascii="Times New Roman" w:hAnsi="Times New Roman"/>
                <w:spacing w:val="69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  <w:r w:rsidRPr="003633C4">
              <w:rPr>
                <w:rFonts w:ascii="Times New Roman" w:hAnsi="Times New Roman"/>
                <w:sz w:val="18"/>
              </w:rPr>
              <w:t xml:space="preserve"> к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размещению</w:t>
            </w:r>
            <w:r w:rsidRPr="003633C4">
              <w:rPr>
                <w:rFonts w:ascii="Times New Roman" w:hAnsi="Times New Roman"/>
                <w:sz w:val="18"/>
              </w:rPr>
              <w:t xml:space="preserve"> таких</w:t>
            </w:r>
            <w:r w:rsidRPr="003633C4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объектов СНиП,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технических</w:t>
            </w:r>
            <w:r w:rsidRPr="003633C4">
              <w:rPr>
                <w:rFonts w:ascii="Times New Roman" w:hAnsi="Times New Roman"/>
                <w:spacing w:val="6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регламентов,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СанПиН,</w:t>
            </w:r>
            <w:r w:rsidRPr="003633C4">
              <w:rPr>
                <w:rFonts w:ascii="Times New Roman" w:hAnsi="Times New Roman"/>
                <w:sz w:val="18"/>
              </w:rPr>
              <w:t xml:space="preserve"> и др.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52"/>
              </w:numPr>
              <w:tabs>
                <w:tab w:val="left" w:pos="287"/>
              </w:tabs>
              <w:spacing w:after="0" w:line="206" w:lineRule="exact"/>
              <w:ind w:left="286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Минимальный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отступ</w:t>
            </w:r>
            <w:r w:rsidRPr="003633C4">
              <w:rPr>
                <w:rFonts w:ascii="Times New Roman" w:hAnsi="Times New Roman"/>
                <w:sz w:val="18"/>
              </w:rPr>
              <w:t xml:space="preserve"> от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3633C4">
              <w:rPr>
                <w:rFonts w:ascii="Times New Roman" w:hAnsi="Times New Roman"/>
                <w:sz w:val="18"/>
              </w:rPr>
              <w:t xml:space="preserve"> линии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составляет: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51"/>
              </w:numPr>
              <w:tabs>
                <w:tab w:val="left" w:pos="211"/>
              </w:tabs>
              <w:spacing w:after="0" w:line="242" w:lineRule="auto"/>
              <w:ind w:right="523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существующей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соответствии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сложившейся</w:t>
            </w:r>
            <w:r w:rsidRPr="003633C4">
              <w:rPr>
                <w:rFonts w:ascii="Times New Roman" w:hAnsi="Times New Roman"/>
                <w:spacing w:val="5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линией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каждой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улице;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51"/>
              </w:numPr>
              <w:tabs>
                <w:tab w:val="left" w:pos="211"/>
              </w:tabs>
              <w:spacing w:after="0" w:line="204" w:lineRule="exact"/>
              <w:ind w:left="21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новой</w:t>
            </w:r>
            <w:r w:rsidRPr="003633C4"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="009C252B">
              <w:rPr>
                <w:rFonts w:ascii="Times New Roman" w:hAnsi="Times New Roman"/>
                <w:sz w:val="18"/>
              </w:rPr>
              <w:t>не менее 6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50"/>
              </w:numPr>
              <w:tabs>
                <w:tab w:val="left" w:pos="330"/>
              </w:tabs>
              <w:spacing w:after="0" w:line="206" w:lineRule="exact"/>
              <w:ind w:hanging="179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этажей</w:t>
            </w:r>
            <w:r w:rsidRPr="003633C4">
              <w:rPr>
                <w:rFonts w:ascii="Times New Roman" w:hAnsi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–</w:t>
            </w:r>
            <w:r w:rsidRPr="003633C4">
              <w:rPr>
                <w:rFonts w:ascii="Times New Roman" w:hAnsi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2.</w:t>
            </w:r>
          </w:p>
          <w:p w:rsidR="002A71B4" w:rsidRPr="003633C4" w:rsidRDefault="002A71B4" w:rsidP="001244B1">
            <w:pPr>
              <w:pStyle w:val="a5"/>
              <w:widowControl w:val="0"/>
              <w:numPr>
                <w:ilvl w:val="0"/>
                <w:numId w:val="150"/>
              </w:numPr>
              <w:tabs>
                <w:tab w:val="left" w:pos="287"/>
              </w:tabs>
              <w:spacing w:after="0" w:line="207" w:lineRule="exact"/>
              <w:ind w:left="286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Максимальный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коэффициент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земельного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участка</w:t>
            </w:r>
            <w:r w:rsidRPr="003633C4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80%.</w:t>
            </w:r>
          </w:p>
        </w:tc>
      </w:tr>
    </w:tbl>
    <w:p w:rsidR="002A71B4" w:rsidRPr="003633C4" w:rsidRDefault="002A71B4" w:rsidP="002A71B4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2A71B4" w:rsidRPr="003633C4" w:rsidRDefault="002A71B4" w:rsidP="001244B1">
      <w:pPr>
        <w:widowControl w:val="0"/>
        <w:numPr>
          <w:ilvl w:val="0"/>
          <w:numId w:val="93"/>
        </w:numPr>
        <w:tabs>
          <w:tab w:val="left" w:pos="465"/>
        </w:tabs>
        <w:spacing w:after="0" w:line="216" w:lineRule="exact"/>
        <w:ind w:firstLine="0"/>
        <w:rPr>
          <w:rFonts w:ascii="Times New Roman" w:hAnsi="Times New Roman"/>
          <w:sz w:val="20"/>
          <w:szCs w:val="20"/>
        </w:rPr>
      </w:pPr>
      <w:r w:rsidRPr="003633C4">
        <w:rPr>
          <w:rFonts w:ascii="Times New Roman" w:hAnsi="Times New Roman"/>
          <w:spacing w:val="-1"/>
          <w:sz w:val="20"/>
        </w:rPr>
        <w:t>Предельные</w:t>
      </w:r>
      <w:r w:rsidRPr="003633C4">
        <w:rPr>
          <w:rFonts w:ascii="Times New Roman" w:hAnsi="Times New Roman"/>
          <w:spacing w:val="-7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(минимальные</w:t>
      </w:r>
      <w:r w:rsidRPr="003633C4">
        <w:rPr>
          <w:rFonts w:ascii="Times New Roman" w:hAnsi="Times New Roman"/>
          <w:spacing w:val="-6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и</w:t>
      </w:r>
      <w:r w:rsidRPr="003633C4">
        <w:rPr>
          <w:rFonts w:ascii="Times New Roman" w:hAnsi="Times New Roman"/>
          <w:spacing w:val="-7"/>
          <w:sz w:val="20"/>
        </w:rPr>
        <w:t xml:space="preserve"> </w:t>
      </w:r>
      <w:r w:rsidRPr="003633C4">
        <w:rPr>
          <w:rFonts w:ascii="Times New Roman" w:hAnsi="Times New Roman"/>
          <w:spacing w:val="-1"/>
          <w:sz w:val="20"/>
        </w:rPr>
        <w:t>(или)</w:t>
      </w:r>
      <w:r w:rsidRPr="003633C4">
        <w:rPr>
          <w:rFonts w:ascii="Times New Roman" w:hAnsi="Times New Roman"/>
          <w:spacing w:val="-6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максимальные)</w:t>
      </w:r>
      <w:r w:rsidRPr="003633C4">
        <w:rPr>
          <w:rFonts w:ascii="Times New Roman" w:hAnsi="Times New Roman"/>
          <w:spacing w:val="-7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размеры</w:t>
      </w:r>
      <w:r w:rsidRPr="003633C4">
        <w:rPr>
          <w:rFonts w:ascii="Times New Roman" w:hAnsi="Times New Roman"/>
          <w:spacing w:val="-6"/>
          <w:sz w:val="20"/>
        </w:rPr>
        <w:t xml:space="preserve"> </w:t>
      </w:r>
      <w:r w:rsidRPr="003633C4">
        <w:rPr>
          <w:rFonts w:ascii="Times New Roman" w:hAnsi="Times New Roman"/>
          <w:spacing w:val="-1"/>
          <w:sz w:val="20"/>
        </w:rPr>
        <w:t>земельных</w:t>
      </w:r>
      <w:r w:rsidRPr="003633C4">
        <w:rPr>
          <w:rFonts w:ascii="Times New Roman" w:hAnsi="Times New Roman"/>
          <w:spacing w:val="-4"/>
          <w:sz w:val="20"/>
        </w:rPr>
        <w:t xml:space="preserve"> </w:t>
      </w:r>
      <w:r w:rsidRPr="003633C4">
        <w:rPr>
          <w:rFonts w:ascii="Times New Roman" w:hAnsi="Times New Roman"/>
          <w:spacing w:val="-1"/>
          <w:sz w:val="20"/>
        </w:rPr>
        <w:t>участков</w:t>
      </w:r>
      <w:r w:rsidRPr="003633C4">
        <w:rPr>
          <w:rFonts w:ascii="Times New Roman" w:hAnsi="Times New Roman"/>
          <w:sz w:val="20"/>
        </w:rPr>
        <w:t xml:space="preserve"> </w:t>
      </w:r>
      <w:r w:rsidRPr="003633C4">
        <w:rPr>
          <w:rFonts w:ascii="Times New Roman" w:hAnsi="Times New Roman"/>
          <w:spacing w:val="40"/>
          <w:sz w:val="20"/>
        </w:rPr>
        <w:t xml:space="preserve"> </w:t>
      </w:r>
      <w:r w:rsidRPr="003633C4">
        <w:rPr>
          <w:rFonts w:ascii="Times New Roman" w:hAnsi="Times New Roman"/>
          <w:spacing w:val="-1"/>
          <w:sz w:val="20"/>
        </w:rPr>
        <w:t>для</w:t>
      </w:r>
      <w:r w:rsidRPr="003633C4">
        <w:rPr>
          <w:rFonts w:ascii="Times New Roman" w:hAnsi="Times New Roman"/>
          <w:spacing w:val="-7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которых</w:t>
      </w:r>
      <w:r w:rsidRPr="003633C4">
        <w:rPr>
          <w:rFonts w:ascii="Times New Roman" w:hAnsi="Times New Roman"/>
          <w:spacing w:val="-7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размеры</w:t>
      </w:r>
      <w:r w:rsidRPr="003633C4">
        <w:rPr>
          <w:rFonts w:ascii="Times New Roman" w:hAnsi="Times New Roman"/>
          <w:spacing w:val="38"/>
          <w:sz w:val="20"/>
        </w:rPr>
        <w:t xml:space="preserve"> </w:t>
      </w:r>
      <w:r w:rsidRPr="003633C4">
        <w:rPr>
          <w:rFonts w:ascii="Times New Roman" w:hAnsi="Times New Roman"/>
          <w:spacing w:val="-1"/>
          <w:sz w:val="20"/>
        </w:rPr>
        <w:t>не</w:t>
      </w:r>
      <w:r w:rsidRPr="003633C4">
        <w:rPr>
          <w:rFonts w:ascii="Times New Roman" w:hAnsi="Times New Roman"/>
          <w:spacing w:val="-6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определены</w:t>
      </w:r>
      <w:r w:rsidRPr="003633C4">
        <w:rPr>
          <w:rFonts w:ascii="Times New Roman" w:hAnsi="Times New Roman"/>
          <w:spacing w:val="-6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в</w:t>
      </w:r>
      <w:r w:rsidRPr="003633C4">
        <w:rPr>
          <w:rFonts w:ascii="Times New Roman" w:hAnsi="Times New Roman"/>
          <w:spacing w:val="-7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соответствии</w:t>
      </w:r>
      <w:r w:rsidRPr="003633C4">
        <w:rPr>
          <w:rFonts w:ascii="Times New Roman" w:hAnsi="Times New Roman"/>
          <w:spacing w:val="38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нормативно</w:t>
      </w:r>
      <w:r w:rsidRPr="003633C4">
        <w:rPr>
          <w:rFonts w:ascii="Times New Roman" w:hAnsi="Times New Roman"/>
          <w:spacing w:val="-5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правовыми</w:t>
      </w:r>
    </w:p>
    <w:p w:rsidR="002A71B4" w:rsidRPr="003633C4" w:rsidRDefault="002A71B4" w:rsidP="002A71B4">
      <w:pPr>
        <w:ind w:left="212" w:right="581"/>
        <w:rPr>
          <w:rFonts w:ascii="Times New Roman" w:hAnsi="Times New Roman"/>
          <w:sz w:val="20"/>
          <w:szCs w:val="20"/>
        </w:rPr>
      </w:pPr>
      <w:r w:rsidRPr="003633C4">
        <w:rPr>
          <w:rFonts w:ascii="Times New Roman" w:hAnsi="Times New Roman"/>
          <w:spacing w:val="-1"/>
          <w:sz w:val="20"/>
        </w:rPr>
        <w:t>актами</w:t>
      </w:r>
      <w:r w:rsidRPr="003633C4">
        <w:rPr>
          <w:rFonts w:ascii="Times New Roman" w:hAnsi="Times New Roman"/>
          <w:spacing w:val="31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(настоящими</w:t>
      </w:r>
      <w:r w:rsidRPr="003633C4">
        <w:rPr>
          <w:rFonts w:ascii="Times New Roman" w:hAnsi="Times New Roman"/>
          <w:spacing w:val="-10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правилами,</w:t>
      </w:r>
      <w:r w:rsidRPr="003633C4">
        <w:rPr>
          <w:rFonts w:ascii="Times New Roman" w:hAnsi="Times New Roman"/>
          <w:spacing w:val="-6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нормами</w:t>
      </w:r>
      <w:r w:rsidRPr="003633C4">
        <w:rPr>
          <w:rFonts w:ascii="Times New Roman" w:hAnsi="Times New Roman"/>
          <w:spacing w:val="-10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градостроительного</w:t>
      </w:r>
      <w:r w:rsidRPr="003633C4">
        <w:rPr>
          <w:rFonts w:ascii="Times New Roman" w:hAnsi="Times New Roman"/>
          <w:spacing w:val="-8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проектирования,</w:t>
      </w:r>
      <w:r w:rsidRPr="003633C4">
        <w:rPr>
          <w:rFonts w:ascii="Times New Roman" w:hAnsi="Times New Roman"/>
          <w:spacing w:val="-6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СП</w:t>
      </w:r>
      <w:r w:rsidRPr="003633C4">
        <w:rPr>
          <w:rFonts w:ascii="Times New Roman" w:hAnsi="Times New Roman"/>
          <w:spacing w:val="-9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42.13330.2011</w:t>
      </w:r>
      <w:r w:rsidRPr="003633C4">
        <w:rPr>
          <w:rFonts w:ascii="Times New Roman" w:hAnsi="Times New Roman"/>
          <w:spacing w:val="-6"/>
          <w:sz w:val="20"/>
        </w:rPr>
        <w:t xml:space="preserve"> </w:t>
      </w:r>
      <w:r w:rsidRPr="003633C4">
        <w:rPr>
          <w:rFonts w:ascii="Times New Roman" w:hAnsi="Times New Roman"/>
          <w:spacing w:val="-1"/>
          <w:sz w:val="20"/>
        </w:rPr>
        <w:t>«Градостроительство.</w:t>
      </w:r>
      <w:r w:rsidRPr="003633C4">
        <w:rPr>
          <w:rFonts w:ascii="Times New Roman" w:hAnsi="Times New Roman"/>
          <w:spacing w:val="-9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Планировка</w:t>
      </w:r>
      <w:r w:rsidRPr="003633C4">
        <w:rPr>
          <w:rFonts w:ascii="Times New Roman" w:hAnsi="Times New Roman"/>
          <w:spacing w:val="-9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и</w:t>
      </w:r>
      <w:r w:rsidRPr="003633C4">
        <w:rPr>
          <w:rFonts w:ascii="Times New Roman" w:hAnsi="Times New Roman"/>
          <w:spacing w:val="-10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застройка</w:t>
      </w:r>
      <w:r w:rsidRPr="003633C4">
        <w:rPr>
          <w:rFonts w:ascii="Times New Roman" w:hAnsi="Times New Roman"/>
          <w:spacing w:val="-9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городских</w:t>
      </w:r>
      <w:r w:rsidRPr="003633C4">
        <w:rPr>
          <w:rFonts w:ascii="Times New Roman" w:hAnsi="Times New Roman"/>
          <w:spacing w:val="-10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и</w:t>
      </w:r>
      <w:r w:rsidRPr="003633C4">
        <w:rPr>
          <w:rFonts w:ascii="Times New Roman" w:hAnsi="Times New Roman"/>
          <w:spacing w:val="-10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сельских</w:t>
      </w:r>
      <w:r w:rsidRPr="003633C4">
        <w:rPr>
          <w:rFonts w:ascii="Times New Roman" w:hAnsi="Times New Roman"/>
          <w:spacing w:val="84"/>
          <w:w w:val="99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поселений.</w:t>
      </w:r>
      <w:r w:rsidRPr="003633C4">
        <w:rPr>
          <w:rFonts w:ascii="Times New Roman" w:hAnsi="Times New Roman"/>
          <w:spacing w:val="-9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Актуализированная</w:t>
      </w:r>
      <w:r w:rsidRPr="003633C4">
        <w:rPr>
          <w:rFonts w:ascii="Times New Roman" w:hAnsi="Times New Roman"/>
          <w:spacing w:val="32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редакция</w:t>
      </w:r>
      <w:r w:rsidRPr="003633C4">
        <w:rPr>
          <w:rFonts w:ascii="Times New Roman" w:hAnsi="Times New Roman"/>
          <w:spacing w:val="-9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СНиП</w:t>
      </w:r>
      <w:r w:rsidRPr="003633C4">
        <w:rPr>
          <w:rFonts w:ascii="Times New Roman" w:hAnsi="Times New Roman"/>
          <w:spacing w:val="-9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2.07.01-89*»,</w:t>
      </w:r>
      <w:r w:rsidRPr="003633C4">
        <w:rPr>
          <w:rFonts w:ascii="Times New Roman" w:hAnsi="Times New Roman"/>
          <w:spacing w:val="-6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требованиями</w:t>
      </w:r>
      <w:r w:rsidRPr="003633C4">
        <w:rPr>
          <w:rFonts w:ascii="Times New Roman" w:hAnsi="Times New Roman"/>
          <w:spacing w:val="-10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санитарных</w:t>
      </w:r>
      <w:r w:rsidRPr="003633C4">
        <w:rPr>
          <w:rFonts w:ascii="Times New Roman" w:hAnsi="Times New Roman"/>
          <w:spacing w:val="-10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норм</w:t>
      </w:r>
      <w:r w:rsidRPr="003633C4">
        <w:rPr>
          <w:rFonts w:ascii="Times New Roman" w:hAnsi="Times New Roman"/>
          <w:spacing w:val="-8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и</w:t>
      </w:r>
      <w:r w:rsidRPr="003633C4">
        <w:rPr>
          <w:rFonts w:ascii="Times New Roman" w:hAnsi="Times New Roman"/>
          <w:spacing w:val="-9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технических</w:t>
      </w:r>
      <w:r w:rsidRPr="003633C4">
        <w:rPr>
          <w:rFonts w:ascii="Times New Roman" w:hAnsi="Times New Roman"/>
          <w:spacing w:val="-10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регламентов)</w:t>
      </w:r>
      <w:r w:rsidRPr="003633C4">
        <w:rPr>
          <w:rFonts w:ascii="Times New Roman" w:hAnsi="Times New Roman"/>
          <w:spacing w:val="-9"/>
          <w:sz w:val="20"/>
        </w:rPr>
        <w:t xml:space="preserve"> </w:t>
      </w:r>
      <w:r w:rsidRPr="003633C4">
        <w:rPr>
          <w:rFonts w:ascii="Times New Roman" w:hAnsi="Times New Roman"/>
          <w:spacing w:val="-1"/>
          <w:sz w:val="20"/>
        </w:rPr>
        <w:t>не</w:t>
      </w:r>
      <w:r w:rsidRPr="003633C4">
        <w:rPr>
          <w:rFonts w:ascii="Times New Roman" w:hAnsi="Times New Roman"/>
          <w:spacing w:val="-8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подлежат</w:t>
      </w:r>
      <w:r w:rsidRPr="003633C4">
        <w:rPr>
          <w:rFonts w:ascii="Times New Roman" w:hAnsi="Times New Roman"/>
          <w:spacing w:val="-7"/>
          <w:sz w:val="20"/>
        </w:rPr>
        <w:t xml:space="preserve"> </w:t>
      </w:r>
      <w:r w:rsidRPr="003633C4">
        <w:rPr>
          <w:rFonts w:ascii="Times New Roman" w:hAnsi="Times New Roman"/>
          <w:spacing w:val="-1"/>
          <w:sz w:val="20"/>
        </w:rPr>
        <w:t>установлению.</w:t>
      </w:r>
    </w:p>
    <w:p w:rsidR="002A71B4" w:rsidRPr="003633C4" w:rsidRDefault="002A71B4" w:rsidP="001244B1">
      <w:pPr>
        <w:widowControl w:val="0"/>
        <w:numPr>
          <w:ilvl w:val="0"/>
          <w:numId w:val="93"/>
        </w:numPr>
        <w:tabs>
          <w:tab w:val="left" w:pos="414"/>
          <w:tab w:val="left" w:pos="4156"/>
        </w:tabs>
        <w:spacing w:after="0" w:line="240" w:lineRule="auto"/>
        <w:ind w:right="1262" w:firstLine="0"/>
        <w:rPr>
          <w:rFonts w:ascii="Times New Roman" w:hAnsi="Times New Roman"/>
          <w:sz w:val="20"/>
          <w:szCs w:val="20"/>
        </w:rPr>
      </w:pPr>
      <w:r w:rsidRPr="003633C4">
        <w:rPr>
          <w:rFonts w:ascii="Times New Roman" w:hAnsi="Times New Roman"/>
          <w:spacing w:val="-1"/>
          <w:sz w:val="20"/>
        </w:rPr>
        <w:t>Минимальные</w:t>
      </w:r>
      <w:r w:rsidRPr="003633C4">
        <w:rPr>
          <w:rFonts w:ascii="Times New Roman" w:hAnsi="Times New Roman"/>
          <w:sz w:val="20"/>
        </w:rPr>
        <w:t xml:space="preserve"> </w:t>
      </w:r>
      <w:r w:rsidRPr="003633C4">
        <w:rPr>
          <w:rFonts w:ascii="Times New Roman" w:hAnsi="Times New Roman"/>
          <w:spacing w:val="39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 xml:space="preserve">расстояния </w:t>
      </w:r>
      <w:r w:rsidRPr="003633C4">
        <w:rPr>
          <w:rFonts w:ascii="Times New Roman" w:hAnsi="Times New Roman"/>
          <w:spacing w:val="38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от</w:t>
      </w:r>
      <w:r w:rsidRPr="003633C4">
        <w:rPr>
          <w:rFonts w:ascii="Times New Roman" w:hAnsi="Times New Roman"/>
          <w:spacing w:val="41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объектов</w:t>
      </w:r>
      <w:r w:rsidRPr="003633C4">
        <w:rPr>
          <w:rFonts w:ascii="Times New Roman" w:hAnsi="Times New Roman"/>
          <w:sz w:val="20"/>
        </w:rPr>
        <w:tab/>
        <w:t>до</w:t>
      </w:r>
      <w:r w:rsidRPr="003633C4">
        <w:rPr>
          <w:rFonts w:ascii="Times New Roman" w:hAnsi="Times New Roman"/>
          <w:spacing w:val="44"/>
          <w:sz w:val="20"/>
        </w:rPr>
        <w:t xml:space="preserve"> </w:t>
      </w:r>
      <w:r w:rsidRPr="003633C4">
        <w:rPr>
          <w:rFonts w:ascii="Times New Roman" w:hAnsi="Times New Roman"/>
          <w:spacing w:val="-1"/>
          <w:sz w:val="20"/>
        </w:rPr>
        <w:t>границ</w:t>
      </w:r>
      <w:r w:rsidRPr="003633C4">
        <w:rPr>
          <w:rFonts w:ascii="Times New Roman" w:hAnsi="Times New Roman"/>
          <w:spacing w:val="44"/>
          <w:sz w:val="20"/>
        </w:rPr>
        <w:t xml:space="preserve"> </w:t>
      </w:r>
      <w:r w:rsidRPr="003633C4">
        <w:rPr>
          <w:rFonts w:ascii="Times New Roman" w:hAnsi="Times New Roman"/>
          <w:spacing w:val="-1"/>
          <w:sz w:val="20"/>
        </w:rPr>
        <w:t>земельных</w:t>
      </w:r>
      <w:r w:rsidRPr="003633C4">
        <w:rPr>
          <w:rFonts w:ascii="Times New Roman" w:hAnsi="Times New Roman"/>
          <w:spacing w:val="46"/>
          <w:sz w:val="20"/>
        </w:rPr>
        <w:t xml:space="preserve"> </w:t>
      </w:r>
      <w:r w:rsidRPr="003633C4">
        <w:rPr>
          <w:rFonts w:ascii="Times New Roman" w:hAnsi="Times New Roman"/>
          <w:spacing w:val="-1"/>
          <w:sz w:val="20"/>
        </w:rPr>
        <w:t>участков,</w:t>
      </w:r>
      <w:r w:rsidRPr="003633C4">
        <w:rPr>
          <w:rFonts w:ascii="Times New Roman" w:hAnsi="Times New Roman"/>
          <w:spacing w:val="44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за</w:t>
      </w:r>
      <w:r w:rsidRPr="003633C4">
        <w:rPr>
          <w:rFonts w:ascii="Times New Roman" w:hAnsi="Times New Roman"/>
          <w:spacing w:val="44"/>
          <w:sz w:val="20"/>
        </w:rPr>
        <w:t xml:space="preserve"> </w:t>
      </w:r>
      <w:r w:rsidRPr="003633C4">
        <w:rPr>
          <w:rFonts w:ascii="Times New Roman" w:hAnsi="Times New Roman"/>
          <w:spacing w:val="-1"/>
          <w:sz w:val="20"/>
        </w:rPr>
        <w:t>исключением</w:t>
      </w:r>
      <w:r w:rsidRPr="003633C4">
        <w:rPr>
          <w:rFonts w:ascii="Times New Roman" w:hAnsi="Times New Roman"/>
          <w:spacing w:val="45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границ,</w:t>
      </w:r>
      <w:r w:rsidRPr="003633C4">
        <w:rPr>
          <w:rFonts w:ascii="Times New Roman" w:hAnsi="Times New Roman"/>
          <w:spacing w:val="43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совпадающих</w:t>
      </w:r>
      <w:r w:rsidRPr="003633C4">
        <w:rPr>
          <w:rFonts w:ascii="Times New Roman" w:hAnsi="Times New Roman"/>
          <w:spacing w:val="43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 xml:space="preserve">с </w:t>
      </w:r>
      <w:r w:rsidRPr="003633C4">
        <w:rPr>
          <w:rFonts w:ascii="Times New Roman" w:hAnsi="Times New Roman"/>
          <w:spacing w:val="42"/>
          <w:sz w:val="20"/>
        </w:rPr>
        <w:t xml:space="preserve"> </w:t>
      </w:r>
      <w:r w:rsidRPr="003633C4">
        <w:rPr>
          <w:rFonts w:ascii="Times New Roman" w:hAnsi="Times New Roman"/>
          <w:spacing w:val="1"/>
          <w:sz w:val="20"/>
        </w:rPr>
        <w:t>красными</w:t>
      </w:r>
      <w:r w:rsidRPr="003633C4">
        <w:rPr>
          <w:rFonts w:ascii="Times New Roman" w:hAnsi="Times New Roman"/>
          <w:spacing w:val="42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линиями,</w:t>
      </w:r>
      <w:r w:rsidRPr="003633C4">
        <w:rPr>
          <w:rFonts w:ascii="Times New Roman" w:hAnsi="Times New Roman"/>
          <w:spacing w:val="47"/>
          <w:sz w:val="20"/>
        </w:rPr>
        <w:t xml:space="preserve"> </w:t>
      </w:r>
      <w:r w:rsidRPr="003633C4">
        <w:rPr>
          <w:rFonts w:ascii="Times New Roman" w:hAnsi="Times New Roman"/>
          <w:spacing w:val="-1"/>
          <w:sz w:val="20"/>
        </w:rPr>
        <w:t>не</w:t>
      </w:r>
      <w:r w:rsidRPr="003633C4">
        <w:rPr>
          <w:rFonts w:ascii="Times New Roman" w:hAnsi="Times New Roman"/>
          <w:spacing w:val="46"/>
          <w:sz w:val="20"/>
        </w:rPr>
        <w:t xml:space="preserve"> </w:t>
      </w:r>
      <w:r w:rsidRPr="003633C4">
        <w:rPr>
          <w:rFonts w:ascii="Times New Roman" w:hAnsi="Times New Roman"/>
          <w:spacing w:val="-1"/>
          <w:sz w:val="20"/>
        </w:rPr>
        <w:t>указанных</w:t>
      </w:r>
      <w:r w:rsidRPr="003633C4">
        <w:rPr>
          <w:rFonts w:ascii="Times New Roman" w:hAnsi="Times New Roman"/>
          <w:spacing w:val="43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в</w:t>
      </w:r>
      <w:r w:rsidRPr="003633C4">
        <w:rPr>
          <w:rFonts w:ascii="Times New Roman" w:hAnsi="Times New Roman"/>
          <w:spacing w:val="116"/>
          <w:w w:val="99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настоящей</w:t>
      </w:r>
      <w:r w:rsidRPr="003633C4">
        <w:rPr>
          <w:rFonts w:ascii="Times New Roman" w:hAnsi="Times New Roman"/>
          <w:spacing w:val="41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зоне</w:t>
      </w:r>
      <w:r w:rsidRPr="003633C4">
        <w:rPr>
          <w:rFonts w:ascii="Times New Roman" w:hAnsi="Times New Roman"/>
          <w:spacing w:val="42"/>
          <w:sz w:val="20"/>
        </w:rPr>
        <w:t xml:space="preserve"> </w:t>
      </w:r>
      <w:r w:rsidRPr="003633C4">
        <w:rPr>
          <w:rFonts w:ascii="Times New Roman" w:hAnsi="Times New Roman"/>
          <w:spacing w:val="-1"/>
          <w:sz w:val="20"/>
        </w:rPr>
        <w:t>не</w:t>
      </w:r>
      <w:r w:rsidRPr="003633C4">
        <w:rPr>
          <w:rFonts w:ascii="Times New Roman" w:hAnsi="Times New Roman"/>
          <w:spacing w:val="42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 xml:space="preserve">подлежат </w:t>
      </w:r>
      <w:r w:rsidRPr="003633C4">
        <w:rPr>
          <w:rFonts w:ascii="Times New Roman" w:hAnsi="Times New Roman"/>
          <w:spacing w:val="41"/>
          <w:sz w:val="20"/>
        </w:rPr>
        <w:t xml:space="preserve"> </w:t>
      </w:r>
      <w:r w:rsidRPr="003633C4">
        <w:rPr>
          <w:rFonts w:ascii="Times New Roman" w:hAnsi="Times New Roman"/>
          <w:spacing w:val="-1"/>
          <w:sz w:val="20"/>
        </w:rPr>
        <w:t>установлению.</w:t>
      </w:r>
    </w:p>
    <w:p w:rsidR="002A71B4" w:rsidRPr="003633C4" w:rsidRDefault="002A71B4" w:rsidP="002A71B4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325B27" w:rsidRPr="003633C4" w:rsidRDefault="00325B27" w:rsidP="00325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3C4">
        <w:rPr>
          <w:rFonts w:ascii="Times New Roman" w:hAnsi="Times New Roman" w:cs="Times New Roman"/>
          <w:b/>
          <w:sz w:val="24"/>
          <w:szCs w:val="24"/>
          <w:u w:val="single"/>
        </w:rPr>
        <w:t>Зона сельскохозяйственного назначения - СХ-2*</w:t>
      </w:r>
    </w:p>
    <w:p w:rsidR="00325B27" w:rsidRPr="003633C4" w:rsidRDefault="00325B27" w:rsidP="00325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076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3050"/>
        <w:gridCol w:w="66"/>
        <w:gridCol w:w="710"/>
        <w:gridCol w:w="4533"/>
        <w:gridCol w:w="719"/>
        <w:gridCol w:w="5464"/>
      </w:tblGrid>
      <w:tr w:rsidR="003633C4" w:rsidRPr="003633C4" w:rsidTr="00FC5CDB">
        <w:trPr>
          <w:trHeight w:hRule="exact" w:val="538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25B27" w:rsidRPr="003633C4" w:rsidRDefault="00325B27" w:rsidP="00FC5CDB">
            <w:pPr>
              <w:pStyle w:val="TableParagraph"/>
              <w:spacing w:line="239" w:lineRule="auto"/>
              <w:ind w:left="102" w:right="17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eastAsia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8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5B27" w:rsidRPr="003633C4" w:rsidRDefault="00325B27" w:rsidP="00FC5CDB">
            <w:pPr>
              <w:pStyle w:val="TableParagraph"/>
              <w:spacing w:line="239" w:lineRule="auto"/>
              <w:ind w:left="1153" w:right="542" w:hanging="61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Виды разрешенного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использования</w:t>
            </w:r>
            <w:r w:rsidRPr="003633C4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Классификатору</w:t>
            </w:r>
          </w:p>
        </w:tc>
        <w:tc>
          <w:tcPr>
            <w:tcW w:w="5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18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Описание вида разрешенного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использования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земельного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участка</w:t>
            </w:r>
          </w:p>
        </w:tc>
        <w:tc>
          <w:tcPr>
            <w:tcW w:w="54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25B27" w:rsidRPr="003633C4" w:rsidRDefault="00325B27" w:rsidP="00FC5CDB">
            <w:pPr>
              <w:pStyle w:val="TableParagraph"/>
              <w:ind w:left="438" w:right="439" w:hanging="2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Предельные (минимальные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(или)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максимальные)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размеры</w:t>
            </w:r>
            <w:r w:rsidRPr="003633C4">
              <w:rPr>
                <w:rFonts w:ascii="Times New Roman" w:hAnsi="Times New Roman"/>
                <w:spacing w:val="5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земельных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участков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предельные параметры разрешенного</w:t>
            </w:r>
            <w:r w:rsidRPr="003633C4">
              <w:rPr>
                <w:rFonts w:ascii="Times New Roman" w:hAnsi="Times New Roman"/>
                <w:spacing w:val="6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строительства,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реконструкции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объектов капитального</w:t>
            </w:r>
            <w:r w:rsidRPr="003633C4">
              <w:rPr>
                <w:rFonts w:ascii="Times New Roman" w:hAnsi="Times New Roman"/>
                <w:spacing w:val="6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строительства</w:t>
            </w:r>
          </w:p>
        </w:tc>
      </w:tr>
      <w:tr w:rsidR="003633C4" w:rsidRPr="003633C4" w:rsidTr="00FC5CDB">
        <w:trPr>
          <w:trHeight w:hRule="exact" w:val="449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5B27" w:rsidRPr="003633C4" w:rsidRDefault="00325B27" w:rsidP="00FC5CDB">
            <w:pPr>
              <w:widowControl w:val="0"/>
              <w:spacing w:after="0" w:line="240" w:lineRule="auto"/>
            </w:pP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99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9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Код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Наименование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9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Код</w:t>
            </w:r>
          </w:p>
        </w:tc>
        <w:tc>
          <w:tcPr>
            <w:tcW w:w="54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5B27" w:rsidRPr="003633C4" w:rsidRDefault="00325B27" w:rsidP="00FC5CDB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3633C4" w:rsidRPr="003633C4" w:rsidTr="00FC5CDB">
        <w:trPr>
          <w:trHeight w:hRule="exact" w:val="240"/>
        </w:trPr>
        <w:tc>
          <w:tcPr>
            <w:tcW w:w="150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27" w:lineRule="exact"/>
              <w:ind w:left="483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ЗОНА</w:t>
            </w:r>
            <w:r w:rsidRPr="003633C4">
              <w:rPr>
                <w:rFonts w:ascii="Times New Roman" w:hAnsi="Times New Roman"/>
                <w:b/>
                <w:spacing w:val="40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СЕЛЬСКОХОЗЯЙСТВЕННОГО НАЗНАЧЕНИЯ</w:t>
            </w:r>
          </w:p>
        </w:tc>
      </w:tr>
      <w:tr w:rsidR="003633C4" w:rsidRPr="003633C4" w:rsidTr="00FC5CDB">
        <w:trPr>
          <w:trHeight w:hRule="exact" w:val="240"/>
        </w:trPr>
        <w:tc>
          <w:tcPr>
            <w:tcW w:w="150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27" w:lineRule="exact"/>
              <w:ind w:left="406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ОСНОВНЫЕ</w:t>
            </w:r>
            <w:r w:rsidRPr="003633C4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ВИДЫ</w:t>
            </w:r>
            <w:r w:rsidRPr="003633C4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РАЗРЕШЁННОГО</w:t>
            </w:r>
            <w:r w:rsidRPr="003633C4">
              <w:rPr>
                <w:rFonts w:ascii="Times New Roman" w:hAnsi="Times New Roman"/>
                <w:b/>
                <w:spacing w:val="-13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ИСПОЛЬЗОВАНИЯ</w:t>
            </w:r>
            <w:r w:rsidRPr="003633C4">
              <w:rPr>
                <w:rFonts w:ascii="Times New Roman" w:hAnsi="Times New Roman"/>
                <w:b/>
                <w:spacing w:val="-14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ЗОНЫ</w:t>
            </w:r>
            <w:r w:rsidRPr="003633C4">
              <w:rPr>
                <w:rFonts w:ascii="Times New Roman" w:hAnsi="Times New Roman"/>
                <w:b/>
                <w:spacing w:val="-14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>«СХ-2»</w:t>
            </w:r>
          </w:p>
        </w:tc>
      </w:tr>
      <w:tr w:rsidR="003633C4" w:rsidRPr="003633C4" w:rsidTr="00FC5CDB">
        <w:trPr>
          <w:trHeight w:hRule="exact" w:val="166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</w:rPr>
              <w:t>1.</w:t>
            </w: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39" w:lineRule="auto"/>
              <w:ind w:left="102" w:right="125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Сельскохозяйственное</w:t>
            </w:r>
            <w:r w:rsidRPr="003633C4"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использование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47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2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Ведение сельского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хозяйства.</w:t>
            </w:r>
          </w:p>
          <w:p w:rsidR="00325B27" w:rsidRPr="003633C4" w:rsidRDefault="00325B27" w:rsidP="00FC5CDB">
            <w:pPr>
              <w:pStyle w:val="TableParagraph"/>
              <w:ind w:left="104" w:right="108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Содержание данного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вида разрешенного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использования</w:t>
            </w:r>
            <w:r w:rsidRPr="003633C4">
              <w:rPr>
                <w:rFonts w:ascii="Times New Roman" w:hAnsi="Times New Roman"/>
                <w:spacing w:val="6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включает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себя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содержание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видов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разрешенного</w:t>
            </w:r>
            <w:r w:rsidRPr="003633C4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использования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кодами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1.1</w:t>
            </w:r>
            <w:r w:rsidRPr="003633C4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1.18,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3633C4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том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числе</w:t>
            </w:r>
            <w:r w:rsidRPr="003633C4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зданий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сооружений,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используемых для</w:t>
            </w:r>
            <w:r w:rsidRPr="003633C4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хранения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переработки сельскохозяйственной</w:t>
            </w:r>
            <w:r w:rsidRPr="003633C4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продукции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1.0</w:t>
            </w:r>
          </w:p>
        </w:tc>
        <w:tc>
          <w:tcPr>
            <w:tcW w:w="5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06"/>
              </w:numPr>
              <w:tabs>
                <w:tab w:val="left" w:pos="285"/>
              </w:tabs>
              <w:spacing w:after="0" w:line="239" w:lineRule="auto"/>
              <w:ind w:right="503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Предельные размеры земельных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участков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для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данного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вида</w:t>
            </w:r>
            <w:r w:rsidRPr="003633C4">
              <w:rPr>
                <w:rFonts w:ascii="Times New Roman" w:hAnsi="Times New Roman"/>
                <w:spacing w:val="49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разрешенного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использования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не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устанавливаются.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06"/>
              </w:numPr>
              <w:tabs>
                <w:tab w:val="left" w:pos="284"/>
              </w:tabs>
              <w:spacing w:before="2" w:after="0" w:line="207" w:lineRule="exact"/>
              <w:ind w:left="284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Минимальный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отступ</w:t>
            </w:r>
            <w:r w:rsidRPr="003633C4">
              <w:rPr>
                <w:rFonts w:ascii="Times New Roman" w:hAnsi="Times New Roman"/>
                <w:sz w:val="18"/>
              </w:rPr>
              <w:t xml:space="preserve"> от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3633C4">
              <w:rPr>
                <w:rFonts w:ascii="Times New Roman" w:hAnsi="Times New Roman"/>
                <w:sz w:val="18"/>
              </w:rPr>
              <w:t xml:space="preserve"> линии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составляет: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05"/>
              </w:numPr>
              <w:tabs>
                <w:tab w:val="left" w:pos="208"/>
              </w:tabs>
              <w:spacing w:after="0" w:line="240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существующей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соответствии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сложившейся</w:t>
            </w:r>
            <w:r w:rsidRPr="003633C4">
              <w:rPr>
                <w:rFonts w:ascii="Times New Roman" w:hAnsi="Times New Roman"/>
                <w:spacing w:val="5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линией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каждой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улице;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05"/>
              </w:numPr>
              <w:tabs>
                <w:tab w:val="left" w:pos="208"/>
              </w:tabs>
              <w:spacing w:after="0" w:line="206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новой</w:t>
            </w:r>
            <w:r w:rsidRPr="003633C4"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z w:val="18"/>
              </w:rPr>
              <w:t xml:space="preserve"> 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="009C252B">
              <w:rPr>
                <w:rFonts w:ascii="Times New Roman" w:hAnsi="Times New Roman"/>
                <w:sz w:val="18"/>
              </w:rPr>
              <w:t>не менее 6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04"/>
              </w:numPr>
              <w:tabs>
                <w:tab w:val="left" w:pos="328"/>
              </w:tabs>
              <w:spacing w:before="2" w:after="0" w:line="207" w:lineRule="exact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этажей</w:t>
            </w:r>
            <w:r w:rsidRPr="003633C4">
              <w:rPr>
                <w:rFonts w:ascii="Times New Roman" w:hAnsi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–</w:t>
            </w:r>
            <w:r w:rsidRPr="003633C4">
              <w:rPr>
                <w:rFonts w:ascii="Times New Roman" w:hAnsi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2.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04"/>
              </w:numPr>
              <w:tabs>
                <w:tab w:val="left" w:pos="284"/>
              </w:tabs>
              <w:spacing w:after="0" w:line="207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Максимальный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коэффициент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земельного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участка</w:t>
            </w:r>
            <w:r w:rsidRPr="003633C4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75%.</w:t>
            </w:r>
          </w:p>
        </w:tc>
      </w:tr>
      <w:tr w:rsidR="003633C4" w:rsidRPr="003633C4" w:rsidTr="00FC5CDB">
        <w:trPr>
          <w:trHeight w:hRule="exact" w:val="166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</w:rPr>
              <w:t>2.</w:t>
            </w: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Растениеводство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47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2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ind w:left="104" w:right="519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 хозяйственной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деятельности,</w:t>
            </w:r>
            <w:r w:rsidRPr="003633C4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связанной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с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выращиванием сельскохозяйственных</w:t>
            </w:r>
            <w:r w:rsidRPr="003633C4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культур.</w:t>
            </w:r>
          </w:p>
          <w:p w:rsidR="00325B27" w:rsidRPr="003633C4" w:rsidRDefault="00325B27" w:rsidP="00FC5CDB">
            <w:pPr>
              <w:pStyle w:val="TableParagraph"/>
              <w:ind w:left="104" w:right="109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Содержание данного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вида разрешенного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использования</w:t>
            </w:r>
            <w:r w:rsidRPr="003633C4">
              <w:rPr>
                <w:rFonts w:ascii="Times New Roman" w:hAnsi="Times New Roman"/>
                <w:spacing w:val="6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включает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себя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содержание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видов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разрешенного</w:t>
            </w:r>
            <w:r w:rsidRPr="003633C4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использования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кодами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1.2</w:t>
            </w:r>
            <w:r w:rsidRPr="003633C4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>1.6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1.1</w:t>
            </w:r>
          </w:p>
        </w:tc>
        <w:tc>
          <w:tcPr>
            <w:tcW w:w="5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03"/>
              </w:numPr>
              <w:tabs>
                <w:tab w:val="left" w:pos="285"/>
              </w:tabs>
              <w:spacing w:after="0" w:line="239" w:lineRule="auto"/>
              <w:ind w:right="505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Предельные размеры земельных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участков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для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данного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вида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разрешенного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использования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не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устанавливаются.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03"/>
              </w:numPr>
              <w:tabs>
                <w:tab w:val="left" w:pos="284"/>
              </w:tabs>
              <w:spacing w:before="2" w:after="0" w:line="207" w:lineRule="exact"/>
              <w:ind w:left="284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Минимальный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отступ</w:t>
            </w:r>
            <w:r w:rsidRPr="003633C4">
              <w:rPr>
                <w:rFonts w:ascii="Times New Roman" w:hAnsi="Times New Roman"/>
                <w:sz w:val="18"/>
              </w:rPr>
              <w:t xml:space="preserve"> от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линии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составляет: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02"/>
              </w:numPr>
              <w:tabs>
                <w:tab w:val="left" w:pos="208"/>
              </w:tabs>
              <w:spacing w:after="0" w:line="240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существующей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соответствии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сложившейся</w:t>
            </w:r>
            <w:r w:rsidRPr="003633C4">
              <w:rPr>
                <w:rFonts w:ascii="Times New Roman" w:hAnsi="Times New Roman"/>
                <w:spacing w:val="5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линией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каждой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улице;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02"/>
              </w:numPr>
              <w:tabs>
                <w:tab w:val="left" w:pos="208"/>
              </w:tabs>
              <w:spacing w:after="0" w:line="206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новой</w:t>
            </w:r>
            <w:r w:rsidRPr="003633C4"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="009C252B">
              <w:rPr>
                <w:rFonts w:ascii="Times New Roman" w:hAnsi="Times New Roman"/>
                <w:sz w:val="18"/>
              </w:rPr>
              <w:t>не менее 6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01"/>
              </w:numPr>
              <w:tabs>
                <w:tab w:val="left" w:pos="328"/>
              </w:tabs>
              <w:spacing w:before="2" w:after="0" w:line="240" w:lineRule="auto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этажей</w:t>
            </w:r>
            <w:r w:rsidRPr="003633C4">
              <w:rPr>
                <w:rFonts w:ascii="Times New Roman" w:hAnsi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–</w:t>
            </w:r>
            <w:r w:rsidRPr="003633C4">
              <w:rPr>
                <w:rFonts w:ascii="Times New Roman" w:hAnsi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2.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01"/>
              </w:numPr>
              <w:tabs>
                <w:tab w:val="left" w:pos="284"/>
              </w:tabs>
              <w:spacing w:after="0" w:line="240" w:lineRule="auto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Максимальный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коэффициент</w:t>
            </w:r>
            <w:r w:rsidRPr="003633C4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земельного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участка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75%.</w:t>
            </w:r>
          </w:p>
        </w:tc>
      </w:tr>
      <w:tr w:rsidR="003633C4" w:rsidRPr="003633C4" w:rsidTr="00FC5CDB">
        <w:trPr>
          <w:trHeight w:hRule="exact" w:val="166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</w:rPr>
              <w:t>3.</w:t>
            </w: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42" w:lineRule="auto"/>
              <w:ind w:left="102" w:right="563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Выращивание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зерновых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иных</w:t>
            </w:r>
            <w:r w:rsidRPr="003633C4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сельскохозяйственных культур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4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2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ind w:left="104" w:right="498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 хозяйственной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на</w:t>
            </w:r>
            <w:r w:rsidRPr="003633C4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сельскохозяйственных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угодьях,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связанной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с</w:t>
            </w:r>
            <w:r w:rsidRPr="003633C4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производством зерновых,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бобовых,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кормовых,</w:t>
            </w:r>
            <w:r w:rsidRPr="003633C4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технических,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масличных,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эфиромасличных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 иных</w:t>
            </w:r>
            <w:r w:rsidRPr="003633C4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сельскохозяйственных культур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1.2</w:t>
            </w:r>
          </w:p>
        </w:tc>
        <w:tc>
          <w:tcPr>
            <w:tcW w:w="5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00"/>
              </w:numPr>
              <w:tabs>
                <w:tab w:val="left" w:pos="285"/>
              </w:tabs>
              <w:spacing w:after="0" w:line="242" w:lineRule="auto"/>
              <w:ind w:right="505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Предельные размеры земельных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участков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для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данного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вида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разрешенного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использования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не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устанавливаются.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00"/>
              </w:numPr>
              <w:tabs>
                <w:tab w:val="left" w:pos="284"/>
              </w:tabs>
              <w:spacing w:after="0" w:line="204" w:lineRule="exact"/>
              <w:ind w:left="284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Минимальный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отступ</w:t>
            </w:r>
            <w:r w:rsidRPr="003633C4">
              <w:rPr>
                <w:rFonts w:ascii="Times New Roman" w:hAnsi="Times New Roman"/>
                <w:sz w:val="18"/>
              </w:rPr>
              <w:t xml:space="preserve"> от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3633C4">
              <w:rPr>
                <w:rFonts w:ascii="Times New Roman" w:hAnsi="Times New Roman"/>
                <w:sz w:val="18"/>
              </w:rPr>
              <w:t xml:space="preserve"> линии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составляет: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99"/>
              </w:numPr>
              <w:tabs>
                <w:tab w:val="left" w:pos="208"/>
              </w:tabs>
              <w:spacing w:after="0" w:line="240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существующей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соответствии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сложившейся</w:t>
            </w:r>
            <w:r w:rsidRPr="003633C4">
              <w:rPr>
                <w:rFonts w:ascii="Times New Roman" w:hAnsi="Times New Roman"/>
                <w:spacing w:val="5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линией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каждой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улице;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99"/>
              </w:numPr>
              <w:tabs>
                <w:tab w:val="left" w:pos="208"/>
              </w:tabs>
              <w:spacing w:before="2" w:after="0" w:line="207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новой</w:t>
            </w:r>
            <w:r w:rsidRPr="003633C4"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="009C252B">
              <w:rPr>
                <w:rFonts w:ascii="Times New Roman" w:hAnsi="Times New Roman"/>
                <w:sz w:val="18"/>
              </w:rPr>
              <w:t>не менее 6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98"/>
              </w:numPr>
              <w:tabs>
                <w:tab w:val="left" w:pos="328"/>
              </w:tabs>
              <w:spacing w:after="0" w:line="206" w:lineRule="exact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этажей</w:t>
            </w:r>
            <w:r w:rsidRPr="003633C4">
              <w:rPr>
                <w:rFonts w:ascii="Times New Roman" w:hAnsi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–</w:t>
            </w:r>
            <w:r w:rsidRPr="003633C4">
              <w:rPr>
                <w:rFonts w:ascii="Times New Roman" w:hAnsi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2.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98"/>
              </w:numPr>
              <w:tabs>
                <w:tab w:val="left" w:pos="284"/>
              </w:tabs>
              <w:spacing w:after="0" w:line="207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Максимальный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коэффициент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земельного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участка</w:t>
            </w:r>
            <w:r w:rsidRPr="003633C4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75%.</w:t>
            </w:r>
          </w:p>
        </w:tc>
      </w:tr>
      <w:tr w:rsidR="003633C4" w:rsidRPr="003633C4" w:rsidTr="00FC5CDB">
        <w:trPr>
          <w:trHeight w:hRule="exact" w:val="166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</w:rPr>
              <w:t>4.</w:t>
            </w: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Овощеводство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2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ind w:left="104" w:right="95"/>
              <w:jc w:val="both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</w:t>
            </w:r>
            <w:r w:rsidRPr="003633C4">
              <w:rPr>
                <w:rFonts w:ascii="Times New Roman" w:hAnsi="Times New Roman"/>
                <w:spacing w:val="36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хозяйственной</w:t>
            </w:r>
            <w:r w:rsidRPr="003633C4">
              <w:rPr>
                <w:rFonts w:ascii="Times New Roman" w:hAnsi="Times New Roman"/>
                <w:spacing w:val="36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деятельности</w:t>
            </w:r>
            <w:r w:rsidRPr="003633C4">
              <w:rPr>
                <w:rFonts w:ascii="Times New Roman" w:hAnsi="Times New Roman"/>
                <w:spacing w:val="36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3633C4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сельскохозяйственных</w:t>
            </w:r>
            <w:r w:rsidRPr="003633C4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угодьях,</w:t>
            </w:r>
            <w:r w:rsidRPr="003633C4">
              <w:rPr>
                <w:rFonts w:ascii="Times New Roman" w:hAnsi="Times New Roman"/>
                <w:spacing w:val="4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связанной</w:t>
            </w:r>
            <w:r w:rsidRPr="003633C4">
              <w:rPr>
                <w:rFonts w:ascii="Times New Roman" w:hAnsi="Times New Roman"/>
                <w:spacing w:val="4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3633C4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производством</w:t>
            </w:r>
            <w:r w:rsidRPr="003633C4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картофеля,</w:t>
            </w:r>
            <w:r w:rsidRPr="003633C4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листовых,</w:t>
            </w:r>
            <w:r w:rsidRPr="003633C4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плодовых,</w:t>
            </w:r>
            <w:r w:rsidRPr="003633C4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луковичных</w:t>
            </w:r>
            <w:r w:rsidRPr="003633C4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бахчевых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сельскохозяйственных</w:t>
            </w:r>
            <w:r w:rsidRPr="003633C4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культур,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том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числе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использованием теплиц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1.3</w:t>
            </w:r>
          </w:p>
        </w:tc>
        <w:tc>
          <w:tcPr>
            <w:tcW w:w="546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97"/>
              </w:numPr>
              <w:tabs>
                <w:tab w:val="left" w:pos="285"/>
              </w:tabs>
              <w:spacing w:after="0" w:line="242" w:lineRule="auto"/>
              <w:ind w:right="501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Предельные размеры земельных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участков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для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данного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вида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разрешенного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использования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не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устанавливаются.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97"/>
              </w:numPr>
              <w:tabs>
                <w:tab w:val="left" w:pos="284"/>
              </w:tabs>
              <w:spacing w:after="0" w:line="205" w:lineRule="exact"/>
              <w:ind w:left="284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Минимальный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отступ</w:t>
            </w:r>
            <w:r w:rsidRPr="003633C4">
              <w:rPr>
                <w:rFonts w:ascii="Times New Roman" w:hAnsi="Times New Roman"/>
                <w:sz w:val="18"/>
              </w:rPr>
              <w:t xml:space="preserve"> от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3633C4">
              <w:rPr>
                <w:rFonts w:ascii="Times New Roman" w:hAnsi="Times New Roman"/>
                <w:sz w:val="18"/>
              </w:rPr>
              <w:t xml:space="preserve"> линии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составляет: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96"/>
              </w:numPr>
              <w:tabs>
                <w:tab w:val="left" w:pos="208"/>
              </w:tabs>
              <w:spacing w:after="0" w:line="240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существующей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соответствии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сложившейся</w:t>
            </w:r>
            <w:r w:rsidRPr="003633C4">
              <w:rPr>
                <w:rFonts w:ascii="Times New Roman" w:hAnsi="Times New Roman"/>
                <w:spacing w:val="5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линией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каждой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улице;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96"/>
              </w:numPr>
              <w:tabs>
                <w:tab w:val="left" w:pos="208"/>
              </w:tabs>
              <w:spacing w:before="2" w:after="0" w:line="207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новой</w:t>
            </w:r>
            <w:r w:rsidRPr="003633C4"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="009C252B">
              <w:rPr>
                <w:rFonts w:ascii="Times New Roman" w:hAnsi="Times New Roman"/>
                <w:sz w:val="18"/>
              </w:rPr>
              <w:t>не менее 6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95"/>
              </w:numPr>
              <w:tabs>
                <w:tab w:val="left" w:pos="328"/>
              </w:tabs>
              <w:spacing w:after="0" w:line="206" w:lineRule="exact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этажей</w:t>
            </w:r>
            <w:r w:rsidRPr="003633C4">
              <w:rPr>
                <w:rFonts w:ascii="Times New Roman" w:hAnsi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–</w:t>
            </w:r>
            <w:r w:rsidRPr="003633C4">
              <w:rPr>
                <w:rFonts w:ascii="Times New Roman" w:hAnsi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2.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95"/>
              </w:numPr>
              <w:tabs>
                <w:tab w:val="left" w:pos="284"/>
              </w:tabs>
              <w:spacing w:after="0" w:line="207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Максимальный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коэффициент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земельного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участка</w:t>
            </w:r>
            <w:r w:rsidRPr="003633C4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75%.</w:t>
            </w:r>
          </w:p>
        </w:tc>
      </w:tr>
      <w:tr w:rsidR="003633C4" w:rsidRPr="003633C4" w:rsidTr="00FC5CDB">
        <w:tblPrEx>
          <w:tblLook w:val="04A0" w:firstRow="1" w:lastRow="0" w:firstColumn="1" w:lastColumn="0" w:noHBand="0" w:noVBand="1"/>
        </w:tblPrEx>
        <w:trPr>
          <w:trHeight w:hRule="exact" w:val="202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</w:rPr>
              <w:t>5.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75" w:lineRule="auto"/>
              <w:ind w:left="102" w:right="283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Выращивание тонизирующих,</w:t>
            </w:r>
            <w:r w:rsidRPr="003633C4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лекарственных,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цветочных культур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39" w:lineRule="auto"/>
              <w:ind w:left="104" w:right="99"/>
              <w:jc w:val="both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хозяйственной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деятельности,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 том</w:t>
            </w:r>
            <w:r w:rsidRPr="003633C4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числе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на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сельскохозяйственных</w:t>
            </w:r>
            <w:r w:rsidRPr="003633C4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угодьях,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связанной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с</w:t>
            </w:r>
            <w:r w:rsidRPr="003633C4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производством</w:t>
            </w:r>
            <w:r w:rsidRPr="003633C4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чая,</w:t>
            </w:r>
            <w:r w:rsidRPr="003633C4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лекарственных</w:t>
            </w:r>
            <w:r w:rsidRPr="003633C4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3633C4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цветочных</w:t>
            </w:r>
            <w:r w:rsidRPr="003633C4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культур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1.4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94"/>
              </w:numPr>
              <w:tabs>
                <w:tab w:val="left" w:pos="285"/>
              </w:tabs>
              <w:spacing w:after="0" w:line="239" w:lineRule="auto"/>
              <w:ind w:right="505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Предельные размеры земельных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участков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для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данного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вида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разрешенного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использования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не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устанавливаются.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94"/>
              </w:numPr>
              <w:tabs>
                <w:tab w:val="left" w:pos="284"/>
              </w:tabs>
              <w:spacing w:after="0" w:line="206" w:lineRule="exact"/>
              <w:ind w:left="284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Минимальный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отступ</w:t>
            </w:r>
            <w:r w:rsidRPr="003633C4">
              <w:rPr>
                <w:rFonts w:ascii="Times New Roman" w:hAnsi="Times New Roman"/>
                <w:sz w:val="18"/>
              </w:rPr>
              <w:t xml:space="preserve"> от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3633C4">
              <w:rPr>
                <w:rFonts w:ascii="Times New Roman" w:hAnsi="Times New Roman"/>
                <w:sz w:val="18"/>
              </w:rPr>
              <w:t xml:space="preserve"> линии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составляет:</w:t>
            </w:r>
          </w:p>
          <w:p w:rsidR="00325B27" w:rsidRPr="003633C4" w:rsidRDefault="00325B27" w:rsidP="00FC5CDB">
            <w:pPr>
              <w:pStyle w:val="TableParagraph"/>
              <w:ind w:left="102" w:right="382"/>
              <w:rPr>
                <w:rFonts w:ascii="Times New Roman" w:hAnsi="Times New Roman"/>
                <w:spacing w:val="-1"/>
                <w:sz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>- 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существующей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застройке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- 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соответствии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сложившейся</w:t>
            </w:r>
            <w:r w:rsidRPr="003633C4">
              <w:rPr>
                <w:rFonts w:ascii="Times New Roman" w:hAnsi="Times New Roman"/>
                <w:spacing w:val="5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линией</w:t>
            </w:r>
            <w:r w:rsidRPr="003633C4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каждой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улице;</w:t>
            </w:r>
          </w:p>
          <w:p w:rsidR="00325B27" w:rsidRPr="003633C4" w:rsidRDefault="00325B27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>- в</w:t>
            </w:r>
            <w:r w:rsidRPr="003633C4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новой</w:t>
            </w:r>
            <w:r w:rsidRPr="003633C4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застройке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="009C252B">
              <w:rPr>
                <w:rFonts w:ascii="Times New Roman" w:hAnsi="Times New Roman"/>
                <w:sz w:val="18"/>
                <w:lang w:val="ru-RU"/>
              </w:rPr>
              <w:t>не менее 6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м.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07"/>
              </w:numPr>
              <w:tabs>
                <w:tab w:val="left" w:pos="328"/>
              </w:tabs>
              <w:spacing w:after="0" w:line="207" w:lineRule="exact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этажей</w:t>
            </w:r>
            <w:r w:rsidRPr="003633C4">
              <w:rPr>
                <w:rFonts w:ascii="Times New Roman" w:hAnsi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–</w:t>
            </w:r>
            <w:r w:rsidRPr="003633C4">
              <w:rPr>
                <w:rFonts w:ascii="Times New Roman" w:hAnsi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2.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07"/>
              </w:numPr>
              <w:tabs>
                <w:tab w:val="left" w:pos="328"/>
              </w:tabs>
              <w:spacing w:after="0" w:line="207" w:lineRule="exact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Максимальный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коэффициент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земельного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участка</w:t>
            </w:r>
            <w:r w:rsidRPr="003633C4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75%.</w:t>
            </w:r>
          </w:p>
        </w:tc>
      </w:tr>
      <w:tr w:rsidR="003633C4" w:rsidRPr="003633C4" w:rsidTr="00FC5CDB">
        <w:tblPrEx>
          <w:tblLook w:val="04A0" w:firstRow="1" w:lastRow="0" w:firstColumn="1" w:lastColumn="0" w:noHBand="0" w:noVBand="1"/>
        </w:tblPrEx>
        <w:trPr>
          <w:trHeight w:hRule="exact" w:val="16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</w:rPr>
              <w:t>6.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Садоводство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76" w:lineRule="auto"/>
              <w:ind w:left="104" w:right="99"/>
              <w:jc w:val="both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хозяйственной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деятельности,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 том</w:t>
            </w:r>
            <w:r w:rsidRPr="003633C4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числе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на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сельскохозяйственных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угодьях,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связанной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с</w:t>
            </w:r>
            <w:r w:rsidRPr="003633C4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выращиванием</w:t>
            </w:r>
            <w:r w:rsidRPr="003633C4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многолетних</w:t>
            </w:r>
            <w:r w:rsidRPr="003633C4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плодовых</w:t>
            </w:r>
            <w:r w:rsidRPr="003633C4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3633C4">
              <w:rPr>
                <w:rFonts w:ascii="Times New Roman" w:hAnsi="Times New Roman"/>
                <w:spacing w:val="3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ягодных</w:t>
            </w:r>
            <w:r w:rsidRPr="003633C4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культур,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винограда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иных многолетних культур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1.5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10"/>
              </w:numPr>
              <w:tabs>
                <w:tab w:val="left" w:pos="285"/>
              </w:tabs>
              <w:spacing w:after="0" w:line="240" w:lineRule="auto"/>
              <w:ind w:right="505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Предельные размеры земельных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участков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для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данного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вида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разрешенного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использования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не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устанавливаются.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10"/>
              </w:numPr>
              <w:tabs>
                <w:tab w:val="left" w:pos="284"/>
              </w:tabs>
              <w:spacing w:before="2" w:after="0" w:line="207" w:lineRule="exact"/>
              <w:ind w:left="284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Минимальный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отступ</w:t>
            </w:r>
            <w:r w:rsidRPr="003633C4">
              <w:rPr>
                <w:rFonts w:ascii="Times New Roman" w:hAnsi="Times New Roman"/>
                <w:sz w:val="18"/>
              </w:rPr>
              <w:t xml:space="preserve"> от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3633C4">
              <w:rPr>
                <w:rFonts w:ascii="Times New Roman" w:hAnsi="Times New Roman"/>
                <w:sz w:val="18"/>
              </w:rPr>
              <w:t xml:space="preserve"> линии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составляет: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09"/>
              </w:numPr>
              <w:tabs>
                <w:tab w:val="left" w:pos="208"/>
              </w:tabs>
              <w:spacing w:after="0" w:line="240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существующей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соответствии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сложившейся</w:t>
            </w:r>
            <w:r w:rsidRPr="003633C4">
              <w:rPr>
                <w:rFonts w:ascii="Times New Roman" w:hAnsi="Times New Roman"/>
                <w:spacing w:val="5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линией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каждой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улице;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09"/>
              </w:numPr>
              <w:tabs>
                <w:tab w:val="left" w:pos="208"/>
              </w:tabs>
              <w:spacing w:after="0" w:line="206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новой</w:t>
            </w:r>
            <w:r w:rsidRPr="003633C4"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="009C252B">
              <w:rPr>
                <w:rFonts w:ascii="Times New Roman" w:hAnsi="Times New Roman"/>
                <w:sz w:val="18"/>
              </w:rPr>
              <w:t>не менее 6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08"/>
              </w:numPr>
              <w:tabs>
                <w:tab w:val="left" w:pos="328"/>
              </w:tabs>
              <w:spacing w:before="2" w:after="0" w:line="207" w:lineRule="exact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этажей</w:t>
            </w:r>
            <w:r w:rsidRPr="003633C4">
              <w:rPr>
                <w:rFonts w:ascii="Times New Roman" w:hAnsi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–</w:t>
            </w:r>
            <w:r w:rsidRPr="003633C4">
              <w:rPr>
                <w:rFonts w:ascii="Times New Roman" w:hAnsi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2.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08"/>
              </w:numPr>
              <w:tabs>
                <w:tab w:val="left" w:pos="284"/>
              </w:tabs>
              <w:spacing w:after="0" w:line="207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Максимальный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коэффициент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земельного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участка</w:t>
            </w:r>
            <w:r w:rsidRPr="003633C4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75%.</w:t>
            </w:r>
          </w:p>
        </w:tc>
      </w:tr>
      <w:tr w:rsidR="003633C4" w:rsidRPr="003633C4" w:rsidTr="00FC5CDB">
        <w:tblPrEx>
          <w:tblLook w:val="04A0" w:firstRow="1" w:lastRow="0" w:firstColumn="1" w:lastColumn="0" w:noHBand="0" w:noVBand="1"/>
        </w:tblPrEx>
        <w:trPr>
          <w:trHeight w:hRule="exact" w:val="208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4" w:lineRule="exact"/>
              <w:ind w:left="14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  <w:lang w:val="ru-RU"/>
              </w:rPr>
              <w:t>7</w:t>
            </w:r>
            <w:r w:rsidRPr="003633C4">
              <w:rPr>
                <w:rFonts w:ascii="Times New Roman"/>
                <w:spacing w:val="1"/>
                <w:sz w:val="18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37" w:lineRule="auto"/>
              <w:ind w:left="102" w:right="115" w:firstLine="33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633C4">
              <w:rPr>
                <w:rFonts w:ascii="Times New Roman" w:hAnsi="Times New Roman"/>
                <w:sz w:val="20"/>
                <w:lang w:val="ru-RU"/>
              </w:rPr>
              <w:t>Хранение</w:t>
            </w:r>
            <w:r w:rsidRPr="003633C4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3633C4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20"/>
                <w:lang w:val="ru-RU"/>
              </w:rPr>
              <w:t>переработка</w:t>
            </w:r>
            <w:r w:rsidRPr="003633C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20"/>
                <w:lang w:val="ru-RU"/>
              </w:rPr>
              <w:t>сельскохозяйственной</w:t>
            </w:r>
            <w:r w:rsidRPr="003633C4">
              <w:rPr>
                <w:rFonts w:ascii="Times New Roman" w:hAnsi="Times New Roman"/>
                <w:spacing w:val="-28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20"/>
                <w:lang w:val="ru-RU"/>
              </w:rPr>
              <w:t>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39" w:lineRule="auto"/>
              <w:ind w:left="104" w:right="389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зданий,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сооружений,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используемых для</w:t>
            </w:r>
            <w:r w:rsidRPr="003633C4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производства,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хранения,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первичной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глубокой</w:t>
            </w:r>
            <w:r w:rsidRPr="003633C4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переработки сельскохозяйственной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продукции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4" w:lineRule="exact"/>
              <w:ind w:left="19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-1"/>
                <w:sz w:val="18"/>
              </w:rPr>
              <w:t>1.15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26"/>
              </w:numPr>
              <w:tabs>
                <w:tab w:val="left" w:pos="285"/>
              </w:tabs>
              <w:spacing w:after="0" w:line="239" w:lineRule="auto"/>
              <w:ind w:right="380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Предельные размеры земельных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участков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принимаются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49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расчету</w:t>
            </w:r>
            <w:r w:rsidRPr="003633C4">
              <w:rPr>
                <w:rFonts w:ascii="Times New Roman" w:hAnsi="Times New Roman"/>
                <w:sz w:val="18"/>
              </w:rPr>
              <w:t xml:space="preserve"> 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соответствии </w:t>
            </w:r>
            <w:r w:rsidRPr="003633C4">
              <w:rPr>
                <w:rFonts w:ascii="Times New Roman" w:hAnsi="Times New Roman"/>
                <w:sz w:val="18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параметрами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основных объектов,</w:t>
            </w:r>
            <w:r w:rsidRPr="003633C4">
              <w:rPr>
                <w:rFonts w:ascii="Times New Roman" w:hAnsi="Times New Roman"/>
                <w:sz w:val="18"/>
              </w:rPr>
              <w:t xml:space="preserve"> и с</w:t>
            </w:r>
            <w:r w:rsidRPr="003633C4">
              <w:rPr>
                <w:rFonts w:ascii="Times New Roman" w:hAnsi="Times New Roman"/>
                <w:spacing w:val="69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  <w:r w:rsidRPr="003633C4">
              <w:rPr>
                <w:rFonts w:ascii="Times New Roman" w:hAnsi="Times New Roman"/>
                <w:sz w:val="18"/>
              </w:rPr>
              <w:t xml:space="preserve"> к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размещению</w:t>
            </w:r>
            <w:r w:rsidRPr="003633C4">
              <w:rPr>
                <w:rFonts w:ascii="Times New Roman" w:hAnsi="Times New Roman"/>
                <w:sz w:val="18"/>
              </w:rPr>
              <w:t xml:space="preserve"> таких</w:t>
            </w:r>
            <w:r w:rsidRPr="003633C4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объектов СНиП,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технических</w:t>
            </w:r>
            <w:r w:rsidRPr="003633C4">
              <w:rPr>
                <w:rFonts w:ascii="Times New Roman" w:hAnsi="Times New Roman"/>
                <w:spacing w:val="6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регламентов,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СанПиН,</w:t>
            </w:r>
            <w:r w:rsidRPr="003633C4">
              <w:rPr>
                <w:rFonts w:ascii="Times New Roman" w:hAnsi="Times New Roman"/>
                <w:sz w:val="18"/>
              </w:rPr>
              <w:t xml:space="preserve"> и др.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26"/>
              </w:numPr>
              <w:tabs>
                <w:tab w:val="left" w:pos="284"/>
              </w:tabs>
              <w:spacing w:before="2" w:after="0" w:line="207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Минимальный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отступ</w:t>
            </w:r>
            <w:r w:rsidRPr="003633C4">
              <w:rPr>
                <w:rFonts w:ascii="Times New Roman" w:hAnsi="Times New Roman"/>
                <w:sz w:val="18"/>
              </w:rPr>
              <w:t xml:space="preserve"> от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3633C4">
              <w:rPr>
                <w:rFonts w:ascii="Times New Roman" w:hAnsi="Times New Roman"/>
                <w:sz w:val="18"/>
              </w:rPr>
              <w:t xml:space="preserve"> линии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составляет: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25"/>
              </w:numPr>
              <w:tabs>
                <w:tab w:val="left" w:pos="208"/>
              </w:tabs>
              <w:spacing w:after="0" w:line="240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существующей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соответствии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сложившейся</w:t>
            </w:r>
            <w:r w:rsidRPr="003633C4">
              <w:rPr>
                <w:rFonts w:ascii="Times New Roman" w:hAnsi="Times New Roman"/>
                <w:spacing w:val="5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линией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каждой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улице;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25"/>
              </w:numPr>
              <w:tabs>
                <w:tab w:val="left" w:pos="208"/>
              </w:tabs>
              <w:spacing w:after="0" w:line="206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новой</w:t>
            </w:r>
            <w:r w:rsidRPr="003633C4"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="009C252B">
              <w:rPr>
                <w:rFonts w:ascii="Times New Roman" w:hAnsi="Times New Roman"/>
                <w:sz w:val="18"/>
              </w:rPr>
              <w:t>не менее 6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24"/>
              </w:numPr>
              <w:tabs>
                <w:tab w:val="left" w:pos="328"/>
              </w:tabs>
              <w:spacing w:before="2" w:after="0" w:line="207" w:lineRule="exact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этажей</w:t>
            </w:r>
            <w:r w:rsidRPr="003633C4">
              <w:rPr>
                <w:rFonts w:ascii="Times New Roman" w:hAnsi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–</w:t>
            </w:r>
            <w:r w:rsidRPr="003633C4">
              <w:rPr>
                <w:rFonts w:ascii="Times New Roman" w:hAnsi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2.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24"/>
              </w:numPr>
              <w:tabs>
                <w:tab w:val="left" w:pos="284"/>
              </w:tabs>
              <w:spacing w:after="0" w:line="207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Максимальный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коэффициент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земельного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участка</w:t>
            </w:r>
            <w:r w:rsidRPr="003633C4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25%.</w:t>
            </w:r>
          </w:p>
        </w:tc>
      </w:tr>
      <w:tr w:rsidR="003633C4" w:rsidRPr="003633C4" w:rsidTr="00FC5CDB">
        <w:tblPrEx>
          <w:tblLook w:val="04A0" w:firstRow="1" w:lastRow="0" w:firstColumn="1" w:lastColumn="0" w:noHBand="0" w:noVBand="1"/>
        </w:tblPrEx>
        <w:trPr>
          <w:trHeight w:hRule="exact" w:val="214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4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</w:rPr>
              <w:t>1</w:t>
            </w:r>
            <w:r w:rsidRPr="003633C4">
              <w:rPr>
                <w:rFonts w:ascii="Times New Roman"/>
                <w:spacing w:val="1"/>
                <w:sz w:val="18"/>
                <w:lang w:val="ru-RU"/>
              </w:rPr>
              <w:t>6</w:t>
            </w:r>
            <w:r w:rsidRPr="003633C4">
              <w:rPr>
                <w:rFonts w:ascii="Times New Roman"/>
                <w:spacing w:val="1"/>
                <w:sz w:val="18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Питомники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ind w:left="104" w:right="421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Выращивание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подроста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деревьев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3633C4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кустарников,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используемых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сельском хозяйстве,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а</w:t>
            </w:r>
            <w:r w:rsidRPr="003633C4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также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иных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сельскохозяйственных культур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3633C4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получения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рассады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семян; размещение сооружений,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необходимых для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указанных</w:t>
            </w:r>
            <w:r w:rsidRPr="003633C4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видов сельскохозяйственного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производства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9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-1"/>
                <w:sz w:val="18"/>
              </w:rPr>
              <w:t>1.17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30"/>
              </w:numPr>
              <w:tabs>
                <w:tab w:val="left" w:pos="285"/>
              </w:tabs>
              <w:spacing w:after="0" w:line="201" w:lineRule="exact"/>
              <w:ind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Предельные размеры земельных</w:t>
            </w:r>
            <w:r w:rsidRPr="003633C4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участков</w:t>
            </w:r>
            <w:r w:rsidRPr="003633C4">
              <w:rPr>
                <w:rFonts w:ascii="Times New Roman" w:hAnsi="Times New Roman"/>
                <w:sz w:val="18"/>
              </w:rPr>
              <w:t xml:space="preserve"> не 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устанавливаются.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30"/>
              </w:numPr>
              <w:tabs>
                <w:tab w:val="left" w:pos="284"/>
              </w:tabs>
              <w:spacing w:before="1" w:after="0" w:line="207" w:lineRule="exact"/>
              <w:ind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Минимальный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отступ</w:t>
            </w:r>
            <w:r w:rsidRPr="003633C4">
              <w:rPr>
                <w:rFonts w:ascii="Times New Roman" w:hAnsi="Times New Roman"/>
                <w:sz w:val="18"/>
              </w:rPr>
              <w:t xml:space="preserve"> от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3633C4">
              <w:rPr>
                <w:rFonts w:ascii="Times New Roman" w:hAnsi="Times New Roman"/>
                <w:sz w:val="18"/>
              </w:rPr>
              <w:t xml:space="preserve"> линии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составляет:</w:t>
            </w:r>
          </w:p>
          <w:p w:rsidR="00325B27" w:rsidRPr="003633C4" w:rsidRDefault="00325B27" w:rsidP="00FC5CDB">
            <w:pPr>
              <w:pStyle w:val="TableParagraph"/>
              <w:ind w:left="102" w:right="382"/>
              <w:rPr>
                <w:rFonts w:ascii="Times New Roman" w:hAnsi="Times New Roman"/>
                <w:spacing w:val="-1"/>
                <w:sz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>- 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существующей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застройке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соответствии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сложившейся</w:t>
            </w:r>
            <w:r w:rsidRPr="003633C4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линией</w:t>
            </w:r>
            <w:r w:rsidRPr="003633C4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каждой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улице;</w:t>
            </w:r>
          </w:p>
          <w:p w:rsidR="00325B27" w:rsidRPr="003633C4" w:rsidRDefault="00325B27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>- в</w:t>
            </w:r>
            <w:r w:rsidRPr="003633C4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новой</w:t>
            </w:r>
            <w:r w:rsidRPr="003633C4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застройке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="009C252B">
              <w:rPr>
                <w:rFonts w:ascii="Times New Roman" w:hAnsi="Times New Roman"/>
                <w:sz w:val="18"/>
                <w:lang w:val="ru-RU"/>
              </w:rPr>
              <w:t>не менее 6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м.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31"/>
              </w:numPr>
              <w:tabs>
                <w:tab w:val="left" w:pos="328"/>
              </w:tabs>
              <w:spacing w:after="0" w:line="207" w:lineRule="exact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этажей</w:t>
            </w:r>
            <w:r w:rsidRPr="003633C4">
              <w:rPr>
                <w:rFonts w:ascii="Times New Roman" w:hAnsi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–</w:t>
            </w:r>
            <w:r w:rsidRPr="003633C4">
              <w:rPr>
                <w:rFonts w:ascii="Times New Roman" w:hAnsi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2.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31"/>
              </w:numPr>
              <w:tabs>
                <w:tab w:val="left" w:pos="328"/>
              </w:tabs>
              <w:spacing w:after="0" w:line="207" w:lineRule="exact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Максимальный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коэффициент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земельного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участка</w:t>
            </w:r>
            <w:r w:rsidRPr="003633C4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80%.</w:t>
            </w:r>
          </w:p>
        </w:tc>
      </w:tr>
      <w:tr w:rsidR="003633C4" w:rsidRPr="003633C4" w:rsidTr="00FC5CDB">
        <w:trPr>
          <w:trHeight w:hRule="exact" w:val="538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25B27" w:rsidRPr="003633C4" w:rsidRDefault="00325B27" w:rsidP="00FC5CDB">
            <w:pPr>
              <w:pStyle w:val="TableParagraph"/>
              <w:spacing w:line="239" w:lineRule="auto"/>
              <w:ind w:left="102" w:right="17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eastAsia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8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5B27" w:rsidRPr="003633C4" w:rsidRDefault="00325B27" w:rsidP="00FC5CDB">
            <w:pPr>
              <w:pStyle w:val="TableParagraph"/>
              <w:spacing w:line="239" w:lineRule="auto"/>
              <w:ind w:left="1153" w:right="542" w:hanging="61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Виды разрешенного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использования</w:t>
            </w:r>
            <w:r w:rsidRPr="003633C4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Классификатору</w:t>
            </w:r>
          </w:p>
        </w:tc>
        <w:tc>
          <w:tcPr>
            <w:tcW w:w="5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18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Описание вида разрешенного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использования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земельного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участка</w:t>
            </w:r>
          </w:p>
        </w:tc>
        <w:tc>
          <w:tcPr>
            <w:tcW w:w="54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25B27" w:rsidRPr="003633C4" w:rsidRDefault="00325B27" w:rsidP="00FC5CDB">
            <w:pPr>
              <w:pStyle w:val="TableParagraph"/>
              <w:ind w:left="438" w:right="439" w:hanging="2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Предельные (минимальные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(или)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максимальные)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размеры</w:t>
            </w:r>
            <w:r w:rsidRPr="003633C4">
              <w:rPr>
                <w:rFonts w:ascii="Times New Roman" w:hAnsi="Times New Roman"/>
                <w:spacing w:val="5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земельных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участков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предельные параметры разрешенного</w:t>
            </w:r>
            <w:r w:rsidRPr="003633C4">
              <w:rPr>
                <w:rFonts w:ascii="Times New Roman" w:hAnsi="Times New Roman"/>
                <w:spacing w:val="6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строительства,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реконструкции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объектов капитального</w:t>
            </w:r>
            <w:r w:rsidRPr="003633C4">
              <w:rPr>
                <w:rFonts w:ascii="Times New Roman" w:hAnsi="Times New Roman"/>
                <w:spacing w:val="6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строительства</w:t>
            </w:r>
          </w:p>
        </w:tc>
      </w:tr>
      <w:tr w:rsidR="003633C4" w:rsidRPr="003633C4" w:rsidTr="00FC5CDB">
        <w:trPr>
          <w:trHeight w:hRule="exact" w:val="449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5B27" w:rsidRPr="003633C4" w:rsidRDefault="00325B27" w:rsidP="00FC5CDB">
            <w:pPr>
              <w:widowControl w:val="0"/>
              <w:spacing w:after="0" w:line="240" w:lineRule="auto"/>
            </w:pPr>
          </w:p>
        </w:tc>
        <w:tc>
          <w:tcPr>
            <w:tcW w:w="3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99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9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Код</w:t>
            </w:r>
          </w:p>
        </w:tc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Наименование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9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Код</w:t>
            </w:r>
          </w:p>
        </w:tc>
        <w:tc>
          <w:tcPr>
            <w:tcW w:w="54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5B27" w:rsidRPr="003633C4" w:rsidRDefault="00325B27" w:rsidP="00FC5CDB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3633C4" w:rsidRPr="003633C4" w:rsidTr="00FC5CDB">
        <w:trPr>
          <w:trHeight w:hRule="exact" w:val="240"/>
        </w:trPr>
        <w:tc>
          <w:tcPr>
            <w:tcW w:w="150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27" w:lineRule="exact"/>
              <w:ind w:left="483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ЗОНА</w:t>
            </w:r>
            <w:r w:rsidRPr="003633C4">
              <w:rPr>
                <w:rFonts w:ascii="Times New Roman" w:hAnsi="Times New Roman"/>
                <w:b/>
                <w:spacing w:val="40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СЕЛЬСКОХОЗЯЙСТВЕННОГО ИСПОЛЬЗОВАНИЯ</w:t>
            </w:r>
          </w:p>
        </w:tc>
      </w:tr>
      <w:tr w:rsidR="003633C4" w:rsidRPr="003633C4" w:rsidTr="00FC5CDB">
        <w:trPr>
          <w:trHeight w:hRule="exact" w:val="240"/>
        </w:trPr>
        <w:tc>
          <w:tcPr>
            <w:tcW w:w="150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27" w:lineRule="exact"/>
              <w:ind w:left="406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ВСПОМОГАТЕЛЬНЫЕ</w:t>
            </w:r>
            <w:r w:rsidRPr="003633C4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ВИДЫ</w:t>
            </w:r>
            <w:r w:rsidRPr="003633C4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РАЗРЕШЁННОГО</w:t>
            </w:r>
            <w:r w:rsidRPr="003633C4">
              <w:rPr>
                <w:rFonts w:ascii="Times New Roman" w:hAnsi="Times New Roman"/>
                <w:b/>
                <w:spacing w:val="-13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ИСПОЛЬЗОВАНИЯ</w:t>
            </w:r>
            <w:r w:rsidRPr="003633C4">
              <w:rPr>
                <w:rFonts w:ascii="Times New Roman" w:hAnsi="Times New Roman"/>
                <w:b/>
                <w:spacing w:val="-14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ЗОНЫ</w:t>
            </w:r>
            <w:r w:rsidRPr="003633C4">
              <w:rPr>
                <w:rFonts w:ascii="Times New Roman" w:hAnsi="Times New Roman"/>
                <w:b/>
                <w:spacing w:val="-14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>«СХ-1»</w:t>
            </w:r>
          </w:p>
        </w:tc>
      </w:tr>
      <w:tr w:rsidR="003633C4" w:rsidRPr="003633C4" w:rsidTr="00FC5CDB">
        <w:trPr>
          <w:trHeight w:hRule="exact" w:val="1277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1</w:t>
            </w:r>
          </w:p>
        </w:tc>
        <w:tc>
          <w:tcPr>
            <w:tcW w:w="3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Склады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2</w:t>
            </w:r>
          </w:p>
        </w:tc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39" w:lineRule="auto"/>
              <w:ind w:left="104" w:right="42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сооружений,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имеющих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назначение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3633C4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временному хранению,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продовольственные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склады.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6.9</w:t>
            </w:r>
          </w:p>
        </w:tc>
        <w:tc>
          <w:tcPr>
            <w:tcW w:w="546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37"/>
              </w:numPr>
              <w:tabs>
                <w:tab w:val="left" w:pos="285"/>
              </w:tabs>
              <w:spacing w:after="0" w:line="239" w:lineRule="auto"/>
              <w:ind w:right="194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Предельные размеры земельных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участков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принимаются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4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расчету</w:t>
            </w:r>
            <w:r w:rsidRPr="003633C4"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соответствии </w:t>
            </w:r>
            <w:r w:rsidRPr="003633C4">
              <w:rPr>
                <w:rFonts w:ascii="Times New Roman" w:hAnsi="Times New Roman"/>
                <w:sz w:val="18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параметрами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объектов,</w:t>
            </w:r>
            <w:r w:rsidRPr="003633C4">
              <w:rPr>
                <w:rFonts w:ascii="Times New Roman" w:hAnsi="Times New Roman"/>
                <w:sz w:val="18"/>
              </w:rPr>
              <w:t xml:space="preserve"> и с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  <w:r w:rsidRPr="003633C4">
              <w:rPr>
                <w:rFonts w:ascii="Times New Roman" w:hAnsi="Times New Roman"/>
                <w:spacing w:val="7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к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размещению</w:t>
            </w:r>
            <w:r w:rsidRPr="003633C4">
              <w:rPr>
                <w:rFonts w:ascii="Times New Roman" w:hAnsi="Times New Roman"/>
                <w:sz w:val="18"/>
              </w:rPr>
              <w:t xml:space="preserve"> таких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объектов СНиП,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технических</w:t>
            </w:r>
            <w:r w:rsidRPr="003633C4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регламентов,</w:t>
            </w:r>
            <w:r w:rsidRPr="003633C4">
              <w:rPr>
                <w:rFonts w:ascii="Times New Roman" w:hAnsi="Times New Roman"/>
                <w:spacing w:val="6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СанПиН,</w:t>
            </w:r>
            <w:r w:rsidRPr="003633C4">
              <w:rPr>
                <w:rFonts w:ascii="Times New Roman" w:hAnsi="Times New Roman"/>
                <w:sz w:val="18"/>
              </w:rPr>
              <w:t xml:space="preserve"> и др.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37"/>
              </w:numPr>
              <w:tabs>
                <w:tab w:val="left" w:pos="284"/>
              </w:tabs>
              <w:spacing w:after="0" w:line="240" w:lineRule="auto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Максимальный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коэффициент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земельного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участка</w:t>
            </w:r>
            <w:r w:rsidRPr="003633C4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50%.</w:t>
            </w:r>
          </w:p>
        </w:tc>
      </w:tr>
      <w:tr w:rsidR="003633C4" w:rsidRPr="003633C4" w:rsidTr="00FC5CDB">
        <w:tblPrEx>
          <w:tblLook w:val="04A0" w:firstRow="1" w:lastRow="0" w:firstColumn="1" w:lastColumn="0" w:noHBand="0" w:noVBand="1"/>
        </w:tblPrEx>
        <w:trPr>
          <w:trHeight w:hRule="exact" w:val="3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</w:rPr>
              <w:t>2.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Коммунальное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ind w:left="104" w:right="137"/>
              <w:rPr>
                <w:rFonts w:ascii="Times New Roman" w:hAnsi="Times New Roman"/>
                <w:spacing w:val="-1"/>
                <w:sz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объектов капитального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строительства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3633C4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целях обеспечения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физических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юридических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лиц</w:t>
            </w:r>
            <w:r w:rsidRPr="003633C4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коммунальными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услугами,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частности: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поставки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воды,</w:t>
            </w:r>
            <w:r w:rsidRPr="003633C4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тепла,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электричества,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газа,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предоставления</w:t>
            </w:r>
            <w:r w:rsidRPr="003633C4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>услуг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связи,</w:t>
            </w:r>
            <w:r w:rsidRPr="003633C4">
              <w:rPr>
                <w:rFonts w:ascii="Times New Roman" w:hAnsi="Times New Roman"/>
                <w:spacing w:val="5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отвода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канализационных стоков,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очистки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уборки</w:t>
            </w:r>
            <w:r w:rsidRPr="003633C4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объектов недвижимости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(котельных,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водозаборов,</w:t>
            </w:r>
            <w:r w:rsidRPr="003633C4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очистных сооружений,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насосных станций,</w:t>
            </w:r>
            <w:r w:rsidRPr="003633C4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водопроводов,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линий электропередач,</w:t>
            </w:r>
            <w:r w:rsidRPr="003633C4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трансформаторных подстанций,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газопроводов,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линий</w:t>
            </w:r>
            <w:r w:rsidRPr="003633C4">
              <w:rPr>
                <w:rFonts w:ascii="Times New Roman" w:hAnsi="Times New Roman"/>
                <w:spacing w:val="6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связи,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телефонных станций,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канализаций,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стоянок,</w:t>
            </w:r>
            <w:r w:rsidRPr="003633C4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гаражей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мастерских для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обслуживания</w:t>
            </w:r>
            <w:r w:rsidRPr="003633C4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уборочной и</w:t>
            </w:r>
            <w:r w:rsidRPr="003633C4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аварийной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техники,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также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зданий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или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помещений,</w:t>
            </w:r>
            <w:r w:rsidRPr="003633C4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предназначенных для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приема физических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3633C4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юридических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лиц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связи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с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предоставлением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им</w:t>
            </w:r>
            <w:r w:rsidRPr="003633C4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коммунальных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услуг)</w:t>
            </w:r>
          </w:p>
          <w:p w:rsidR="007B52A0" w:rsidRPr="003633C4" w:rsidRDefault="007B52A0" w:rsidP="00FC5CDB">
            <w:pPr>
              <w:pStyle w:val="TableParagraph"/>
              <w:ind w:left="104" w:right="137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3.1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40"/>
              </w:numPr>
              <w:tabs>
                <w:tab w:val="left" w:pos="285"/>
              </w:tabs>
              <w:spacing w:after="0" w:line="240" w:lineRule="auto"/>
              <w:ind w:right="365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Предельные размеры земельных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участков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устанавливаются</w:t>
            </w:r>
            <w:r w:rsidRPr="003633C4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49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расчету</w:t>
            </w:r>
            <w:r w:rsidRPr="003633C4">
              <w:rPr>
                <w:rFonts w:ascii="Times New Roman" w:hAnsi="Times New Roman"/>
                <w:sz w:val="18"/>
              </w:rPr>
              <w:t xml:space="preserve"> 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соответствии </w:t>
            </w:r>
            <w:r w:rsidRPr="003633C4">
              <w:rPr>
                <w:rFonts w:ascii="Times New Roman" w:hAnsi="Times New Roman"/>
                <w:sz w:val="18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параметрами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основных объектов,</w:t>
            </w:r>
            <w:r w:rsidRPr="003633C4">
              <w:rPr>
                <w:rFonts w:ascii="Times New Roman" w:hAnsi="Times New Roman"/>
                <w:sz w:val="18"/>
              </w:rPr>
              <w:t xml:space="preserve"> и с</w:t>
            </w:r>
            <w:r w:rsidRPr="003633C4">
              <w:rPr>
                <w:rFonts w:ascii="Times New Roman" w:hAnsi="Times New Roman"/>
                <w:spacing w:val="69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  <w:r w:rsidRPr="003633C4">
              <w:rPr>
                <w:rFonts w:ascii="Times New Roman" w:hAnsi="Times New Roman"/>
                <w:sz w:val="18"/>
              </w:rPr>
              <w:t xml:space="preserve"> к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размещению</w:t>
            </w:r>
            <w:r w:rsidRPr="003633C4">
              <w:rPr>
                <w:rFonts w:ascii="Times New Roman" w:hAnsi="Times New Roman"/>
                <w:sz w:val="18"/>
              </w:rPr>
              <w:t xml:space="preserve"> таких</w:t>
            </w:r>
            <w:r w:rsidRPr="003633C4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объектов СНиП,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технических</w:t>
            </w:r>
            <w:r w:rsidRPr="003633C4">
              <w:rPr>
                <w:rFonts w:ascii="Times New Roman" w:hAnsi="Times New Roman"/>
                <w:spacing w:val="6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регламентов,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СанПиН,</w:t>
            </w:r>
            <w:r w:rsidRPr="003633C4">
              <w:rPr>
                <w:rFonts w:ascii="Times New Roman" w:hAnsi="Times New Roman"/>
                <w:sz w:val="18"/>
              </w:rPr>
              <w:t xml:space="preserve"> и др.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40"/>
              </w:numPr>
              <w:tabs>
                <w:tab w:val="left" w:pos="284"/>
              </w:tabs>
              <w:spacing w:after="0" w:line="206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Минимальный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отступ</w:t>
            </w:r>
            <w:r w:rsidRPr="003633C4">
              <w:rPr>
                <w:rFonts w:ascii="Times New Roman" w:hAnsi="Times New Roman"/>
                <w:sz w:val="18"/>
              </w:rPr>
              <w:t xml:space="preserve"> от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3633C4">
              <w:rPr>
                <w:rFonts w:ascii="Times New Roman" w:hAnsi="Times New Roman"/>
                <w:sz w:val="18"/>
              </w:rPr>
              <w:t xml:space="preserve"> линии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составляет: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39"/>
              </w:numPr>
              <w:tabs>
                <w:tab w:val="left" w:pos="208"/>
              </w:tabs>
              <w:spacing w:after="0" w:line="242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существующей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соответствии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сложившейся</w:t>
            </w:r>
            <w:r w:rsidRPr="003633C4">
              <w:rPr>
                <w:rFonts w:ascii="Times New Roman" w:hAnsi="Times New Roman"/>
                <w:spacing w:val="5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линией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каждой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улице;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39"/>
              </w:numPr>
              <w:tabs>
                <w:tab w:val="left" w:pos="208"/>
              </w:tabs>
              <w:spacing w:after="0" w:line="204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новой</w:t>
            </w:r>
            <w:r w:rsidRPr="003633C4"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="009C252B">
              <w:rPr>
                <w:rFonts w:ascii="Times New Roman" w:hAnsi="Times New Roman"/>
                <w:sz w:val="18"/>
              </w:rPr>
              <w:t>не менее 6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38"/>
              </w:numPr>
              <w:tabs>
                <w:tab w:val="left" w:pos="328"/>
              </w:tabs>
              <w:spacing w:after="0" w:line="206" w:lineRule="exact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этажей</w:t>
            </w:r>
            <w:r w:rsidRPr="003633C4">
              <w:rPr>
                <w:rFonts w:ascii="Times New Roman" w:hAnsi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–</w:t>
            </w:r>
            <w:r w:rsidRPr="003633C4">
              <w:rPr>
                <w:rFonts w:ascii="Times New Roman" w:hAnsi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2.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38"/>
              </w:numPr>
              <w:tabs>
                <w:tab w:val="left" w:pos="284"/>
              </w:tabs>
              <w:spacing w:after="0" w:line="207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Максимальный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коэффициент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земельного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участка80%.</w:t>
            </w:r>
          </w:p>
        </w:tc>
      </w:tr>
      <w:tr w:rsidR="003633C4" w:rsidRPr="003633C4" w:rsidTr="00FC5CDB">
        <w:tblPrEx>
          <w:tblLook w:val="04A0" w:firstRow="1" w:lastRow="0" w:firstColumn="1" w:lastColumn="0" w:noHBand="0" w:noVBand="1"/>
        </w:tblPrEx>
        <w:trPr>
          <w:trHeight w:hRule="exact" w:val="259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4" w:lineRule="exact"/>
              <w:ind w:left="14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  <w:lang w:val="ru-RU"/>
              </w:rPr>
              <w:t>3</w:t>
            </w:r>
            <w:r w:rsidRPr="003633C4">
              <w:rPr>
                <w:rFonts w:ascii="Times New Roman"/>
                <w:sz w:val="18"/>
              </w:rPr>
              <w:t>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Автомобильный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4" w:lineRule="exact"/>
              <w:ind w:left="22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39" w:lineRule="auto"/>
              <w:ind w:left="104" w:right="33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Размещение автомобильных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дорог и</w:t>
            </w:r>
            <w:r w:rsidRPr="003633C4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технически</w:t>
            </w:r>
            <w:r w:rsidRPr="003633C4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связанных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ними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сооружений;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зданий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3633C4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сооружений,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предназначенных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обслуживания</w:t>
            </w:r>
            <w:r w:rsidRPr="003633C4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пассажиров,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также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обеспечивающие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работу</w:t>
            </w:r>
            <w:r w:rsidRPr="003633C4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транспортных средств,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объектов,</w:t>
            </w:r>
            <w:r w:rsidRPr="003633C4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предназначенных для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постов</w:t>
            </w:r>
            <w:r w:rsidRPr="003633C4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органов</w:t>
            </w:r>
            <w:r w:rsidRPr="003633C4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внутренних дел,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ответственных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безопасность</w:t>
            </w:r>
            <w:r w:rsidRPr="003633C4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дорожного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движения;</w:t>
            </w:r>
          </w:p>
          <w:p w:rsidR="00325B27" w:rsidRPr="003633C4" w:rsidRDefault="00325B27" w:rsidP="00FC5CDB">
            <w:pPr>
              <w:pStyle w:val="TableParagraph"/>
              <w:spacing w:before="2"/>
              <w:ind w:left="104" w:right="32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оборудование земельных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участков для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стоянок</w:t>
            </w:r>
            <w:r w:rsidRPr="003633C4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автомобильного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транспорта,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также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размещения</w:t>
            </w:r>
            <w:r w:rsidRPr="003633C4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депо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(устройства мест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стоянок)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автомобильного</w:t>
            </w:r>
            <w:r w:rsidRPr="003633C4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транспорта,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осуществляющего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перевозки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людей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по</w:t>
            </w:r>
            <w:r w:rsidRPr="003633C4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установленному маршруту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7.2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34"/>
              </w:numPr>
              <w:tabs>
                <w:tab w:val="left" w:pos="285"/>
              </w:tabs>
              <w:spacing w:after="0" w:line="239" w:lineRule="auto"/>
              <w:ind w:right="380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Предельные размеры земельных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участков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принимаются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49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расчету</w:t>
            </w:r>
            <w:r w:rsidRPr="003633C4"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соответствии </w:t>
            </w:r>
            <w:r w:rsidRPr="003633C4">
              <w:rPr>
                <w:rFonts w:ascii="Times New Roman" w:hAnsi="Times New Roman"/>
                <w:sz w:val="18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параметрами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основных объектов,</w:t>
            </w:r>
            <w:r w:rsidRPr="003633C4">
              <w:rPr>
                <w:rFonts w:ascii="Times New Roman" w:hAnsi="Times New Roman"/>
                <w:sz w:val="18"/>
              </w:rPr>
              <w:t xml:space="preserve"> и с</w:t>
            </w:r>
            <w:r w:rsidRPr="003633C4">
              <w:rPr>
                <w:rFonts w:ascii="Times New Roman" w:hAnsi="Times New Roman"/>
                <w:spacing w:val="73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  <w:r w:rsidRPr="003633C4">
              <w:rPr>
                <w:rFonts w:ascii="Times New Roman" w:hAnsi="Times New Roman"/>
                <w:sz w:val="18"/>
              </w:rPr>
              <w:t xml:space="preserve"> к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размещению</w:t>
            </w:r>
            <w:r w:rsidRPr="003633C4">
              <w:rPr>
                <w:rFonts w:ascii="Times New Roman" w:hAnsi="Times New Roman"/>
                <w:sz w:val="18"/>
              </w:rPr>
              <w:t xml:space="preserve"> таких</w:t>
            </w:r>
            <w:r w:rsidRPr="003633C4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объектов СНиП,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технических</w:t>
            </w:r>
            <w:r w:rsidRPr="003633C4">
              <w:rPr>
                <w:rFonts w:ascii="Times New Roman" w:hAnsi="Times New Roman"/>
                <w:spacing w:val="6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регламентов,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СанПиН,</w:t>
            </w:r>
            <w:r w:rsidRPr="003633C4">
              <w:rPr>
                <w:rFonts w:ascii="Times New Roman" w:hAnsi="Times New Roman"/>
                <w:sz w:val="18"/>
              </w:rPr>
              <w:t xml:space="preserve"> и др.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34"/>
              </w:numPr>
              <w:tabs>
                <w:tab w:val="left" w:pos="284"/>
              </w:tabs>
              <w:spacing w:before="2" w:after="0" w:line="240" w:lineRule="auto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Минимальный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отступ</w:t>
            </w:r>
            <w:r w:rsidRPr="003633C4">
              <w:rPr>
                <w:rFonts w:ascii="Times New Roman" w:hAnsi="Times New Roman"/>
                <w:sz w:val="18"/>
              </w:rPr>
              <w:t xml:space="preserve"> от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3633C4">
              <w:rPr>
                <w:rFonts w:ascii="Times New Roman" w:hAnsi="Times New Roman"/>
                <w:sz w:val="18"/>
              </w:rPr>
              <w:t xml:space="preserve"> линии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составляет: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33"/>
              </w:numPr>
              <w:tabs>
                <w:tab w:val="left" w:pos="208"/>
              </w:tabs>
              <w:spacing w:after="0" w:line="240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существующей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соответствии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сложившейся</w:t>
            </w:r>
            <w:r w:rsidRPr="003633C4">
              <w:rPr>
                <w:rFonts w:ascii="Times New Roman" w:hAnsi="Times New Roman"/>
                <w:spacing w:val="5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линией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каждой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улице;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33"/>
              </w:numPr>
              <w:tabs>
                <w:tab w:val="left" w:pos="208"/>
              </w:tabs>
              <w:spacing w:after="0" w:line="206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новой</w:t>
            </w:r>
            <w:r w:rsidRPr="003633C4"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="009C252B">
              <w:rPr>
                <w:rFonts w:ascii="Times New Roman" w:hAnsi="Times New Roman"/>
                <w:sz w:val="18"/>
              </w:rPr>
              <w:t>не менее 6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32"/>
              </w:numPr>
              <w:tabs>
                <w:tab w:val="left" w:pos="328"/>
              </w:tabs>
              <w:spacing w:before="2" w:after="0" w:line="207" w:lineRule="exact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этажей</w:t>
            </w:r>
            <w:r w:rsidRPr="003633C4">
              <w:rPr>
                <w:rFonts w:ascii="Times New Roman" w:hAnsi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–</w:t>
            </w:r>
            <w:r w:rsidRPr="003633C4">
              <w:rPr>
                <w:rFonts w:ascii="Times New Roman" w:hAnsi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2.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32"/>
              </w:numPr>
              <w:tabs>
                <w:tab w:val="left" w:pos="284"/>
              </w:tabs>
              <w:spacing w:after="0" w:line="207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Максимальный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коэффициент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земельного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участка</w:t>
            </w:r>
            <w:r w:rsidRPr="003633C4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80%.</w:t>
            </w:r>
          </w:p>
        </w:tc>
      </w:tr>
      <w:tr w:rsidR="003633C4" w:rsidRPr="003633C4" w:rsidTr="00FC5CDB">
        <w:tblPrEx>
          <w:tblLook w:val="04A0" w:firstRow="1" w:lastRow="0" w:firstColumn="1" w:lastColumn="0" w:noHBand="0" w:noVBand="1"/>
        </w:tblPrEx>
        <w:trPr>
          <w:trHeight w:hRule="exact" w:val="259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4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  <w:lang w:val="ru-RU"/>
              </w:rPr>
              <w:t>4</w:t>
            </w:r>
            <w:r w:rsidRPr="003633C4">
              <w:rPr>
                <w:rFonts w:ascii="Times New Roman"/>
                <w:spacing w:val="1"/>
                <w:sz w:val="18"/>
              </w:rPr>
              <w:t>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39" w:lineRule="auto"/>
              <w:ind w:left="102" w:right="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Обеспечение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сельскохозяйственного</w:t>
            </w:r>
            <w:r w:rsidRPr="003633C4">
              <w:rPr>
                <w:rFonts w:ascii="Times New Roman" w:hAnsi="Times New Roman"/>
                <w:spacing w:val="4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228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</w:rPr>
              <w:t>СХ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-2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ind w:left="104" w:right="225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Размещение машинно-транспортных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ремонтных</w:t>
            </w:r>
            <w:r w:rsidRPr="003633C4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станций,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ангаров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гаражей для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сельскохозяйственной</w:t>
            </w:r>
            <w:r w:rsidRPr="003633C4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техники,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амбаров,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водонапорных башен,</w:t>
            </w:r>
            <w:r w:rsidRPr="003633C4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трансформаторных станций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 иного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технического</w:t>
            </w:r>
            <w:r w:rsidRPr="003633C4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оборудования,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используемого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ведения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сельского</w:t>
            </w:r>
            <w:r w:rsidRPr="003633C4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хозяйства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9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-1"/>
                <w:sz w:val="18"/>
              </w:rPr>
              <w:t>1.18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36"/>
              </w:numPr>
              <w:tabs>
                <w:tab w:val="left" w:pos="285"/>
              </w:tabs>
              <w:spacing w:after="0" w:line="240" w:lineRule="auto"/>
              <w:ind w:right="197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Предельные размеры земельных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участков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принимаются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4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расчету</w:t>
            </w:r>
            <w:r w:rsidRPr="003633C4"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соответствии </w:t>
            </w:r>
            <w:r w:rsidRPr="003633C4">
              <w:rPr>
                <w:rFonts w:ascii="Times New Roman" w:hAnsi="Times New Roman"/>
                <w:sz w:val="18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параметрами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объектов,</w:t>
            </w:r>
            <w:r w:rsidRPr="003633C4">
              <w:rPr>
                <w:rFonts w:ascii="Times New Roman" w:hAnsi="Times New Roman"/>
                <w:sz w:val="18"/>
              </w:rPr>
              <w:t xml:space="preserve"> и с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  <w:r w:rsidRPr="003633C4">
              <w:rPr>
                <w:rFonts w:ascii="Times New Roman" w:hAnsi="Times New Roman"/>
                <w:spacing w:val="7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к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размещению</w:t>
            </w:r>
            <w:r w:rsidRPr="003633C4">
              <w:rPr>
                <w:rFonts w:ascii="Times New Roman" w:hAnsi="Times New Roman"/>
                <w:sz w:val="18"/>
              </w:rPr>
              <w:t xml:space="preserve"> таких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объектов СНиП,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технических</w:t>
            </w:r>
            <w:r w:rsidRPr="003633C4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регламентов,</w:t>
            </w:r>
            <w:r w:rsidRPr="003633C4">
              <w:rPr>
                <w:rFonts w:ascii="Times New Roman" w:hAnsi="Times New Roman"/>
                <w:spacing w:val="6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СанПиН,</w:t>
            </w:r>
            <w:r w:rsidRPr="003633C4">
              <w:rPr>
                <w:rFonts w:ascii="Times New Roman" w:hAnsi="Times New Roman"/>
                <w:sz w:val="18"/>
              </w:rPr>
              <w:t xml:space="preserve"> и др.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36"/>
              </w:numPr>
              <w:tabs>
                <w:tab w:val="left" w:pos="285"/>
              </w:tabs>
              <w:spacing w:after="0" w:line="206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Минимальный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отступ</w:t>
            </w:r>
            <w:r w:rsidRPr="003633C4">
              <w:rPr>
                <w:rFonts w:ascii="Times New Roman" w:hAnsi="Times New Roman"/>
                <w:sz w:val="18"/>
              </w:rPr>
              <w:t xml:space="preserve"> от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линии составляет: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35"/>
              </w:numPr>
              <w:tabs>
                <w:tab w:val="left" w:pos="208"/>
              </w:tabs>
              <w:spacing w:after="0" w:line="240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существующей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соответствии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сложившейся</w:t>
            </w:r>
            <w:r w:rsidRPr="003633C4">
              <w:rPr>
                <w:rFonts w:ascii="Times New Roman" w:hAnsi="Times New Roman"/>
                <w:spacing w:val="5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линией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каждой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улице;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35"/>
              </w:numPr>
              <w:tabs>
                <w:tab w:val="left" w:pos="208"/>
              </w:tabs>
              <w:spacing w:before="2" w:after="0" w:line="207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новой</w:t>
            </w:r>
            <w:r w:rsidRPr="003633C4"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="009C252B">
              <w:rPr>
                <w:rFonts w:ascii="Times New Roman" w:hAnsi="Times New Roman"/>
                <w:sz w:val="18"/>
              </w:rPr>
              <w:t>не менее 6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325B27" w:rsidRPr="003633C4" w:rsidRDefault="00325B27" w:rsidP="00FC5CDB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>3.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Максимальный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коэффициент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земельного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участка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75%.</w:t>
            </w:r>
          </w:p>
        </w:tc>
      </w:tr>
      <w:tr w:rsidR="003633C4" w:rsidRPr="003633C4" w:rsidTr="00FC5CDB">
        <w:trPr>
          <w:trHeight w:hRule="exact" w:val="538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25B27" w:rsidRPr="003633C4" w:rsidRDefault="00325B27" w:rsidP="00FC5CDB">
            <w:pPr>
              <w:pStyle w:val="TableParagraph"/>
              <w:spacing w:line="239" w:lineRule="auto"/>
              <w:ind w:left="102" w:right="17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eastAsia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8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5B27" w:rsidRPr="003633C4" w:rsidRDefault="00325B27" w:rsidP="00FC5CDB">
            <w:pPr>
              <w:pStyle w:val="TableParagraph"/>
              <w:spacing w:line="239" w:lineRule="auto"/>
              <w:ind w:left="1153" w:right="542" w:hanging="61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Виды разрешенного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использования</w:t>
            </w:r>
            <w:r w:rsidRPr="003633C4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Классификатору</w:t>
            </w:r>
          </w:p>
        </w:tc>
        <w:tc>
          <w:tcPr>
            <w:tcW w:w="5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18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Описание вида разрешенного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использования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земельного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участка</w:t>
            </w:r>
          </w:p>
        </w:tc>
        <w:tc>
          <w:tcPr>
            <w:tcW w:w="54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25B27" w:rsidRPr="003633C4" w:rsidRDefault="00325B27" w:rsidP="00FC5CDB">
            <w:pPr>
              <w:pStyle w:val="TableParagraph"/>
              <w:ind w:left="438" w:right="439" w:hanging="2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Предельные (минимальные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(или)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максимальные)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размеры</w:t>
            </w:r>
            <w:r w:rsidRPr="003633C4">
              <w:rPr>
                <w:rFonts w:ascii="Times New Roman" w:hAnsi="Times New Roman"/>
                <w:spacing w:val="5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земельных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участков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предельные параметры разрешенного</w:t>
            </w:r>
            <w:r w:rsidRPr="003633C4">
              <w:rPr>
                <w:rFonts w:ascii="Times New Roman" w:hAnsi="Times New Roman"/>
                <w:spacing w:val="6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строительства,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реконструкции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объектов капитального</w:t>
            </w:r>
            <w:r w:rsidRPr="003633C4">
              <w:rPr>
                <w:rFonts w:ascii="Times New Roman" w:hAnsi="Times New Roman"/>
                <w:spacing w:val="6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строительства</w:t>
            </w:r>
          </w:p>
        </w:tc>
      </w:tr>
      <w:tr w:rsidR="003633C4" w:rsidRPr="003633C4" w:rsidTr="00FC5CDB">
        <w:trPr>
          <w:trHeight w:hRule="exact" w:val="449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5B27" w:rsidRPr="003633C4" w:rsidRDefault="00325B27" w:rsidP="00FC5CDB">
            <w:pPr>
              <w:widowControl w:val="0"/>
              <w:spacing w:after="0" w:line="240" w:lineRule="auto"/>
            </w:pPr>
          </w:p>
        </w:tc>
        <w:tc>
          <w:tcPr>
            <w:tcW w:w="3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99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Наименование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9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Код</w:t>
            </w:r>
          </w:p>
        </w:tc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Наименование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9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Код</w:t>
            </w:r>
          </w:p>
        </w:tc>
        <w:tc>
          <w:tcPr>
            <w:tcW w:w="54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5B27" w:rsidRPr="003633C4" w:rsidRDefault="00325B27" w:rsidP="00FC5CDB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3633C4" w:rsidRPr="003633C4" w:rsidTr="00FC5CDB">
        <w:trPr>
          <w:trHeight w:hRule="exact" w:val="240"/>
        </w:trPr>
        <w:tc>
          <w:tcPr>
            <w:tcW w:w="150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27" w:lineRule="exact"/>
              <w:ind w:left="483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ЗОНА</w:t>
            </w:r>
            <w:r w:rsidRPr="003633C4">
              <w:rPr>
                <w:rFonts w:ascii="Times New Roman" w:hAnsi="Times New Roman"/>
                <w:b/>
                <w:spacing w:val="40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СЕЛЬСКОХОЗЯЙСТВЕННОГО ИСПОЛЬЗОВАНИЯ</w:t>
            </w:r>
          </w:p>
        </w:tc>
      </w:tr>
      <w:tr w:rsidR="003633C4" w:rsidRPr="003633C4" w:rsidTr="00FC5CDB">
        <w:trPr>
          <w:trHeight w:hRule="exact" w:val="240"/>
        </w:trPr>
        <w:tc>
          <w:tcPr>
            <w:tcW w:w="150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27" w:lineRule="exact"/>
              <w:ind w:left="406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УСЛОВНО РАЗРЕШЕННЫЕ ВИДЫ</w:t>
            </w:r>
            <w:r w:rsidRPr="003633C4">
              <w:rPr>
                <w:rFonts w:ascii="Times New Roman" w:hAnsi="Times New Roman"/>
                <w:b/>
                <w:spacing w:val="-13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ИСПОЛЬЗОВАНИЯ</w:t>
            </w:r>
            <w:r w:rsidRPr="003633C4">
              <w:rPr>
                <w:rFonts w:ascii="Times New Roman" w:hAnsi="Times New Roman"/>
                <w:b/>
                <w:spacing w:val="-14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ЗОНЫ</w:t>
            </w:r>
            <w:r w:rsidRPr="003633C4">
              <w:rPr>
                <w:rFonts w:ascii="Times New Roman" w:hAnsi="Times New Roman"/>
                <w:b/>
                <w:spacing w:val="-14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>«СХ-2»</w:t>
            </w:r>
          </w:p>
        </w:tc>
      </w:tr>
      <w:tr w:rsidR="003633C4" w:rsidRPr="003633C4" w:rsidTr="00FC5CDB">
        <w:trPr>
          <w:trHeight w:hRule="exact" w:val="336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  <w:lang w:val="ru-RU"/>
              </w:rPr>
              <w:t>1</w:t>
            </w:r>
            <w:r w:rsidRPr="003633C4">
              <w:rPr>
                <w:rFonts w:ascii="Times New Roman"/>
                <w:spacing w:val="1"/>
                <w:sz w:val="18"/>
              </w:rPr>
              <w:t>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Животноводство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47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ind w:left="104" w:right="277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 хозяйственной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деятельности,</w:t>
            </w:r>
            <w:r w:rsidRPr="003633C4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связанной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с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производством продукции</w:t>
            </w:r>
            <w:r w:rsidRPr="003633C4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животноводства,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том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числе сенокошение,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выпас</w:t>
            </w:r>
            <w:r w:rsidRPr="003633C4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сельскохозяйственных животных,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разведение</w:t>
            </w:r>
            <w:r w:rsidRPr="003633C4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племенных животных,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производство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использование</w:t>
            </w:r>
          </w:p>
          <w:p w:rsidR="00325B27" w:rsidRPr="003633C4" w:rsidRDefault="00325B27" w:rsidP="00FC5CDB">
            <w:pPr>
              <w:pStyle w:val="TableParagraph"/>
              <w:spacing w:before="2"/>
              <w:ind w:left="104" w:right="11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племенной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продукции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(материала),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зданий,</w:t>
            </w:r>
            <w:r w:rsidRPr="003633C4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сооружений,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используемых для</w:t>
            </w:r>
            <w:r w:rsidRPr="003633C4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содержания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3633C4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разведения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сельскохозяйственных животных,</w:t>
            </w:r>
            <w:r w:rsidRPr="003633C4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производства,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хранения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первичной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переработки</w:t>
            </w:r>
            <w:r w:rsidRPr="003633C4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сельскохозяйственной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продукции.</w:t>
            </w:r>
          </w:p>
          <w:p w:rsidR="00325B27" w:rsidRPr="003633C4" w:rsidRDefault="00325B27" w:rsidP="00FC5CDB">
            <w:pPr>
              <w:pStyle w:val="TableParagraph"/>
              <w:ind w:left="104" w:right="109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Содержание данного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вида разрешенного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использования</w:t>
            </w:r>
            <w:r w:rsidRPr="003633C4">
              <w:rPr>
                <w:rFonts w:ascii="Times New Roman" w:hAnsi="Times New Roman"/>
                <w:spacing w:val="6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включает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себя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содержание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видов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разрешенного</w:t>
            </w:r>
            <w:r w:rsidRPr="003633C4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использования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с </w:t>
            </w:r>
            <w:r w:rsidRPr="003633C4">
              <w:rPr>
                <w:rFonts w:ascii="Times New Roman" w:hAnsi="Times New Roman"/>
                <w:spacing w:val="-1"/>
                <w:sz w:val="18"/>
                <w:u w:val="single" w:color="0000FF"/>
                <w:lang w:val="ru-RU"/>
              </w:rPr>
              <w:t>ко</w:t>
            </w:r>
            <w:r w:rsidRPr="003633C4">
              <w:rPr>
                <w:rFonts w:ascii="Times New Roman" w:hAnsi="Times New Roman"/>
                <w:spacing w:val="-44"/>
                <w:sz w:val="18"/>
                <w:u w:val="single" w:color="0000FF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u w:val="single" w:color="0000FF"/>
                <w:lang w:val="ru-RU"/>
              </w:rPr>
              <w:t>дами</w:t>
            </w:r>
            <w:r w:rsidRPr="003633C4">
              <w:rPr>
                <w:rFonts w:ascii="Times New Roman" w:hAnsi="Times New Roman"/>
                <w:sz w:val="18"/>
                <w:u w:val="single" w:color="0000FF"/>
                <w:lang w:val="ru-RU"/>
              </w:rPr>
              <w:t xml:space="preserve"> 1</w:t>
            </w:r>
            <w:r w:rsidRPr="003633C4">
              <w:rPr>
                <w:rFonts w:ascii="Times New Roman" w:hAnsi="Times New Roman"/>
                <w:spacing w:val="-44"/>
                <w:sz w:val="18"/>
                <w:u w:val="single" w:color="0000FF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u w:val="single" w:color="0000FF"/>
                <w:lang w:val="ru-RU"/>
              </w:rPr>
              <w:t>.8</w:t>
            </w:r>
            <w:r w:rsidRPr="003633C4">
              <w:rPr>
                <w:rFonts w:ascii="Times New Roman" w:hAnsi="Times New Roman"/>
                <w:spacing w:val="2"/>
                <w:sz w:val="18"/>
                <w:u w:val="single" w:color="0000FF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r w:rsidRPr="003633C4">
              <w:rPr>
                <w:rFonts w:ascii="Times New Roman" w:hAnsi="Times New Roman"/>
                <w:spacing w:val="-1"/>
                <w:sz w:val="18"/>
                <w:u w:val="single" w:color="0000FF"/>
                <w:lang w:val="ru-RU"/>
              </w:rPr>
              <w:t>1.11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1.7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12"/>
              </w:numPr>
              <w:tabs>
                <w:tab w:val="left" w:pos="285"/>
              </w:tabs>
              <w:spacing w:after="0" w:line="240" w:lineRule="auto"/>
              <w:ind w:right="197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Предельные размеры земельных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участков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принимаются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4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расчету</w:t>
            </w:r>
            <w:r w:rsidRPr="003633C4"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соответствии </w:t>
            </w:r>
            <w:r w:rsidRPr="003633C4">
              <w:rPr>
                <w:rFonts w:ascii="Times New Roman" w:hAnsi="Times New Roman"/>
                <w:sz w:val="18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параметрами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объектов,</w:t>
            </w:r>
            <w:r w:rsidRPr="003633C4">
              <w:rPr>
                <w:rFonts w:ascii="Times New Roman" w:hAnsi="Times New Roman"/>
                <w:sz w:val="18"/>
              </w:rPr>
              <w:t xml:space="preserve"> и с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  <w:r w:rsidRPr="003633C4">
              <w:rPr>
                <w:rFonts w:ascii="Times New Roman" w:hAnsi="Times New Roman"/>
                <w:spacing w:val="7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к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размещению</w:t>
            </w:r>
            <w:r w:rsidRPr="003633C4">
              <w:rPr>
                <w:rFonts w:ascii="Times New Roman" w:hAnsi="Times New Roman"/>
                <w:sz w:val="18"/>
              </w:rPr>
              <w:t xml:space="preserve"> таких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объектов СНиП,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технических</w:t>
            </w:r>
            <w:r w:rsidRPr="003633C4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регламентов,</w:t>
            </w:r>
            <w:r w:rsidRPr="003633C4">
              <w:rPr>
                <w:rFonts w:ascii="Times New Roman" w:hAnsi="Times New Roman"/>
                <w:spacing w:val="6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СанПиН,</w:t>
            </w:r>
            <w:r w:rsidRPr="003633C4">
              <w:rPr>
                <w:rFonts w:ascii="Times New Roman" w:hAnsi="Times New Roman"/>
                <w:sz w:val="18"/>
              </w:rPr>
              <w:t xml:space="preserve"> и др.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12"/>
              </w:numPr>
              <w:tabs>
                <w:tab w:val="left" w:pos="285"/>
              </w:tabs>
              <w:spacing w:after="0" w:line="206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Минимальный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отступ</w:t>
            </w:r>
            <w:r w:rsidRPr="003633C4">
              <w:rPr>
                <w:rFonts w:ascii="Times New Roman" w:hAnsi="Times New Roman"/>
                <w:sz w:val="18"/>
              </w:rPr>
              <w:t xml:space="preserve"> от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линии составляет: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11"/>
              </w:numPr>
              <w:tabs>
                <w:tab w:val="left" w:pos="208"/>
              </w:tabs>
              <w:spacing w:before="2" w:after="0" w:line="240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существующей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соответствии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сложившейся</w:t>
            </w:r>
            <w:r w:rsidRPr="003633C4">
              <w:rPr>
                <w:rFonts w:ascii="Times New Roman" w:hAnsi="Times New Roman"/>
                <w:spacing w:val="5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линией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каждой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улице;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11"/>
              </w:numPr>
              <w:tabs>
                <w:tab w:val="left" w:pos="208"/>
              </w:tabs>
              <w:spacing w:after="0" w:line="206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новой</w:t>
            </w:r>
            <w:r w:rsidRPr="003633C4"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="009C252B">
              <w:rPr>
                <w:rFonts w:ascii="Times New Roman" w:hAnsi="Times New Roman"/>
                <w:sz w:val="18"/>
              </w:rPr>
              <w:t>не менее 6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325B27" w:rsidRPr="003633C4" w:rsidRDefault="00325B27" w:rsidP="00FC5CDB">
            <w:pPr>
              <w:pStyle w:val="TableParagraph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>3.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Максимальный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коэффициент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земельного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участка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75%.</w:t>
            </w:r>
          </w:p>
        </w:tc>
      </w:tr>
      <w:tr w:rsidR="003633C4" w:rsidRPr="003633C4" w:rsidTr="00FC5CDB">
        <w:tblPrEx>
          <w:tblLook w:val="04A0" w:firstRow="1" w:lastRow="0" w:firstColumn="1" w:lastColumn="0" w:noHBand="0" w:noVBand="1"/>
        </w:tblPrEx>
        <w:trPr>
          <w:trHeight w:hRule="exact" w:val="16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  <w:lang w:val="ru-RU"/>
              </w:rPr>
              <w:t>2</w:t>
            </w:r>
            <w:r w:rsidRPr="003633C4">
              <w:rPr>
                <w:rFonts w:ascii="Times New Roman"/>
                <w:spacing w:val="1"/>
                <w:sz w:val="18"/>
              </w:rPr>
              <w:t>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Скотоводство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ind w:left="104" w:right="118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 хозяйственной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деятельности,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том</w:t>
            </w:r>
            <w:r w:rsidRPr="003633C4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числе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сельскохозяйственных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угодьях,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связанной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с</w:t>
            </w:r>
            <w:r w:rsidRPr="003633C4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разведением сельскохозяйственных животных</w:t>
            </w:r>
            <w:r w:rsidRPr="003633C4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(крупного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рогатого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скота,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овец,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коз,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лошадей,</w:t>
            </w:r>
            <w:r w:rsidRPr="003633C4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верблюдов,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оленей); сенокошение,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выпас сельскохозяйственных животных,</w:t>
            </w:r>
            <w:r w:rsidRPr="003633C4">
              <w:rPr>
                <w:rFonts w:ascii="Times New Roman" w:hAnsi="Times New Roman"/>
                <w:spacing w:val="5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производство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кормов,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зданий,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сооружений,</w:t>
            </w:r>
            <w:r w:rsidRPr="003633C4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используемых для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содержания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разведения</w:t>
            </w:r>
            <w:r w:rsidRPr="003633C4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сельскохозяйственных животных;</w:t>
            </w:r>
          </w:p>
          <w:p w:rsidR="00325B27" w:rsidRPr="003633C4" w:rsidRDefault="00325B27" w:rsidP="00FC5CDB">
            <w:pPr>
              <w:pStyle w:val="TableParagraph"/>
              <w:ind w:left="104" w:right="336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разведение племенных животных,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производство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3633C4">
              <w:rPr>
                <w:rFonts w:ascii="Times New Roman" w:hAnsi="Times New Roman"/>
                <w:spacing w:val="6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использование племенной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продукции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(материала)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1.8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15"/>
              </w:numPr>
              <w:tabs>
                <w:tab w:val="left" w:pos="284"/>
              </w:tabs>
              <w:spacing w:after="0" w:line="239" w:lineRule="auto"/>
              <w:ind w:right="197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Предельные размеры земельных</w:t>
            </w:r>
            <w:r w:rsidRPr="003633C4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участков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принимаются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4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расчету</w:t>
            </w:r>
            <w:r w:rsidRPr="003633C4"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соответствии </w:t>
            </w:r>
            <w:r w:rsidRPr="003633C4">
              <w:rPr>
                <w:rFonts w:ascii="Times New Roman" w:hAnsi="Times New Roman"/>
                <w:sz w:val="18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параметрами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объектов,</w:t>
            </w:r>
            <w:r w:rsidRPr="003633C4">
              <w:rPr>
                <w:rFonts w:ascii="Times New Roman" w:hAnsi="Times New Roman"/>
                <w:sz w:val="18"/>
              </w:rPr>
              <w:t xml:space="preserve"> и с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  <w:r w:rsidRPr="003633C4">
              <w:rPr>
                <w:rFonts w:ascii="Times New Roman" w:hAnsi="Times New Roman"/>
                <w:spacing w:val="7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к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размещению</w:t>
            </w:r>
            <w:r w:rsidRPr="003633C4">
              <w:rPr>
                <w:rFonts w:ascii="Times New Roman" w:hAnsi="Times New Roman"/>
                <w:sz w:val="18"/>
              </w:rPr>
              <w:t xml:space="preserve"> таких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объектов СНиП,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технических</w:t>
            </w:r>
            <w:r w:rsidRPr="003633C4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регламентов,</w:t>
            </w:r>
            <w:r w:rsidRPr="003633C4">
              <w:rPr>
                <w:rFonts w:ascii="Times New Roman" w:hAnsi="Times New Roman"/>
                <w:spacing w:val="6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СанПиН,</w:t>
            </w:r>
            <w:r w:rsidRPr="003633C4">
              <w:rPr>
                <w:rFonts w:ascii="Times New Roman" w:hAnsi="Times New Roman"/>
                <w:sz w:val="18"/>
              </w:rPr>
              <w:t xml:space="preserve"> и др.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15"/>
              </w:numPr>
              <w:tabs>
                <w:tab w:val="left" w:pos="284"/>
              </w:tabs>
              <w:spacing w:before="2" w:after="0" w:line="240" w:lineRule="auto"/>
              <w:ind w:left="284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Минимальный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отступ</w:t>
            </w:r>
            <w:r w:rsidRPr="003633C4">
              <w:rPr>
                <w:rFonts w:ascii="Times New Roman" w:hAnsi="Times New Roman"/>
                <w:sz w:val="18"/>
              </w:rPr>
              <w:t xml:space="preserve"> от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линии составляет: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16"/>
              </w:numPr>
              <w:tabs>
                <w:tab w:val="left" w:pos="208"/>
              </w:tabs>
              <w:spacing w:after="0" w:line="239" w:lineRule="auto"/>
              <w:ind w:right="381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существующей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соответствии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сложившейся</w:t>
            </w:r>
            <w:r w:rsidRPr="003633C4">
              <w:rPr>
                <w:rFonts w:ascii="Times New Roman" w:hAnsi="Times New Roman"/>
                <w:spacing w:val="59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линией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каждой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улице;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16"/>
              </w:numPr>
              <w:tabs>
                <w:tab w:val="left" w:pos="208"/>
              </w:tabs>
              <w:spacing w:before="2" w:after="0" w:line="207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новой</w:t>
            </w:r>
            <w:r w:rsidRPr="003633C4"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="009C252B">
              <w:rPr>
                <w:rFonts w:ascii="Times New Roman" w:hAnsi="Times New Roman"/>
                <w:sz w:val="18"/>
              </w:rPr>
              <w:t>не менее 6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16"/>
              </w:numPr>
              <w:tabs>
                <w:tab w:val="left" w:pos="208"/>
              </w:tabs>
              <w:spacing w:before="2" w:after="0" w:line="207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 xml:space="preserve">3.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Максимальный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коэффициент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земельного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участка </w:t>
            </w:r>
            <w:r w:rsidRPr="003633C4">
              <w:rPr>
                <w:rFonts w:ascii="Times New Roman" w:hAnsi="Times New Roman"/>
                <w:sz w:val="18"/>
              </w:rPr>
              <w:t>75%.</w:t>
            </w:r>
          </w:p>
        </w:tc>
      </w:tr>
      <w:tr w:rsidR="003633C4" w:rsidRPr="003633C4" w:rsidTr="00FC5CDB">
        <w:tblPrEx>
          <w:tblLook w:val="04A0" w:firstRow="1" w:lastRow="0" w:firstColumn="1" w:lastColumn="0" w:noHBand="0" w:noVBand="1"/>
        </w:tblPrEx>
        <w:trPr>
          <w:trHeight w:hRule="exact" w:val="208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2" w:lineRule="exact"/>
              <w:ind w:left="14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  <w:lang w:val="ru-RU"/>
              </w:rPr>
              <w:t>3</w:t>
            </w:r>
            <w:r w:rsidRPr="003633C4">
              <w:rPr>
                <w:rFonts w:ascii="Times New Roman"/>
                <w:spacing w:val="1"/>
                <w:sz w:val="18"/>
              </w:rPr>
              <w:t>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23" w:lineRule="exact"/>
              <w:ind w:left="13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Птицеводство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2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39" w:lineRule="auto"/>
              <w:ind w:left="104" w:right="15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Осуществление</w:t>
            </w:r>
            <w:r w:rsidRPr="003633C4">
              <w:rPr>
                <w:rFonts w:ascii="Times New Roman" w:hAnsi="Times New Roman"/>
                <w:spacing w:val="-20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хозяйственной</w:t>
            </w:r>
            <w:r w:rsidRPr="003633C4">
              <w:rPr>
                <w:rFonts w:ascii="Times New Roman" w:hAnsi="Times New Roman"/>
                <w:spacing w:val="-19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деятельности,</w:t>
            </w:r>
            <w:r w:rsidRPr="003633C4">
              <w:rPr>
                <w:rFonts w:ascii="Times New Roman" w:hAnsi="Times New Roman"/>
                <w:spacing w:val="56"/>
                <w:w w:val="99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связанной</w:t>
            </w:r>
            <w:r w:rsidRPr="003633C4">
              <w:rPr>
                <w:rFonts w:ascii="Times New Roman" w:hAnsi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3633C4">
              <w:rPr>
                <w:rFonts w:ascii="Times New Roman" w:hAnsi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разведением</w:t>
            </w:r>
            <w:r w:rsidRPr="003633C4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домашних</w:t>
            </w:r>
            <w:r w:rsidRPr="003633C4">
              <w:rPr>
                <w:rFonts w:ascii="Times New Roman" w:hAnsi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пород</w:t>
            </w:r>
            <w:r w:rsidRPr="003633C4">
              <w:rPr>
                <w:rFonts w:ascii="Times New Roman" w:hAnsi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птиц,</w:t>
            </w:r>
            <w:r w:rsidRPr="003633C4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r w:rsidRPr="003633C4">
              <w:rPr>
                <w:rFonts w:ascii="Times New Roman" w:hAnsi="Times New Roman"/>
                <w:spacing w:val="26"/>
                <w:w w:val="99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том</w:t>
            </w:r>
            <w:r w:rsidRPr="003633C4">
              <w:rPr>
                <w:rFonts w:ascii="Times New Roman" w:hAnsi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числе</w:t>
            </w:r>
            <w:r w:rsidRPr="003633C4">
              <w:rPr>
                <w:rFonts w:ascii="Times New Roman" w:hAnsi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водоплавающих;</w:t>
            </w:r>
          </w:p>
          <w:p w:rsidR="00325B27" w:rsidRPr="003633C4" w:rsidRDefault="00325B27" w:rsidP="00FC5CDB">
            <w:pPr>
              <w:pStyle w:val="TableParagraph"/>
              <w:ind w:left="104" w:right="146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размещение</w:t>
            </w:r>
            <w:r w:rsidRPr="003633C4">
              <w:rPr>
                <w:rFonts w:ascii="Times New Roman" w:hAnsi="Times New Roman"/>
                <w:spacing w:val="-14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зданий,</w:t>
            </w:r>
            <w:r w:rsidRPr="003633C4">
              <w:rPr>
                <w:rFonts w:ascii="Times New Roman" w:hAnsi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сооружений,</w:t>
            </w:r>
            <w:r w:rsidRPr="003633C4">
              <w:rPr>
                <w:rFonts w:ascii="Times New Roman" w:hAnsi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используемых</w:t>
            </w:r>
            <w:r w:rsidRPr="003633C4">
              <w:rPr>
                <w:rFonts w:ascii="Times New Roman" w:hAnsi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для</w:t>
            </w:r>
            <w:r w:rsidRPr="003633C4">
              <w:rPr>
                <w:rFonts w:ascii="Times New Roman" w:hAnsi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содержания</w:t>
            </w:r>
            <w:r w:rsidRPr="003633C4">
              <w:rPr>
                <w:rFonts w:ascii="Times New Roman" w:hAnsi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3633C4">
              <w:rPr>
                <w:rFonts w:ascii="Times New Roman" w:hAnsi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разведения</w:t>
            </w:r>
            <w:r w:rsidRPr="003633C4">
              <w:rPr>
                <w:rFonts w:ascii="Times New Roman" w:hAnsi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животных,</w:t>
            </w:r>
            <w:r w:rsidRPr="003633C4">
              <w:rPr>
                <w:rFonts w:ascii="Times New Roman" w:hAnsi="Times New Roman"/>
                <w:spacing w:val="30"/>
                <w:w w:val="99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производства,</w:t>
            </w:r>
            <w:r w:rsidRPr="003633C4">
              <w:rPr>
                <w:rFonts w:ascii="Times New Roman" w:hAnsi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хранения</w:t>
            </w:r>
            <w:r w:rsidRPr="003633C4">
              <w:rPr>
                <w:rFonts w:ascii="Times New Roman" w:hAnsi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3633C4">
              <w:rPr>
                <w:rFonts w:ascii="Times New Roman" w:hAnsi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первичной</w:t>
            </w:r>
            <w:r w:rsidRPr="003633C4">
              <w:rPr>
                <w:rFonts w:ascii="Times New Roman" w:hAnsi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переработки</w:t>
            </w:r>
            <w:r w:rsidRPr="003633C4">
              <w:rPr>
                <w:rFonts w:ascii="Times New Roman" w:hAnsi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продукции</w:t>
            </w:r>
            <w:r w:rsidRPr="003633C4">
              <w:rPr>
                <w:rFonts w:ascii="Times New Roman" w:hAnsi="Times New Roman"/>
                <w:spacing w:val="-21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птицеводства;</w:t>
            </w:r>
          </w:p>
          <w:p w:rsidR="00325B27" w:rsidRPr="003633C4" w:rsidRDefault="00325B27" w:rsidP="00FC5CDB">
            <w:pPr>
              <w:pStyle w:val="TableParagraph"/>
              <w:ind w:left="104" w:right="13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разведение</w:t>
            </w:r>
            <w:r w:rsidRPr="003633C4">
              <w:rPr>
                <w:rFonts w:ascii="Times New Roman" w:hAnsi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племенных</w:t>
            </w:r>
            <w:r w:rsidRPr="003633C4">
              <w:rPr>
                <w:rFonts w:ascii="Times New Roman" w:hAnsi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животных,</w:t>
            </w:r>
            <w:r w:rsidRPr="003633C4">
              <w:rPr>
                <w:rFonts w:ascii="Times New Roman" w:hAnsi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производство</w:t>
            </w:r>
            <w:r w:rsidRPr="003633C4">
              <w:rPr>
                <w:rFonts w:ascii="Times New Roman" w:hAnsi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3633C4">
              <w:rPr>
                <w:rFonts w:ascii="Times New Roman" w:hAnsi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использование</w:t>
            </w:r>
            <w:r w:rsidRPr="003633C4">
              <w:rPr>
                <w:rFonts w:ascii="Times New Roman" w:hAnsi="Times New Roman"/>
                <w:spacing w:val="-14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племенной</w:t>
            </w:r>
            <w:r w:rsidRPr="003633C4">
              <w:rPr>
                <w:rFonts w:ascii="Times New Roman" w:hAnsi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продукции</w:t>
            </w:r>
            <w:r w:rsidRPr="003633C4">
              <w:rPr>
                <w:rFonts w:ascii="Times New Roman" w:hAnsi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ru-RU"/>
              </w:rPr>
              <w:t>(материала)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2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1.9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21"/>
              </w:numPr>
              <w:tabs>
                <w:tab w:val="left" w:pos="284"/>
              </w:tabs>
              <w:spacing w:after="0" w:line="239" w:lineRule="auto"/>
              <w:ind w:right="197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Предельные размеры земельных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участков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принимаются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4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расчету</w:t>
            </w:r>
            <w:r w:rsidRPr="003633C4"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соответствии </w:t>
            </w:r>
            <w:r w:rsidRPr="003633C4">
              <w:rPr>
                <w:rFonts w:ascii="Times New Roman" w:hAnsi="Times New Roman"/>
                <w:sz w:val="18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параметрами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объектов,</w:t>
            </w:r>
            <w:r w:rsidRPr="003633C4">
              <w:rPr>
                <w:rFonts w:ascii="Times New Roman" w:hAnsi="Times New Roman"/>
                <w:sz w:val="18"/>
              </w:rPr>
              <w:t xml:space="preserve"> и с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  <w:r w:rsidRPr="003633C4">
              <w:rPr>
                <w:rFonts w:ascii="Times New Roman" w:hAnsi="Times New Roman"/>
                <w:spacing w:val="7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к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размещению</w:t>
            </w:r>
            <w:r w:rsidRPr="003633C4">
              <w:rPr>
                <w:rFonts w:ascii="Times New Roman" w:hAnsi="Times New Roman"/>
                <w:sz w:val="18"/>
              </w:rPr>
              <w:t xml:space="preserve"> таких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объектов СНиП,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технических</w:t>
            </w:r>
            <w:r w:rsidRPr="003633C4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регламентов,</w:t>
            </w:r>
            <w:r w:rsidRPr="003633C4">
              <w:rPr>
                <w:rFonts w:ascii="Times New Roman" w:hAnsi="Times New Roman"/>
                <w:spacing w:val="6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СанПиН,</w:t>
            </w:r>
            <w:r w:rsidRPr="003633C4">
              <w:rPr>
                <w:rFonts w:ascii="Times New Roman" w:hAnsi="Times New Roman"/>
                <w:sz w:val="18"/>
              </w:rPr>
              <w:t xml:space="preserve"> и др.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21"/>
              </w:numPr>
              <w:tabs>
                <w:tab w:val="left" w:pos="284"/>
              </w:tabs>
              <w:spacing w:before="2" w:after="0" w:line="207" w:lineRule="exact"/>
              <w:ind w:left="284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Минимальный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отступ от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линии составляет: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20"/>
              </w:numPr>
              <w:tabs>
                <w:tab w:val="left" w:pos="208"/>
              </w:tabs>
              <w:spacing w:after="0" w:line="240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существующей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соответствии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сложившейся</w:t>
            </w:r>
            <w:r w:rsidRPr="003633C4">
              <w:rPr>
                <w:rFonts w:ascii="Times New Roman" w:hAnsi="Times New Roman"/>
                <w:spacing w:val="5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линией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каждой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улице;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20"/>
              </w:numPr>
              <w:tabs>
                <w:tab w:val="left" w:pos="208"/>
              </w:tabs>
              <w:spacing w:after="0" w:line="206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новой</w:t>
            </w:r>
            <w:r w:rsidRPr="003633C4"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="009C252B">
              <w:rPr>
                <w:rFonts w:ascii="Times New Roman" w:hAnsi="Times New Roman"/>
                <w:sz w:val="18"/>
              </w:rPr>
              <w:t>не менее 6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325B27" w:rsidRPr="003633C4" w:rsidRDefault="00325B27" w:rsidP="00FC5CDB">
            <w:pPr>
              <w:pStyle w:val="TableParagraph"/>
              <w:spacing w:before="2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3.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Максимальный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коэффициент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земельного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участка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75%.</w:t>
            </w:r>
          </w:p>
        </w:tc>
      </w:tr>
      <w:tr w:rsidR="003633C4" w:rsidRPr="003633C4" w:rsidTr="00FC5CDB">
        <w:tblPrEx>
          <w:tblLook w:val="04A0" w:firstRow="1" w:lastRow="0" w:firstColumn="1" w:lastColumn="0" w:noHBand="0" w:noVBand="1"/>
        </w:tblPrEx>
        <w:trPr>
          <w:trHeight w:hRule="exact" w:val="208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4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  <w:lang w:val="ru-RU"/>
              </w:rPr>
              <w:t>4</w:t>
            </w:r>
            <w:r w:rsidRPr="003633C4">
              <w:rPr>
                <w:rFonts w:ascii="Times New Roman"/>
                <w:spacing w:val="1"/>
                <w:sz w:val="18"/>
              </w:rPr>
              <w:t>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22" w:lineRule="exact"/>
              <w:ind w:left="13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3C4">
              <w:rPr>
                <w:rFonts w:ascii="Times New Roman" w:hAnsi="Times New Roman"/>
                <w:sz w:val="20"/>
              </w:rPr>
              <w:t>Свиноводство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42" w:lineRule="auto"/>
              <w:ind w:left="104" w:right="92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 хозяйственной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деятельности,</w:t>
            </w:r>
            <w:r w:rsidRPr="003633C4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связанной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с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разведением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свиней;</w:t>
            </w:r>
          </w:p>
          <w:p w:rsidR="00325B27" w:rsidRPr="003633C4" w:rsidRDefault="00325B27" w:rsidP="00FC5CDB">
            <w:pPr>
              <w:pStyle w:val="TableParagraph"/>
              <w:ind w:left="104" w:right="399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зданий,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сооружений,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используемых для</w:t>
            </w:r>
            <w:r w:rsidRPr="003633C4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содержания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разведения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животных,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производства,</w:t>
            </w:r>
            <w:r w:rsidRPr="003633C4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хранения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первичной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переработки продукции;</w:t>
            </w:r>
            <w:r w:rsidRPr="003633C4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разведение племенных животных,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производство и</w:t>
            </w:r>
            <w:r w:rsidRPr="003633C4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использование племенной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продукции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(материала)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9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-1"/>
                <w:sz w:val="18"/>
              </w:rPr>
              <w:t>1.11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19"/>
              </w:numPr>
              <w:tabs>
                <w:tab w:val="left" w:pos="284"/>
              </w:tabs>
              <w:spacing w:after="0" w:line="240" w:lineRule="auto"/>
              <w:ind w:right="197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Предельные размеры земельных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участков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принимаются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4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расчету</w:t>
            </w:r>
            <w:r w:rsidRPr="003633C4"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соответствии </w:t>
            </w:r>
            <w:r w:rsidRPr="003633C4">
              <w:rPr>
                <w:rFonts w:ascii="Times New Roman" w:hAnsi="Times New Roman"/>
                <w:sz w:val="18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параметрами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объектов,</w:t>
            </w:r>
            <w:r w:rsidRPr="003633C4">
              <w:rPr>
                <w:rFonts w:ascii="Times New Roman" w:hAnsi="Times New Roman"/>
                <w:sz w:val="18"/>
              </w:rPr>
              <w:t xml:space="preserve"> и с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  <w:r w:rsidRPr="003633C4">
              <w:rPr>
                <w:rFonts w:ascii="Times New Roman" w:hAnsi="Times New Roman"/>
                <w:spacing w:val="7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к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размещению</w:t>
            </w:r>
            <w:r w:rsidRPr="003633C4">
              <w:rPr>
                <w:rFonts w:ascii="Times New Roman" w:hAnsi="Times New Roman"/>
                <w:sz w:val="18"/>
              </w:rPr>
              <w:t xml:space="preserve"> таких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объектов СНиП,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технических</w:t>
            </w:r>
            <w:r w:rsidRPr="003633C4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регламентов,</w:t>
            </w:r>
            <w:r w:rsidRPr="003633C4">
              <w:rPr>
                <w:rFonts w:ascii="Times New Roman" w:hAnsi="Times New Roman"/>
                <w:spacing w:val="6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СанПиН,</w:t>
            </w:r>
            <w:r w:rsidRPr="003633C4">
              <w:rPr>
                <w:rFonts w:ascii="Times New Roman" w:hAnsi="Times New Roman"/>
                <w:sz w:val="18"/>
              </w:rPr>
              <w:t xml:space="preserve"> и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др.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19"/>
              </w:numPr>
              <w:tabs>
                <w:tab w:val="left" w:pos="284"/>
              </w:tabs>
              <w:spacing w:after="0" w:line="206" w:lineRule="exact"/>
              <w:ind w:left="284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Минимальный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отступ</w:t>
            </w:r>
            <w:r w:rsidRPr="003633C4">
              <w:rPr>
                <w:rFonts w:ascii="Times New Roman" w:hAnsi="Times New Roman"/>
                <w:sz w:val="18"/>
              </w:rPr>
              <w:t xml:space="preserve"> от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линии составляет: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18"/>
              </w:numPr>
              <w:tabs>
                <w:tab w:val="left" w:pos="208"/>
              </w:tabs>
              <w:spacing w:before="2" w:after="0" w:line="240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существующей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соответствии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сложившейся</w:t>
            </w:r>
            <w:r w:rsidRPr="003633C4">
              <w:rPr>
                <w:rFonts w:ascii="Times New Roman" w:hAnsi="Times New Roman"/>
                <w:spacing w:val="5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линией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каждой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улице;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18"/>
              </w:numPr>
              <w:tabs>
                <w:tab w:val="left" w:pos="208"/>
              </w:tabs>
              <w:spacing w:after="0" w:line="206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новой</w:t>
            </w:r>
            <w:r w:rsidRPr="003633C4"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="009C252B">
              <w:rPr>
                <w:rFonts w:ascii="Times New Roman" w:hAnsi="Times New Roman"/>
                <w:sz w:val="18"/>
              </w:rPr>
              <w:t>не менее 6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325B27" w:rsidRPr="003633C4" w:rsidRDefault="00325B27" w:rsidP="00FC5CDB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3.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Максимальный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коэффициент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земельного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участка 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>75%.</w:t>
            </w:r>
          </w:p>
        </w:tc>
      </w:tr>
      <w:tr w:rsidR="003633C4" w:rsidRPr="003633C4" w:rsidTr="00FC5CDB">
        <w:tblPrEx>
          <w:tblLook w:val="04A0" w:firstRow="1" w:lastRow="0" w:firstColumn="1" w:lastColumn="0" w:noHBand="0" w:noVBand="1"/>
        </w:tblPrEx>
        <w:trPr>
          <w:trHeight w:hRule="exact" w:val="208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4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  <w:lang w:val="ru-RU"/>
              </w:rPr>
              <w:t>5</w:t>
            </w:r>
            <w:r w:rsidRPr="003633C4">
              <w:rPr>
                <w:rFonts w:ascii="Times New Roman"/>
                <w:spacing w:val="1"/>
                <w:sz w:val="18"/>
              </w:rPr>
              <w:t>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Пчеловодство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ind w:left="104" w:right="46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 хозяйственной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деятельности,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том</w:t>
            </w:r>
            <w:r w:rsidRPr="003633C4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числе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сельскохозяйственных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угодьях,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по</w:t>
            </w:r>
            <w:r w:rsidRPr="003633C4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разведению,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содержанию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использованию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пчел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3633C4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иных полезных насекомых;</w:t>
            </w:r>
          </w:p>
          <w:p w:rsidR="00325B27" w:rsidRPr="003633C4" w:rsidRDefault="00325B27" w:rsidP="00FC5CDB">
            <w:pPr>
              <w:pStyle w:val="TableParagraph"/>
              <w:ind w:left="104" w:right="357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ульев,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иных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объектов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оборудования,</w:t>
            </w:r>
            <w:r w:rsidRPr="003633C4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необходимого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пчеловодства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разведениях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иных</w:t>
            </w:r>
            <w:r w:rsidRPr="003633C4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полезных насекомых;</w:t>
            </w:r>
          </w:p>
          <w:p w:rsidR="00325B27" w:rsidRPr="003633C4" w:rsidRDefault="00325B27" w:rsidP="00FC5CDB">
            <w:pPr>
              <w:pStyle w:val="TableParagraph"/>
              <w:spacing w:before="2"/>
              <w:ind w:left="104" w:right="12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сооружений,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используемых для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хранения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3633C4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первичной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переработки продукции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пчеловодства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9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-1"/>
                <w:sz w:val="18"/>
              </w:rPr>
              <w:t>1.12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39" w:lineRule="auto"/>
              <w:ind w:left="102" w:right="37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1.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Предельные размеры земельных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участков</w:t>
            </w:r>
            <w:r w:rsidRPr="003633C4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данного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вида</w:t>
            </w:r>
            <w:r w:rsidRPr="003633C4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.</w:t>
            </w:r>
            <w:r w:rsidRPr="003633C4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Минимальный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отступ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от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красной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линии составляет: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17"/>
              </w:numPr>
              <w:tabs>
                <w:tab w:val="left" w:pos="208"/>
              </w:tabs>
              <w:spacing w:after="0" w:line="242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существующей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соответствии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сложившейся</w:t>
            </w:r>
            <w:r w:rsidRPr="003633C4">
              <w:rPr>
                <w:rFonts w:ascii="Times New Roman" w:hAnsi="Times New Roman"/>
                <w:spacing w:val="5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линией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каждой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улице;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17"/>
              </w:numPr>
              <w:tabs>
                <w:tab w:val="left" w:pos="208"/>
              </w:tabs>
              <w:spacing w:after="0" w:line="204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новой</w:t>
            </w:r>
            <w:r w:rsidRPr="003633C4"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="009C252B">
              <w:rPr>
                <w:rFonts w:ascii="Times New Roman" w:hAnsi="Times New Roman"/>
                <w:sz w:val="18"/>
              </w:rPr>
              <w:t>не менее 6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325B27" w:rsidRPr="003633C4" w:rsidRDefault="00325B27" w:rsidP="00FC5CDB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2.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Максимальный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коэффициент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земельного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участка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75%.</w:t>
            </w:r>
          </w:p>
        </w:tc>
      </w:tr>
      <w:tr w:rsidR="003633C4" w:rsidRPr="003633C4" w:rsidTr="00FC5CDB">
        <w:tblPrEx>
          <w:tblLook w:val="04A0" w:firstRow="1" w:lastRow="0" w:firstColumn="1" w:lastColumn="0" w:noHBand="0" w:noVBand="1"/>
        </w:tblPrEx>
        <w:trPr>
          <w:trHeight w:hRule="exact" w:val="208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47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/>
                <w:spacing w:val="1"/>
                <w:sz w:val="18"/>
                <w:lang w:val="ru-RU"/>
              </w:rPr>
              <w:t>6.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39" w:lineRule="auto"/>
              <w:ind w:left="102" w:right="61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Ведение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личного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подсобного</w:t>
            </w:r>
            <w:r w:rsidRPr="003633C4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хозяйства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полевых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участках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4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39" w:lineRule="auto"/>
              <w:ind w:left="104" w:right="125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Производство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сельскохозяйственной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продукции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без</w:t>
            </w:r>
            <w:r w:rsidRPr="003633C4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права возведения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объектов капитального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строительства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9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-1"/>
                <w:sz w:val="18"/>
              </w:rPr>
              <w:t>1.16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39" w:lineRule="auto"/>
              <w:ind w:left="102" w:right="631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1.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Минимальные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и(или)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максимальные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размеры</w:t>
            </w:r>
            <w:r w:rsidRPr="003633C4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земельного</w:t>
            </w:r>
            <w:r w:rsidRPr="003633C4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участка: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23"/>
              </w:numPr>
              <w:tabs>
                <w:tab w:val="left" w:pos="254"/>
              </w:tabs>
              <w:spacing w:before="2" w:after="0" w:line="240" w:lineRule="auto"/>
              <w:ind w:right="883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szCs w:val="18"/>
              </w:rPr>
              <w:t>минимальный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</w:rPr>
              <w:t>размер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</w:rPr>
              <w:t>земельного</w:t>
            </w:r>
            <w:r w:rsidRPr="003633C4">
              <w:rPr>
                <w:rFonts w:ascii="Times New Roman" w:hAnsi="Times New Roman"/>
                <w:spacing w:val="44"/>
                <w:sz w:val="18"/>
                <w:szCs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</w:rPr>
              <w:t>участка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</w:rPr>
              <w:t>для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</w:rPr>
              <w:t>ведения</w:t>
            </w:r>
            <w:r w:rsidRPr="003633C4">
              <w:rPr>
                <w:rFonts w:ascii="Times New Roman" w:hAnsi="Times New Roman"/>
                <w:spacing w:val="33"/>
                <w:sz w:val="18"/>
                <w:szCs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</w:rPr>
              <w:t>огородничества–</w:t>
            </w:r>
            <w:r w:rsidRPr="003633C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>0,15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га;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23"/>
              </w:numPr>
              <w:tabs>
                <w:tab w:val="left" w:pos="254"/>
              </w:tabs>
              <w:spacing w:after="0" w:line="240" w:lineRule="auto"/>
              <w:ind w:right="827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szCs w:val="18"/>
              </w:rPr>
              <w:t>максимальный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</w:rPr>
              <w:t>размер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</w:rPr>
              <w:t>земельного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</w:rPr>
              <w:t>участка</w:t>
            </w:r>
            <w:r w:rsidRPr="003633C4">
              <w:rPr>
                <w:rFonts w:ascii="Times New Roman" w:hAnsi="Times New Roman"/>
                <w:spacing w:val="44"/>
                <w:sz w:val="18"/>
                <w:szCs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</w:rPr>
              <w:t>для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</w:rPr>
              <w:t>ведения</w:t>
            </w:r>
            <w:r w:rsidRPr="003633C4">
              <w:rPr>
                <w:rFonts w:ascii="Times New Roman" w:hAnsi="Times New Roman"/>
                <w:spacing w:val="37"/>
                <w:sz w:val="18"/>
                <w:szCs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</w:rPr>
              <w:t>огородничества–</w:t>
            </w:r>
            <w:r w:rsidRPr="003633C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</w:rPr>
              <w:t>1,0</w:t>
            </w:r>
            <w:r w:rsidRPr="003633C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</w:rPr>
              <w:t>га.</w:t>
            </w:r>
          </w:p>
          <w:p w:rsidR="00325B27" w:rsidRPr="003633C4" w:rsidRDefault="00325B27" w:rsidP="00FC5CDB">
            <w:pPr>
              <w:pStyle w:val="TableParagraph"/>
              <w:spacing w:before="2"/>
              <w:ind w:left="102" w:right="273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2. 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Не</w:t>
            </w:r>
            <w:r w:rsidRPr="003633C4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допускается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возведение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капитальных</w:t>
            </w:r>
            <w:r w:rsidRPr="003633C4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зданий,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строений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 и</w:t>
            </w:r>
            <w:r w:rsidRPr="003633C4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сооружений.</w:t>
            </w:r>
          </w:p>
        </w:tc>
      </w:tr>
      <w:tr w:rsidR="003633C4" w:rsidRPr="003633C4" w:rsidTr="00FC5CDB">
        <w:tblPrEx>
          <w:tblLook w:val="04A0" w:firstRow="1" w:lastRow="0" w:firstColumn="1" w:lastColumn="0" w:noHBand="0" w:noVBand="1"/>
        </w:tblPrEx>
        <w:trPr>
          <w:trHeight w:hRule="exact" w:val="208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4" w:lineRule="exact"/>
              <w:ind w:left="14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  <w:lang w:val="ru-RU"/>
              </w:rPr>
              <w:t>7</w:t>
            </w:r>
            <w:r w:rsidRPr="003633C4">
              <w:rPr>
                <w:rFonts w:ascii="Times New Roman"/>
                <w:spacing w:val="1"/>
                <w:sz w:val="18"/>
              </w:rPr>
              <w:t>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37" w:lineRule="auto"/>
              <w:ind w:left="102" w:right="115" w:firstLine="33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633C4">
              <w:rPr>
                <w:rFonts w:ascii="Times New Roman" w:hAnsi="Times New Roman"/>
                <w:sz w:val="20"/>
                <w:lang w:val="ru-RU"/>
              </w:rPr>
              <w:t>Хранение</w:t>
            </w:r>
            <w:r w:rsidRPr="003633C4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3633C4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20"/>
                <w:lang w:val="ru-RU"/>
              </w:rPr>
              <w:t>переработка</w:t>
            </w:r>
            <w:r w:rsidRPr="003633C4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20"/>
                <w:lang w:val="ru-RU"/>
              </w:rPr>
              <w:t>сельскохозяйственной</w:t>
            </w:r>
            <w:r w:rsidRPr="003633C4">
              <w:rPr>
                <w:rFonts w:ascii="Times New Roman" w:hAnsi="Times New Roman"/>
                <w:spacing w:val="-28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20"/>
                <w:lang w:val="ru-RU"/>
              </w:rPr>
              <w:t>продукции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39" w:lineRule="auto"/>
              <w:ind w:left="104" w:right="389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зданий,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сооружений,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используемых для</w:t>
            </w:r>
            <w:r w:rsidRPr="003633C4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производства,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хранения,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первичной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глубокой</w:t>
            </w:r>
            <w:r w:rsidRPr="003633C4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переработки сельскохозяйственной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продукции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4" w:lineRule="exact"/>
              <w:ind w:left="19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-1"/>
                <w:sz w:val="18"/>
              </w:rPr>
              <w:t>1.15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26"/>
              </w:numPr>
              <w:tabs>
                <w:tab w:val="left" w:pos="285"/>
              </w:tabs>
              <w:spacing w:after="0" w:line="239" w:lineRule="auto"/>
              <w:ind w:right="380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Предельные размеры земельных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участков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принимаются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49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расчету</w:t>
            </w:r>
            <w:r w:rsidRPr="003633C4">
              <w:rPr>
                <w:rFonts w:ascii="Times New Roman" w:hAnsi="Times New Roman"/>
                <w:sz w:val="18"/>
              </w:rPr>
              <w:t xml:space="preserve"> 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соответствии </w:t>
            </w:r>
            <w:r w:rsidRPr="003633C4">
              <w:rPr>
                <w:rFonts w:ascii="Times New Roman" w:hAnsi="Times New Roman"/>
                <w:sz w:val="18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параметрами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основных объектов,</w:t>
            </w:r>
            <w:r w:rsidRPr="003633C4">
              <w:rPr>
                <w:rFonts w:ascii="Times New Roman" w:hAnsi="Times New Roman"/>
                <w:sz w:val="18"/>
              </w:rPr>
              <w:t xml:space="preserve"> и с</w:t>
            </w:r>
            <w:r w:rsidRPr="003633C4">
              <w:rPr>
                <w:rFonts w:ascii="Times New Roman" w:hAnsi="Times New Roman"/>
                <w:spacing w:val="69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  <w:r w:rsidRPr="003633C4">
              <w:rPr>
                <w:rFonts w:ascii="Times New Roman" w:hAnsi="Times New Roman"/>
                <w:sz w:val="18"/>
              </w:rPr>
              <w:t xml:space="preserve"> к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размещению</w:t>
            </w:r>
            <w:r w:rsidRPr="003633C4">
              <w:rPr>
                <w:rFonts w:ascii="Times New Roman" w:hAnsi="Times New Roman"/>
                <w:sz w:val="18"/>
              </w:rPr>
              <w:t xml:space="preserve"> таких</w:t>
            </w:r>
            <w:r w:rsidRPr="003633C4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объектов СНиП,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технических</w:t>
            </w:r>
            <w:r w:rsidRPr="003633C4">
              <w:rPr>
                <w:rFonts w:ascii="Times New Roman" w:hAnsi="Times New Roman"/>
                <w:spacing w:val="6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регламентов,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СанПиН,</w:t>
            </w:r>
            <w:r w:rsidRPr="003633C4">
              <w:rPr>
                <w:rFonts w:ascii="Times New Roman" w:hAnsi="Times New Roman"/>
                <w:sz w:val="18"/>
              </w:rPr>
              <w:t xml:space="preserve"> и др.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26"/>
              </w:numPr>
              <w:tabs>
                <w:tab w:val="left" w:pos="284"/>
              </w:tabs>
              <w:spacing w:before="2" w:after="0" w:line="207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Минимальный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отступ</w:t>
            </w:r>
            <w:r w:rsidRPr="003633C4">
              <w:rPr>
                <w:rFonts w:ascii="Times New Roman" w:hAnsi="Times New Roman"/>
                <w:sz w:val="18"/>
              </w:rPr>
              <w:t xml:space="preserve"> от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3633C4">
              <w:rPr>
                <w:rFonts w:ascii="Times New Roman" w:hAnsi="Times New Roman"/>
                <w:sz w:val="18"/>
              </w:rPr>
              <w:t xml:space="preserve"> линии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составляет: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25"/>
              </w:numPr>
              <w:tabs>
                <w:tab w:val="left" w:pos="208"/>
              </w:tabs>
              <w:spacing w:after="0" w:line="240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существующей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соответствии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сложившейся</w:t>
            </w:r>
            <w:r w:rsidRPr="003633C4">
              <w:rPr>
                <w:rFonts w:ascii="Times New Roman" w:hAnsi="Times New Roman"/>
                <w:spacing w:val="5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линией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каждой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улице;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25"/>
              </w:numPr>
              <w:tabs>
                <w:tab w:val="left" w:pos="208"/>
              </w:tabs>
              <w:spacing w:after="0" w:line="206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новой</w:t>
            </w:r>
            <w:r w:rsidRPr="003633C4"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="009C252B">
              <w:rPr>
                <w:rFonts w:ascii="Times New Roman" w:hAnsi="Times New Roman"/>
                <w:sz w:val="18"/>
              </w:rPr>
              <w:t>не менее 6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24"/>
              </w:numPr>
              <w:tabs>
                <w:tab w:val="left" w:pos="328"/>
              </w:tabs>
              <w:spacing w:before="2" w:after="0" w:line="207" w:lineRule="exact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этажей</w:t>
            </w:r>
            <w:r w:rsidRPr="003633C4">
              <w:rPr>
                <w:rFonts w:ascii="Times New Roman" w:hAnsi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–</w:t>
            </w:r>
            <w:r w:rsidRPr="003633C4">
              <w:rPr>
                <w:rFonts w:ascii="Times New Roman" w:hAnsi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2.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24"/>
              </w:numPr>
              <w:tabs>
                <w:tab w:val="left" w:pos="284"/>
              </w:tabs>
              <w:spacing w:after="0" w:line="207" w:lineRule="exact"/>
              <w:ind w:left="284" w:hanging="18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Максимальный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коэффициент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земельного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участка</w:t>
            </w:r>
            <w:r w:rsidRPr="003633C4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25%.</w:t>
            </w:r>
          </w:p>
        </w:tc>
      </w:tr>
      <w:tr w:rsidR="003633C4" w:rsidRPr="003633C4" w:rsidTr="00FC5CDB">
        <w:tblPrEx>
          <w:tblLook w:val="04A0" w:firstRow="1" w:lastRow="0" w:firstColumn="1" w:lastColumn="0" w:noHBand="0" w:noVBand="1"/>
        </w:tblPrEx>
        <w:trPr>
          <w:trHeight w:hRule="exact" w:val="208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  <w:lang w:val="ru-RU"/>
              </w:rPr>
              <w:t>8</w:t>
            </w:r>
            <w:r w:rsidRPr="003633C4">
              <w:rPr>
                <w:rFonts w:ascii="Times New Roman"/>
                <w:spacing w:val="1"/>
                <w:sz w:val="18"/>
              </w:rPr>
              <w:t>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Магазины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228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</w:rPr>
              <w:t>СХ-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39" w:lineRule="auto"/>
              <w:ind w:left="104" w:right="48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объектов капитального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строительства,</w:t>
            </w:r>
            <w:r w:rsidRPr="003633C4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предназначенных для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продажи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товаров,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торговая</w:t>
            </w:r>
            <w:r w:rsidRPr="003633C4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площадь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которых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составляет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до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5000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кв.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4.4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44"/>
              </w:numPr>
              <w:tabs>
                <w:tab w:val="left" w:pos="285"/>
              </w:tabs>
              <w:spacing w:after="0" w:line="239" w:lineRule="auto"/>
              <w:ind w:right="137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Предельные размеры земельных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участков,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предельные параметры</w:t>
            </w:r>
            <w:r w:rsidRPr="003633C4">
              <w:rPr>
                <w:rFonts w:ascii="Times New Roman" w:hAnsi="Times New Roman"/>
                <w:spacing w:val="5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разрешенного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строительства.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1"/>
                <w:numId w:val="144"/>
              </w:numPr>
              <w:tabs>
                <w:tab w:val="left" w:pos="419"/>
              </w:tabs>
              <w:spacing w:after="0" w:line="240" w:lineRule="auto"/>
              <w:ind w:right="216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Предельные размеры земельных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участков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для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магазинов</w:t>
            </w:r>
            <w:r w:rsidRPr="003633C4">
              <w:rPr>
                <w:rFonts w:ascii="Times New Roman" w:hAnsi="Times New Roman"/>
                <w:spacing w:val="49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принимаются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по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расчету</w:t>
            </w:r>
            <w:r w:rsidRPr="003633C4"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соответствии </w:t>
            </w:r>
            <w:r w:rsidRPr="003633C4">
              <w:rPr>
                <w:rFonts w:ascii="Times New Roman" w:hAnsi="Times New Roman"/>
                <w:sz w:val="18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параметрами</w:t>
            </w:r>
            <w:r w:rsidRPr="003633C4">
              <w:rPr>
                <w:rFonts w:ascii="Times New Roman" w:hAnsi="Times New Roman"/>
                <w:sz w:val="18"/>
              </w:rPr>
              <w:t xml:space="preserve"> основных</w:t>
            </w:r>
            <w:r w:rsidRPr="003633C4">
              <w:rPr>
                <w:rFonts w:ascii="Times New Roman" w:hAnsi="Times New Roman"/>
                <w:spacing w:val="53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объектов</w:t>
            </w:r>
            <w:r w:rsidRPr="003633C4">
              <w:rPr>
                <w:rFonts w:ascii="Times New Roman" w:hAnsi="Times New Roman"/>
                <w:sz w:val="18"/>
              </w:rPr>
              <w:t xml:space="preserve">   и с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  <w:r w:rsidRPr="003633C4">
              <w:rPr>
                <w:rFonts w:ascii="Times New Roman" w:hAnsi="Times New Roman"/>
                <w:sz w:val="18"/>
              </w:rPr>
              <w:t xml:space="preserve"> к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размещению</w:t>
            </w:r>
            <w:r w:rsidRPr="003633C4">
              <w:rPr>
                <w:rFonts w:ascii="Times New Roman" w:hAnsi="Times New Roman"/>
                <w:sz w:val="18"/>
              </w:rPr>
              <w:t xml:space="preserve"> таких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объектов </w:t>
            </w:r>
            <w:r w:rsidRPr="003633C4">
              <w:rPr>
                <w:rFonts w:ascii="Times New Roman" w:hAnsi="Times New Roman"/>
                <w:sz w:val="18"/>
              </w:rPr>
              <w:t>СНиП,</w:t>
            </w:r>
            <w:r w:rsidRPr="003633C4">
              <w:rPr>
                <w:rFonts w:ascii="Times New Roman" w:hAnsi="Times New Roman"/>
                <w:spacing w:val="5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технических</w:t>
            </w:r>
            <w:r w:rsidRPr="003633C4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регламентов,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СанПиН, и др.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1"/>
                <w:numId w:val="144"/>
              </w:numPr>
              <w:tabs>
                <w:tab w:val="left" w:pos="417"/>
              </w:tabs>
              <w:spacing w:after="0" w:line="206" w:lineRule="exact"/>
              <w:ind w:left="416" w:hanging="269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en-US"/>
              </w:rPr>
              <w:t>Размеры участков</w:t>
            </w:r>
            <w:r w:rsidRPr="003633C4">
              <w:rPr>
                <w:rFonts w:ascii="Times New Roman" w:hAnsi="Times New Roman"/>
                <w:spacing w:val="1"/>
                <w:sz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en-US"/>
              </w:rPr>
              <w:t>минимальный</w:t>
            </w:r>
            <w:r w:rsidRPr="003633C4">
              <w:rPr>
                <w:rFonts w:ascii="Times New Roman" w:hAnsi="Times New Roman"/>
                <w:sz w:val="18"/>
                <w:lang w:val="en-US"/>
              </w:rPr>
              <w:t xml:space="preserve"> / </w:t>
            </w:r>
            <w:r w:rsidRPr="003633C4">
              <w:rPr>
                <w:rFonts w:ascii="Times New Roman" w:hAnsi="Times New Roman"/>
                <w:spacing w:val="-1"/>
                <w:sz w:val="18"/>
                <w:lang w:val="en-US"/>
              </w:rPr>
              <w:t>максимальный:</w:t>
            </w:r>
          </w:p>
          <w:p w:rsidR="00325B27" w:rsidRPr="003633C4" w:rsidRDefault="00325B27" w:rsidP="00FC5CDB">
            <w:pPr>
              <w:pStyle w:val="TableParagraph"/>
              <w:ind w:left="102" w:right="50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 xml:space="preserve">торговых </w:t>
            </w:r>
            <w:r w:rsidRPr="003633C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центров</w:t>
            </w:r>
            <w:r w:rsidRPr="003633C4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 xml:space="preserve"> местного</w:t>
            </w:r>
            <w:r w:rsidRPr="003633C4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значения</w:t>
            </w:r>
            <w:r w:rsidRPr="003633C4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с</w:t>
            </w:r>
            <w:r w:rsidRPr="003633C4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 xml:space="preserve"> числом обслуживаемого</w:t>
            </w:r>
            <w:r w:rsidRPr="003633C4">
              <w:rPr>
                <w:rFonts w:ascii="Times New Roman" w:eastAsia="Times New Roman" w:hAnsi="Times New Roman"/>
                <w:spacing w:val="53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населения,</w:t>
            </w:r>
            <w:r w:rsidRPr="003633C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тыс.</w:t>
            </w:r>
            <w:r w:rsidRPr="003633C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чел.:</w:t>
            </w:r>
            <w:r w:rsidRPr="003633C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eastAsia="Times New Roman" w:hAnsi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от</w:t>
            </w:r>
            <w:r w:rsidRPr="003633C4">
              <w:rPr>
                <w:rFonts w:ascii="Times New Roman" w:eastAsia="Times New Roman" w:hAnsi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4</w:t>
            </w:r>
            <w:r w:rsidRPr="003633C4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eastAsia="Times New Roman" w:hAnsi="Times New Roman"/>
                <w:spacing w:val="-2"/>
                <w:sz w:val="18"/>
                <w:szCs w:val="18"/>
                <w:lang w:val="ru-RU"/>
              </w:rPr>
              <w:t>до</w:t>
            </w:r>
            <w:r w:rsidRPr="003633C4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6</w:t>
            </w:r>
            <w:r w:rsidRPr="003633C4">
              <w:rPr>
                <w:rFonts w:ascii="Times New Roman" w:eastAsia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–</w:t>
            </w:r>
            <w:r w:rsidRPr="003633C4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 xml:space="preserve">0,4/0,6 </w:t>
            </w:r>
            <w:r w:rsidRPr="003633C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га</w:t>
            </w:r>
            <w:r w:rsidRPr="003633C4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на </w:t>
            </w:r>
            <w:r w:rsidRPr="003633C4">
              <w:rPr>
                <w:rFonts w:ascii="Times New Roman" w:eastAsia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633C4">
              <w:rPr>
                <w:rFonts w:ascii="Times New Roman" w:eastAsia="Times New Roman" w:hAnsi="Times New Roman"/>
                <w:spacing w:val="-1"/>
                <w:sz w:val="18"/>
                <w:szCs w:val="18"/>
                <w:lang w:val="ru-RU"/>
              </w:rPr>
              <w:t>объект.</w:t>
            </w:r>
          </w:p>
          <w:p w:rsidR="00325B27" w:rsidRPr="003633C4" w:rsidRDefault="00325B27" w:rsidP="00FC5CDB">
            <w:pPr>
              <w:pStyle w:val="TableParagraph"/>
              <w:spacing w:line="206" w:lineRule="exact"/>
              <w:ind w:left="102"/>
              <w:rPr>
                <w:rFonts w:ascii="Times New Roman" w:hAnsi="Times New Roman"/>
                <w:spacing w:val="-1"/>
                <w:sz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2.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Минимальный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отступ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от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красной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линии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составляет: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46"/>
              </w:numPr>
              <w:tabs>
                <w:tab w:val="left" w:pos="208"/>
              </w:tabs>
              <w:spacing w:after="0" w:line="239" w:lineRule="auto"/>
              <w:ind w:right="38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существующей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соответствии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сложившейся</w:t>
            </w:r>
            <w:r w:rsidRPr="003633C4">
              <w:rPr>
                <w:rFonts w:ascii="Times New Roman" w:hAnsi="Times New Roman"/>
                <w:spacing w:val="5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линией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каждой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улице;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46"/>
              </w:numPr>
              <w:tabs>
                <w:tab w:val="left" w:pos="208"/>
              </w:tabs>
              <w:spacing w:before="2" w:after="0" w:line="207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новой</w:t>
            </w:r>
            <w:r w:rsidRPr="003633C4"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="009C252B">
              <w:rPr>
                <w:rFonts w:ascii="Times New Roman" w:hAnsi="Times New Roman"/>
                <w:sz w:val="18"/>
              </w:rPr>
              <w:t>не менее 6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45"/>
              </w:numPr>
              <w:tabs>
                <w:tab w:val="left" w:pos="284"/>
              </w:tabs>
              <w:spacing w:after="0" w:line="206" w:lineRule="exact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этажей</w:t>
            </w:r>
            <w:r w:rsidRPr="003633C4">
              <w:rPr>
                <w:rFonts w:ascii="Times New Roman" w:hAnsi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–</w:t>
            </w:r>
            <w:r w:rsidRPr="003633C4">
              <w:rPr>
                <w:rFonts w:ascii="Times New Roman" w:hAnsi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2.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145"/>
              </w:numPr>
              <w:tabs>
                <w:tab w:val="left" w:pos="284"/>
              </w:tabs>
              <w:spacing w:after="0" w:line="206" w:lineRule="exact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Максимальный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коэффициент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земельного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участка</w:t>
            </w:r>
            <w:r w:rsidRPr="003633C4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50%.</w:t>
            </w:r>
          </w:p>
        </w:tc>
      </w:tr>
      <w:tr w:rsidR="00325B27" w:rsidRPr="003633C4" w:rsidTr="00FC5CDB">
        <w:tblPrEx>
          <w:tblLook w:val="04A0" w:firstRow="1" w:lastRow="0" w:firstColumn="1" w:lastColumn="0" w:noHBand="0" w:noVBand="1"/>
        </w:tblPrEx>
        <w:trPr>
          <w:trHeight w:hRule="exact" w:val="208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/>
                <w:sz w:val="18"/>
                <w:lang w:val="ru-RU"/>
              </w:rPr>
              <w:t>9.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39" w:lineRule="auto"/>
              <w:ind w:left="102" w:right="80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Амбулаторно-</w:t>
            </w:r>
            <w:r w:rsidRPr="003633C4"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поликлиническое</w:t>
            </w:r>
            <w:r w:rsidRPr="003633C4"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обслуживание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9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СХ-2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ind w:left="102" w:right="158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объектов капитального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строительства,</w:t>
            </w:r>
            <w:r w:rsidRPr="003633C4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предназначенных для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оказания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гражданам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амбулаторно-</w:t>
            </w:r>
            <w:r w:rsidRPr="003633C4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поликлинической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медицинской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помощи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(поликлиники,</w:t>
            </w:r>
            <w:r w:rsidRPr="003633C4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фельдшерские пункты,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пункты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здравоохранения,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центры матери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3633C4">
              <w:rPr>
                <w:rFonts w:ascii="Times New Roman" w:hAnsi="Times New Roman"/>
                <w:spacing w:val="5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ребенка,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диагностические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центры,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молочные кухни,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станции</w:t>
            </w:r>
            <w:r w:rsidRPr="003633C4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донорства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крови,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клинические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лаборатории)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01" w:lineRule="exact"/>
              <w:ind w:left="16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3.4.1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27" w:rsidRPr="003633C4" w:rsidRDefault="00325B27" w:rsidP="00FC5CDB">
            <w:pPr>
              <w:pStyle w:val="TableParagraph"/>
              <w:spacing w:line="239" w:lineRule="auto"/>
              <w:ind w:left="102" w:right="788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1. 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Предельные</w:t>
            </w:r>
            <w:r w:rsidRPr="003633C4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размеры</w:t>
            </w:r>
            <w:r w:rsidRPr="003633C4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земельных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участков</w:t>
            </w:r>
            <w:r w:rsidRPr="003633C4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3633C4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предельные</w:t>
            </w:r>
            <w:r w:rsidRPr="003633C4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параметры объектов капитального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строительства</w:t>
            </w:r>
          </w:p>
          <w:p w:rsidR="00325B27" w:rsidRPr="003633C4" w:rsidRDefault="00325B27" w:rsidP="00FC5CDB">
            <w:pPr>
              <w:pStyle w:val="TableParagraph"/>
              <w:spacing w:before="4" w:line="238" w:lineRule="auto"/>
              <w:ind w:left="102" w:right="208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sz w:val="18"/>
                <w:lang w:val="ru-RU"/>
              </w:rPr>
              <w:t xml:space="preserve">1.1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Размер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минимального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участка для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поликлиник,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амбулаторий,</w:t>
            </w:r>
            <w:r w:rsidRPr="003633C4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диспансеров принимается: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0,1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га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100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посещений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смену,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не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менее</w:t>
            </w:r>
            <w:r w:rsidRPr="003633C4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0,3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га;</w:t>
            </w:r>
          </w:p>
          <w:p w:rsidR="00325B27" w:rsidRPr="003633C4" w:rsidRDefault="00325B27" w:rsidP="00FC5CDB">
            <w:pPr>
              <w:pStyle w:val="TableParagraph"/>
              <w:ind w:left="102" w:right="271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фельдшерских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пунктов</w:t>
            </w:r>
            <w:r w:rsidRPr="003633C4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не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менее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0,2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га;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3633C4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остальных</w:t>
            </w:r>
            <w:r w:rsidRPr="003633C4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объектов амбулаторно-поликлинической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медицинской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помощи</w:t>
            </w:r>
            <w:r w:rsidRPr="003633C4">
              <w:rPr>
                <w:rFonts w:ascii="Times New Roman" w:hAnsi="Times New Roman"/>
                <w:spacing w:val="7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предельные размеры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земельных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участков,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принимаются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3633C4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расчету</w:t>
            </w:r>
          </w:p>
          <w:p w:rsidR="00325B27" w:rsidRPr="003633C4" w:rsidRDefault="00325B27" w:rsidP="00FC5CDB">
            <w:pPr>
              <w:pStyle w:val="TableParagraph"/>
              <w:ind w:left="102" w:right="13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соответствии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параметрами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основных объектов,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 с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требованиями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к</w:t>
            </w:r>
            <w:r w:rsidRPr="003633C4">
              <w:rPr>
                <w:rFonts w:ascii="Times New Roman" w:hAnsi="Times New Roman"/>
                <w:spacing w:val="7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размещению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таких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объектов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СНиП,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технических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регламентов,</w:t>
            </w:r>
            <w:r w:rsidRPr="003633C4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СанПиН,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 др.</w:t>
            </w:r>
          </w:p>
          <w:p w:rsidR="00325B27" w:rsidRPr="003633C4" w:rsidRDefault="00325B27" w:rsidP="00FC5CDB">
            <w:pPr>
              <w:pStyle w:val="TableParagraph"/>
              <w:spacing w:before="2" w:line="207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2.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Минимальный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отступ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от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красных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линий: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57"/>
              </w:numPr>
              <w:tabs>
                <w:tab w:val="left" w:pos="208"/>
              </w:tabs>
              <w:spacing w:after="0" w:line="240" w:lineRule="auto"/>
              <w:ind w:right="569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существующей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соответствии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сложившейся</w:t>
            </w:r>
            <w:r w:rsidRPr="003633C4">
              <w:rPr>
                <w:rFonts w:ascii="Times New Roman" w:hAnsi="Times New Roman"/>
                <w:spacing w:val="59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линией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каждой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улице;</w:t>
            </w:r>
          </w:p>
          <w:p w:rsidR="00325B27" w:rsidRPr="003633C4" w:rsidRDefault="00325B27" w:rsidP="001244B1">
            <w:pPr>
              <w:pStyle w:val="a5"/>
              <w:widowControl w:val="0"/>
              <w:numPr>
                <w:ilvl w:val="0"/>
                <w:numId w:val="57"/>
              </w:numPr>
              <w:tabs>
                <w:tab w:val="left" w:pos="208"/>
              </w:tabs>
              <w:spacing w:after="0" w:line="206" w:lineRule="exact"/>
              <w:ind w:left="207" w:hanging="105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новой</w:t>
            </w:r>
            <w:r w:rsidRPr="003633C4"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="009C252B">
              <w:rPr>
                <w:rFonts w:ascii="Times New Roman" w:hAnsi="Times New Roman"/>
                <w:sz w:val="18"/>
              </w:rPr>
              <w:t>не менее 6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325B27" w:rsidRPr="003633C4" w:rsidRDefault="00325B27" w:rsidP="00FC5CDB">
            <w:pPr>
              <w:pStyle w:val="a5"/>
              <w:widowControl w:val="0"/>
              <w:tabs>
                <w:tab w:val="left" w:pos="285"/>
              </w:tabs>
              <w:spacing w:before="2" w:after="0" w:line="207" w:lineRule="exact"/>
              <w:ind w:left="284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szCs w:val="18"/>
              </w:rPr>
              <w:t>3. Максимальное количество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 xml:space="preserve"> этажей–</w:t>
            </w:r>
            <w:r w:rsidRPr="003633C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>2.</w:t>
            </w:r>
          </w:p>
          <w:p w:rsidR="00325B27" w:rsidRPr="003633C4" w:rsidRDefault="00325B27" w:rsidP="00FC5CDB">
            <w:pPr>
              <w:pStyle w:val="a5"/>
              <w:widowControl w:val="0"/>
              <w:tabs>
                <w:tab w:val="left" w:pos="285"/>
              </w:tabs>
              <w:spacing w:after="0" w:line="207" w:lineRule="exact"/>
              <w:ind w:left="284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szCs w:val="18"/>
              </w:rPr>
              <w:t>4. Максимальный</w:t>
            </w:r>
            <w:r w:rsidRPr="003633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</w:rPr>
              <w:t>коэффициент</w:t>
            </w:r>
            <w:r w:rsidRPr="003633C4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</w:rPr>
              <w:t>застройки–50%</w:t>
            </w:r>
          </w:p>
        </w:tc>
      </w:tr>
    </w:tbl>
    <w:p w:rsidR="00325B27" w:rsidRPr="003633C4" w:rsidRDefault="00325B27" w:rsidP="00325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B27" w:rsidRPr="003633C4" w:rsidRDefault="00325B27" w:rsidP="00325B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3C4">
        <w:rPr>
          <w:rFonts w:ascii="Times New Roman" w:hAnsi="Times New Roman" w:cs="Times New Roman"/>
          <w:i/>
          <w:sz w:val="24"/>
          <w:szCs w:val="24"/>
        </w:rPr>
        <w:t>*На земли сельскохозяйственных угодий в составе земель сельскохозяйственного</w:t>
      </w:r>
    </w:p>
    <w:p w:rsidR="00325B27" w:rsidRPr="003633C4" w:rsidRDefault="00325B27" w:rsidP="00325B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3C4">
        <w:rPr>
          <w:rFonts w:ascii="Times New Roman" w:hAnsi="Times New Roman" w:cs="Times New Roman"/>
          <w:i/>
          <w:sz w:val="24"/>
          <w:szCs w:val="24"/>
        </w:rPr>
        <w:t>назначения градостроительные регламенты не устанавливаются.</w:t>
      </w:r>
    </w:p>
    <w:p w:rsidR="00325B27" w:rsidRPr="003633C4" w:rsidRDefault="00325B27" w:rsidP="00325B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3C4">
        <w:rPr>
          <w:rFonts w:ascii="Times New Roman" w:hAnsi="Times New Roman" w:cs="Times New Roman"/>
          <w:i/>
          <w:sz w:val="24"/>
          <w:szCs w:val="24"/>
        </w:rPr>
        <w:t>Предельные (минимальные и (или) максимальные) размеры земельных участков и</w:t>
      </w:r>
    </w:p>
    <w:p w:rsidR="00325B27" w:rsidRPr="003633C4" w:rsidRDefault="00325B27" w:rsidP="00325B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3C4">
        <w:rPr>
          <w:rFonts w:ascii="Times New Roman" w:hAnsi="Times New Roman" w:cs="Times New Roman"/>
          <w:i/>
          <w:sz w:val="24"/>
          <w:szCs w:val="24"/>
        </w:rPr>
        <w:t>предельные параметры разрешенного строительства, реконструкции объектов капитального</w:t>
      </w:r>
    </w:p>
    <w:p w:rsidR="00325B27" w:rsidRPr="003633C4" w:rsidRDefault="00325B27" w:rsidP="00325B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3C4">
        <w:rPr>
          <w:rFonts w:ascii="Times New Roman" w:hAnsi="Times New Roman" w:cs="Times New Roman"/>
          <w:i/>
          <w:sz w:val="24"/>
          <w:szCs w:val="24"/>
        </w:rPr>
        <w:t>строительства в пределах зоны СХ-2 включают в себя:</w:t>
      </w:r>
    </w:p>
    <w:p w:rsidR="00325B27" w:rsidRPr="003633C4" w:rsidRDefault="00325B27" w:rsidP="00325B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3C4">
        <w:rPr>
          <w:rFonts w:ascii="Times New Roman" w:hAnsi="Times New Roman" w:cs="Times New Roman"/>
          <w:i/>
          <w:sz w:val="24"/>
          <w:szCs w:val="24"/>
        </w:rPr>
        <w:t>1) предельные (минимальные и (или) максимальные) размеры земельных участков, в</w:t>
      </w:r>
    </w:p>
    <w:p w:rsidR="00325B27" w:rsidRPr="003633C4" w:rsidRDefault="00325B27" w:rsidP="00325B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3C4">
        <w:rPr>
          <w:rFonts w:ascii="Times New Roman" w:hAnsi="Times New Roman" w:cs="Times New Roman"/>
          <w:i/>
          <w:sz w:val="24"/>
          <w:szCs w:val="24"/>
        </w:rPr>
        <w:t>том числе их площадь: не подлежат ограничению, определяются в рамках разработки</w:t>
      </w:r>
    </w:p>
    <w:p w:rsidR="00325B27" w:rsidRPr="003633C4" w:rsidRDefault="00325B27" w:rsidP="00325B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3C4">
        <w:rPr>
          <w:rFonts w:ascii="Times New Roman" w:hAnsi="Times New Roman" w:cs="Times New Roman"/>
          <w:i/>
          <w:sz w:val="24"/>
          <w:szCs w:val="24"/>
        </w:rPr>
        <w:t>проектной документации;</w:t>
      </w:r>
    </w:p>
    <w:p w:rsidR="00325B27" w:rsidRPr="003633C4" w:rsidRDefault="00325B27" w:rsidP="00325B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3C4">
        <w:rPr>
          <w:rFonts w:ascii="Times New Roman" w:hAnsi="Times New Roman" w:cs="Times New Roman"/>
          <w:i/>
          <w:sz w:val="24"/>
          <w:szCs w:val="24"/>
        </w:rPr>
        <w:t>2) минимальные отступы от границ земельных участков в целях определения мест</w:t>
      </w:r>
    </w:p>
    <w:p w:rsidR="00325B27" w:rsidRPr="003633C4" w:rsidRDefault="00325B27" w:rsidP="00325B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3C4">
        <w:rPr>
          <w:rFonts w:ascii="Times New Roman" w:hAnsi="Times New Roman" w:cs="Times New Roman"/>
          <w:i/>
          <w:sz w:val="24"/>
          <w:szCs w:val="24"/>
        </w:rPr>
        <w:t>допустимого размещения зданий, строений, сооружений, за пределами которых запрещено</w:t>
      </w:r>
    </w:p>
    <w:p w:rsidR="00325B27" w:rsidRPr="003633C4" w:rsidRDefault="00325B27" w:rsidP="00325B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3C4">
        <w:rPr>
          <w:rFonts w:ascii="Times New Roman" w:hAnsi="Times New Roman" w:cs="Times New Roman"/>
          <w:i/>
          <w:sz w:val="24"/>
          <w:szCs w:val="24"/>
        </w:rPr>
        <w:t>строительство зданий, строений, сооружений – не подлежат ограничению, определяются в</w:t>
      </w:r>
    </w:p>
    <w:p w:rsidR="00325B27" w:rsidRPr="003633C4" w:rsidRDefault="00325B27" w:rsidP="00325B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3C4">
        <w:rPr>
          <w:rFonts w:ascii="Times New Roman" w:hAnsi="Times New Roman" w:cs="Times New Roman"/>
          <w:i/>
          <w:sz w:val="24"/>
          <w:szCs w:val="24"/>
        </w:rPr>
        <w:t>рамках разработки проектной документации;</w:t>
      </w:r>
    </w:p>
    <w:p w:rsidR="00325B27" w:rsidRPr="003633C4" w:rsidRDefault="00325B27" w:rsidP="00325B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3C4">
        <w:rPr>
          <w:rFonts w:ascii="Times New Roman" w:hAnsi="Times New Roman" w:cs="Times New Roman"/>
          <w:i/>
          <w:sz w:val="24"/>
          <w:szCs w:val="24"/>
        </w:rPr>
        <w:t>3) предельное количество этажей или предельную высоту зданий, строений,</w:t>
      </w:r>
    </w:p>
    <w:p w:rsidR="00325B27" w:rsidRPr="003633C4" w:rsidRDefault="00325B27" w:rsidP="00325B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3C4">
        <w:rPr>
          <w:rFonts w:ascii="Times New Roman" w:hAnsi="Times New Roman" w:cs="Times New Roman"/>
          <w:i/>
          <w:sz w:val="24"/>
          <w:szCs w:val="24"/>
        </w:rPr>
        <w:t>сооружений – не подлежит ограничению, определяется в рамках разработки проектной</w:t>
      </w:r>
    </w:p>
    <w:p w:rsidR="00325B27" w:rsidRPr="003633C4" w:rsidRDefault="00325B27" w:rsidP="00325B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3C4">
        <w:rPr>
          <w:rFonts w:ascii="Times New Roman" w:hAnsi="Times New Roman" w:cs="Times New Roman"/>
          <w:i/>
          <w:sz w:val="24"/>
          <w:szCs w:val="24"/>
        </w:rPr>
        <w:t>документации;</w:t>
      </w:r>
    </w:p>
    <w:p w:rsidR="00325B27" w:rsidRPr="003633C4" w:rsidRDefault="00325B27" w:rsidP="00325B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3C4">
        <w:rPr>
          <w:rFonts w:ascii="Times New Roman" w:hAnsi="Times New Roman" w:cs="Times New Roman"/>
          <w:i/>
          <w:sz w:val="24"/>
          <w:szCs w:val="24"/>
        </w:rPr>
        <w:t>4) максимальный процент застройки в границах земельного участка, определяемый как</w:t>
      </w:r>
    </w:p>
    <w:p w:rsidR="00325B27" w:rsidRPr="003633C4" w:rsidRDefault="00325B27" w:rsidP="00325B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3C4">
        <w:rPr>
          <w:rFonts w:ascii="Times New Roman" w:hAnsi="Times New Roman" w:cs="Times New Roman"/>
          <w:i/>
          <w:sz w:val="24"/>
          <w:szCs w:val="24"/>
        </w:rPr>
        <w:t>отношение суммарной площади земельного участка, которая может быть застроена, ко всей</w:t>
      </w:r>
    </w:p>
    <w:p w:rsidR="00325B27" w:rsidRPr="003633C4" w:rsidRDefault="00325B27" w:rsidP="00325B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3C4">
        <w:rPr>
          <w:rFonts w:ascii="Times New Roman" w:hAnsi="Times New Roman" w:cs="Times New Roman"/>
          <w:i/>
          <w:sz w:val="24"/>
          <w:szCs w:val="24"/>
        </w:rPr>
        <w:t>площади земельного участка – не подлежит ограничению, определяется в рамках разработки</w:t>
      </w:r>
    </w:p>
    <w:p w:rsidR="00325B27" w:rsidRPr="003633C4" w:rsidRDefault="00325B27" w:rsidP="00325B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3C4">
        <w:rPr>
          <w:rFonts w:ascii="Times New Roman" w:hAnsi="Times New Roman" w:cs="Times New Roman"/>
          <w:i/>
          <w:sz w:val="24"/>
          <w:szCs w:val="24"/>
        </w:rPr>
        <w:t>проектной документации.</w:t>
      </w:r>
    </w:p>
    <w:p w:rsidR="00FC5CDB" w:rsidRPr="003633C4" w:rsidRDefault="00FC5CDB" w:rsidP="00325B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5CDB" w:rsidRPr="003633C4" w:rsidRDefault="00FC5CDB" w:rsidP="00FC5CDB">
      <w:pPr>
        <w:ind w:firstLine="567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64" w:name="_Toc531601179"/>
      <w:r w:rsidRPr="003633C4">
        <w:rPr>
          <w:rFonts w:ascii="Times New Roman" w:eastAsia="Times New Roman" w:hAnsi="Times New Roman" w:cs="Times New Roman"/>
          <w:b/>
          <w:i/>
          <w:sz w:val="24"/>
          <w:szCs w:val="24"/>
        </w:rPr>
        <w:t>Статья 2</w:t>
      </w:r>
      <w:r w:rsidR="00A85D1F" w:rsidRPr="003633C4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3633C4">
        <w:rPr>
          <w:rFonts w:ascii="Times New Roman" w:eastAsia="Times New Roman" w:hAnsi="Times New Roman" w:cs="Times New Roman"/>
          <w:b/>
          <w:i/>
          <w:sz w:val="24"/>
          <w:szCs w:val="24"/>
        </w:rPr>
        <w:t>.7. Градостроительный регламент. Зоны специального назначения.</w:t>
      </w:r>
      <w:bookmarkEnd w:id="64"/>
    </w:p>
    <w:p w:rsidR="00FC5CDB" w:rsidRPr="003633C4" w:rsidRDefault="00FC5CDB" w:rsidP="00FC5CDB">
      <w:pPr>
        <w:widowControl w:val="0"/>
        <w:tabs>
          <w:tab w:val="left" w:pos="463"/>
        </w:tabs>
        <w:spacing w:before="198" w:after="0" w:line="240" w:lineRule="auto"/>
        <w:ind w:right="568"/>
        <w:jc w:val="both"/>
        <w:rPr>
          <w:rFonts w:ascii="Times New Roman" w:hAnsi="Times New Roman" w:cs="Times New Roman"/>
          <w:b/>
          <w:u w:val="single"/>
        </w:rPr>
      </w:pPr>
      <w:r w:rsidRPr="003633C4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СО-1. Зона скотомогильников, участков компостирования ТБО.</w:t>
      </w:r>
    </w:p>
    <w:p w:rsidR="00FC5CDB" w:rsidRPr="003633C4" w:rsidRDefault="00FC5CDB" w:rsidP="00FC5CD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Зона выделены для обеспечения правовых условий использования скотомогильников,</w:t>
      </w:r>
    </w:p>
    <w:p w:rsidR="00FC5CDB" w:rsidRPr="003633C4" w:rsidRDefault="00FC5CDB" w:rsidP="00FC5CD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участков компостирования ТБО, свалок. Разрешается размещение зданий, сооружений и</w:t>
      </w:r>
    </w:p>
    <w:p w:rsidR="00FC5CDB" w:rsidRPr="003633C4" w:rsidRDefault="00FC5CDB" w:rsidP="00FC5CD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коммуникаций, связанных только с эксплуатацией скотомогильников, участков</w:t>
      </w:r>
    </w:p>
    <w:p w:rsidR="00FC5CDB" w:rsidRPr="003633C4" w:rsidRDefault="00FC5CDB" w:rsidP="00FC5CDB">
      <w:pP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компостирования ТБО, свалок.</w:t>
      </w:r>
    </w:p>
    <w:tbl>
      <w:tblPr>
        <w:tblW w:w="15076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3053"/>
        <w:gridCol w:w="65"/>
        <w:gridCol w:w="709"/>
        <w:gridCol w:w="4395"/>
        <w:gridCol w:w="708"/>
        <w:gridCol w:w="5611"/>
      </w:tblGrid>
      <w:tr w:rsidR="003633C4" w:rsidRPr="003633C4" w:rsidTr="00FC5CDB">
        <w:trPr>
          <w:trHeight w:hRule="exact" w:val="539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FC5CDB" w:rsidRPr="003633C4" w:rsidRDefault="00FC5CDB" w:rsidP="00FC5CDB">
            <w:pPr>
              <w:pStyle w:val="TableParagraph"/>
              <w:spacing w:line="239" w:lineRule="auto"/>
              <w:ind w:left="102" w:right="17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eastAsia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8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C5CDB" w:rsidRPr="003633C4" w:rsidRDefault="00FC5CDB" w:rsidP="00FC5CDB">
            <w:pPr>
              <w:pStyle w:val="TableParagraph"/>
              <w:spacing w:line="239" w:lineRule="auto"/>
              <w:ind w:left="1153" w:right="542" w:hanging="61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Виды разрешенного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использования</w:t>
            </w:r>
            <w:r w:rsidRPr="003633C4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Классификатору</w:t>
            </w:r>
          </w:p>
        </w:tc>
        <w:tc>
          <w:tcPr>
            <w:tcW w:w="5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C5CDB" w:rsidRPr="003633C4" w:rsidRDefault="00FC5CDB" w:rsidP="00FC5CDB">
            <w:pPr>
              <w:pStyle w:val="TableParagraph"/>
              <w:spacing w:line="239" w:lineRule="auto"/>
              <w:ind w:left="2254" w:right="364" w:hanging="189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Описание вида разрешенного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использования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земельного</w:t>
            </w:r>
            <w:r w:rsidRPr="003633C4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участка</w:t>
            </w:r>
          </w:p>
        </w:tc>
        <w:tc>
          <w:tcPr>
            <w:tcW w:w="56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FC5CDB" w:rsidRPr="003633C4" w:rsidRDefault="00FC5CDB" w:rsidP="00FC5CDB">
            <w:pPr>
              <w:pStyle w:val="TableParagraph"/>
              <w:spacing w:line="239" w:lineRule="auto"/>
              <w:ind w:left="510" w:right="511" w:hanging="1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Предельные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(минимальные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(или)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максимальные)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размеры</w:t>
            </w:r>
            <w:r w:rsidRPr="003633C4">
              <w:rPr>
                <w:rFonts w:ascii="Times New Roman" w:hAnsi="Times New Roman"/>
                <w:spacing w:val="5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земельных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участков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предельные параметры разрешенного</w:t>
            </w:r>
            <w:r w:rsidRPr="003633C4">
              <w:rPr>
                <w:rFonts w:ascii="Times New Roman" w:hAnsi="Times New Roman"/>
                <w:spacing w:val="6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строительства,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реконструкции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объектов капитального</w:t>
            </w:r>
            <w:r w:rsidRPr="003633C4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строительства</w:t>
            </w:r>
          </w:p>
        </w:tc>
      </w:tr>
      <w:tr w:rsidR="003633C4" w:rsidRPr="003633C4" w:rsidTr="00FC5CDB">
        <w:trPr>
          <w:trHeight w:hRule="exact" w:val="449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C5CDB" w:rsidRPr="003633C4" w:rsidRDefault="00FC5CDB" w:rsidP="00FC5CDB">
            <w:pPr>
              <w:widowControl w:val="0"/>
              <w:spacing w:after="0" w:line="240" w:lineRule="auto"/>
            </w:pP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C5CDB" w:rsidRPr="003633C4" w:rsidRDefault="00FC5CDB" w:rsidP="00FC5CDB">
            <w:pPr>
              <w:pStyle w:val="TableParagraph"/>
              <w:spacing w:line="201" w:lineRule="exact"/>
              <w:ind w:left="99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C5CDB" w:rsidRPr="003633C4" w:rsidRDefault="00FC5CDB" w:rsidP="00FC5CDB">
            <w:pPr>
              <w:pStyle w:val="TableParagraph"/>
              <w:spacing w:line="201" w:lineRule="exact"/>
              <w:ind w:left="19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Код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C5CDB" w:rsidRPr="003633C4" w:rsidRDefault="00FC5CDB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C5CDB" w:rsidRPr="003633C4" w:rsidRDefault="00FC5CDB" w:rsidP="00FC5CDB">
            <w:pPr>
              <w:pStyle w:val="TableParagraph"/>
              <w:spacing w:line="201" w:lineRule="exact"/>
              <w:ind w:left="19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Код</w:t>
            </w:r>
          </w:p>
        </w:tc>
        <w:tc>
          <w:tcPr>
            <w:tcW w:w="56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C5CDB" w:rsidRPr="003633C4" w:rsidRDefault="00FC5CDB" w:rsidP="00FC5CDB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3633C4" w:rsidRPr="003633C4" w:rsidTr="00FC5CDB">
        <w:trPr>
          <w:trHeight w:hRule="exact" w:val="240"/>
        </w:trPr>
        <w:tc>
          <w:tcPr>
            <w:tcW w:w="150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5CDB" w:rsidRPr="003633C4" w:rsidRDefault="00FC5CDB" w:rsidP="00FC5CDB">
            <w:pPr>
              <w:pStyle w:val="TableParagraph"/>
              <w:spacing w:line="227" w:lineRule="exact"/>
              <w:ind w:left="-1" w:right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3C4">
              <w:rPr>
                <w:rFonts w:ascii="Times New Roman" w:hAnsi="Times New Roman"/>
                <w:b/>
                <w:sz w:val="20"/>
              </w:rPr>
              <w:t>ЗОНЫ</w:t>
            </w:r>
            <w:r w:rsidRPr="003633C4">
              <w:rPr>
                <w:rFonts w:ascii="Times New Roman" w:hAnsi="Times New Roman"/>
                <w:b/>
                <w:spacing w:val="31"/>
                <w:sz w:val="20"/>
              </w:rPr>
              <w:t xml:space="preserve"> </w:t>
            </w:r>
            <w:r w:rsidRPr="003633C4">
              <w:rPr>
                <w:rFonts w:ascii="Times New Roman" w:hAnsi="Times New Roman"/>
                <w:b/>
                <w:spacing w:val="-1"/>
                <w:sz w:val="20"/>
              </w:rPr>
              <w:t>СПЕЦИАЛЬНОГО</w:t>
            </w:r>
            <w:r w:rsidRPr="003633C4">
              <w:rPr>
                <w:rFonts w:ascii="Times New Roman" w:hAnsi="Times New Roman"/>
                <w:b/>
                <w:spacing w:val="32"/>
                <w:sz w:val="20"/>
              </w:rPr>
              <w:t xml:space="preserve"> </w:t>
            </w:r>
            <w:r w:rsidRPr="003633C4">
              <w:rPr>
                <w:rFonts w:ascii="Times New Roman" w:hAnsi="Times New Roman"/>
                <w:b/>
                <w:sz w:val="20"/>
              </w:rPr>
              <w:t>НАЗНАЧЕНИЯ</w:t>
            </w:r>
          </w:p>
        </w:tc>
      </w:tr>
      <w:tr w:rsidR="003633C4" w:rsidRPr="003633C4" w:rsidTr="00FC5CDB">
        <w:trPr>
          <w:trHeight w:hRule="exact" w:val="241"/>
        </w:trPr>
        <w:tc>
          <w:tcPr>
            <w:tcW w:w="150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5CDB" w:rsidRPr="003633C4" w:rsidRDefault="00FC5CDB" w:rsidP="00FC5CDB">
            <w:pPr>
              <w:pStyle w:val="TableParagraph"/>
              <w:spacing w:line="228" w:lineRule="exact"/>
              <w:ind w:left="406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ОСНОВНЫЕ</w:t>
            </w:r>
            <w:r w:rsidRPr="003633C4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ВИДЫ</w:t>
            </w:r>
            <w:r w:rsidRPr="003633C4">
              <w:rPr>
                <w:rFonts w:ascii="Times New Roman" w:hAnsi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РАЗРЕШЁННОГО</w:t>
            </w:r>
            <w:r w:rsidRPr="003633C4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ИСПОЛЬЗОВАНИЯ</w:t>
            </w:r>
            <w:r w:rsidRPr="003633C4">
              <w:rPr>
                <w:rFonts w:ascii="Times New Roman" w:hAnsi="Times New Roman"/>
                <w:b/>
                <w:spacing w:val="-14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ЗОНЫ</w:t>
            </w:r>
            <w:r w:rsidRPr="003633C4">
              <w:rPr>
                <w:rFonts w:ascii="Times New Roman" w:hAnsi="Times New Roman"/>
                <w:b/>
                <w:spacing w:val="-14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>«СО-1»</w:t>
            </w:r>
          </w:p>
        </w:tc>
      </w:tr>
      <w:tr w:rsidR="003633C4" w:rsidRPr="003633C4" w:rsidTr="00FC5CDB">
        <w:trPr>
          <w:trHeight w:hRule="exact" w:val="249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FC5CDB" w:rsidRPr="003633C4" w:rsidRDefault="00FC5CDB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</w:rPr>
              <w:t>1.</w:t>
            </w: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FC5CDB" w:rsidRPr="003633C4" w:rsidRDefault="00FC5CDB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Специальная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деятельность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FC5CDB" w:rsidRPr="003633C4" w:rsidRDefault="00FC5CDB" w:rsidP="00FC5CDB">
            <w:pPr>
              <w:pStyle w:val="TableParagraph"/>
              <w:spacing w:line="201" w:lineRule="exact"/>
              <w:ind w:left="147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СО-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FC5CDB" w:rsidRPr="003633C4" w:rsidRDefault="00FC5CDB" w:rsidP="00FC5CDB">
            <w:pPr>
              <w:pStyle w:val="TableParagraph"/>
              <w:ind w:left="104" w:right="256"/>
              <w:rPr>
                <w:rFonts w:ascii="Times New Roman" w:hAnsi="Times New Roman"/>
                <w:sz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хранение,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захоронение,</w:t>
            </w:r>
            <w:r w:rsidRPr="003633C4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утилизация,</w:t>
            </w:r>
            <w:r w:rsidRPr="003633C4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накопление,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обработка,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обезвреживание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отходов</w:t>
            </w:r>
            <w:r w:rsidRPr="003633C4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производства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потребления,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медицинских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отходов,</w:t>
            </w:r>
            <w:r w:rsidRPr="003633C4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биологических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отходов,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радиоактивных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отходов,</w:t>
            </w:r>
            <w:r w:rsidRPr="003633C4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веществ,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разрушающих озоновый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слой,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также</w:t>
            </w:r>
            <w:r w:rsidRPr="003633C4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объектов размещения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отходов,</w:t>
            </w:r>
            <w:r w:rsidRPr="003633C4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захоронения,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хранения,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обезвреживания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таких</w:t>
            </w:r>
            <w:r w:rsidRPr="003633C4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отходов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(скотомогильников,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мусоросжигательных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3633C4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мусороперерабатывающих заводов,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полигонов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по</w:t>
            </w:r>
          </w:p>
          <w:p w:rsidR="00FC5CDB" w:rsidRPr="003633C4" w:rsidRDefault="00FC5CDB" w:rsidP="00FC5CDB">
            <w:pPr>
              <w:pStyle w:val="TableParagraph"/>
              <w:ind w:left="104" w:right="256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захоронению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сортировке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бытового мусора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3633C4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отходов,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мест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сбора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вещей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для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их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вторичной</w:t>
            </w:r>
            <w:r w:rsidRPr="003633C4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переработки.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FC5CDB" w:rsidRPr="003633C4" w:rsidRDefault="00FC5CDB" w:rsidP="00FC5CDB">
            <w:pPr>
              <w:pStyle w:val="TableParagraph"/>
              <w:spacing w:line="201" w:lineRule="exact"/>
              <w:ind w:left="19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12.2</w:t>
            </w:r>
          </w:p>
        </w:tc>
        <w:tc>
          <w:tcPr>
            <w:tcW w:w="561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FC5CDB" w:rsidRPr="003633C4" w:rsidRDefault="00FC5CDB" w:rsidP="00FC5CDB">
            <w:pPr>
              <w:pStyle w:val="a5"/>
              <w:widowControl w:val="0"/>
              <w:tabs>
                <w:tab w:val="left" w:pos="287"/>
              </w:tabs>
              <w:spacing w:after="0" w:line="240" w:lineRule="auto"/>
              <w:ind w:left="104" w:right="204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1.Предельные размеры земельных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участков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принимаются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4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расчету</w:t>
            </w:r>
            <w:r w:rsidRPr="003633C4"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соответствии </w:t>
            </w:r>
            <w:r w:rsidRPr="003633C4">
              <w:rPr>
                <w:rFonts w:ascii="Times New Roman" w:hAnsi="Times New Roman"/>
                <w:sz w:val="18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параметрами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объектов,</w:t>
            </w:r>
            <w:r w:rsidRPr="003633C4">
              <w:rPr>
                <w:rFonts w:ascii="Times New Roman" w:hAnsi="Times New Roman"/>
                <w:sz w:val="18"/>
              </w:rPr>
              <w:t xml:space="preserve"> и с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  <w:r w:rsidRPr="003633C4">
              <w:rPr>
                <w:rFonts w:ascii="Times New Roman" w:hAnsi="Times New Roman"/>
                <w:sz w:val="18"/>
              </w:rPr>
              <w:t xml:space="preserve"> к</w:t>
            </w:r>
            <w:r w:rsidRPr="003633C4">
              <w:rPr>
                <w:rFonts w:ascii="Times New Roman" w:hAnsi="Times New Roman"/>
                <w:spacing w:val="7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размещению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таких</w:t>
            </w:r>
            <w:r w:rsidRPr="003633C4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объектов </w:t>
            </w:r>
            <w:r w:rsidRPr="003633C4">
              <w:rPr>
                <w:rFonts w:ascii="Times New Roman" w:hAnsi="Times New Roman"/>
                <w:sz w:val="18"/>
              </w:rPr>
              <w:t xml:space="preserve">СНиП,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технических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регламентов,</w:t>
            </w:r>
            <w:r w:rsidRPr="003633C4">
              <w:rPr>
                <w:rFonts w:ascii="Times New Roman" w:hAnsi="Times New Roman"/>
                <w:spacing w:val="6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СанПиН,</w:t>
            </w:r>
            <w:r w:rsidRPr="003633C4">
              <w:rPr>
                <w:rFonts w:ascii="Times New Roman" w:hAnsi="Times New Roman"/>
                <w:sz w:val="18"/>
              </w:rPr>
              <w:t xml:space="preserve"> и др.</w:t>
            </w:r>
          </w:p>
          <w:p w:rsidR="00FC5CDB" w:rsidRPr="003633C4" w:rsidRDefault="00FC5CDB" w:rsidP="00FC5CDB">
            <w:pPr>
              <w:pStyle w:val="a5"/>
              <w:widowControl w:val="0"/>
              <w:tabs>
                <w:tab w:val="left" w:pos="287"/>
              </w:tabs>
              <w:spacing w:after="0" w:line="240" w:lineRule="auto"/>
              <w:ind w:left="104" w:right="204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2. Максимальный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коэффициент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земельного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участка</w:t>
            </w:r>
            <w:r w:rsidRPr="003633C4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80%.</w:t>
            </w:r>
          </w:p>
        </w:tc>
      </w:tr>
      <w:tr w:rsidR="003633C4" w:rsidRPr="003633C4" w:rsidTr="00FC5CDB">
        <w:tblPrEx>
          <w:tblLook w:val="04A0" w:firstRow="1" w:lastRow="0" w:firstColumn="1" w:lastColumn="0" w:noHBand="0" w:noVBand="1"/>
        </w:tblPrEx>
        <w:trPr>
          <w:trHeight w:hRule="exact" w:val="270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B" w:rsidRPr="003633C4" w:rsidRDefault="00FC5CDB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</w:rPr>
              <w:t>2.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B" w:rsidRPr="003633C4" w:rsidRDefault="00FC5CDB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Автомобильный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B" w:rsidRPr="003633C4" w:rsidRDefault="00FC5CDB" w:rsidP="00FC5CDB">
            <w:pPr>
              <w:pStyle w:val="TableParagraph"/>
              <w:spacing w:line="201" w:lineRule="exact"/>
              <w:ind w:left="83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СО-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B" w:rsidRPr="003633C4" w:rsidRDefault="00FC5CDB" w:rsidP="00FC5CDB">
            <w:pPr>
              <w:pStyle w:val="TableParagraph"/>
              <w:spacing w:line="239" w:lineRule="auto"/>
              <w:ind w:left="104" w:right="55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Размещение автомобильных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дорог и</w:t>
            </w:r>
            <w:r w:rsidRPr="003633C4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технически</w:t>
            </w:r>
            <w:r w:rsidRPr="003633C4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связанных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ними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сооружений;</w:t>
            </w:r>
          </w:p>
          <w:p w:rsidR="00FC5CDB" w:rsidRPr="003633C4" w:rsidRDefault="00FC5CDB" w:rsidP="00FC5CDB">
            <w:pPr>
              <w:pStyle w:val="TableParagraph"/>
              <w:ind w:left="104" w:right="153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зданий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сооружений,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предназначенных</w:t>
            </w:r>
            <w:r w:rsidRPr="003633C4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обслуживания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пассажиров,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также</w:t>
            </w:r>
            <w:r w:rsidRPr="003633C4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обеспечивающие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работу</w:t>
            </w:r>
            <w:r w:rsidRPr="003633C4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транспортных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средств,</w:t>
            </w:r>
            <w:r w:rsidRPr="003633C4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объектов,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предназначенных для</w:t>
            </w:r>
            <w:r w:rsidRPr="003633C4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постов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органов внутренних дел,</w:t>
            </w:r>
            <w:r w:rsidRPr="003633C4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ответственных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безопасность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дорожного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движения;</w:t>
            </w:r>
            <w:r w:rsidRPr="003633C4">
              <w:rPr>
                <w:rFonts w:ascii="Times New Roman" w:hAnsi="Times New Roman"/>
                <w:spacing w:val="6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оборудование земельных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участков для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стоянок</w:t>
            </w:r>
            <w:r w:rsidRPr="003633C4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автомобильного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транспорта,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а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также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размещения</w:t>
            </w:r>
            <w:r w:rsidRPr="003633C4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депо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(устройства мест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стоянок)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автомобильного</w:t>
            </w:r>
            <w:r w:rsidRPr="003633C4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транспорта,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осуществляющего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перевозки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людей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по</w:t>
            </w:r>
            <w:r w:rsidRPr="003633C4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установленному маршруту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B" w:rsidRPr="003633C4" w:rsidRDefault="00FC5CDB" w:rsidP="00FC5CDB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7.2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B" w:rsidRPr="003633C4" w:rsidRDefault="00FC5CDB" w:rsidP="00FC5CDB">
            <w:pPr>
              <w:pStyle w:val="a5"/>
              <w:widowControl w:val="0"/>
              <w:tabs>
                <w:tab w:val="left" w:pos="287"/>
              </w:tabs>
              <w:spacing w:after="0" w:line="240" w:lineRule="auto"/>
              <w:ind w:left="104" w:right="52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1. Предельные размеры земельных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участков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принимаются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4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расчету</w:t>
            </w:r>
            <w:r w:rsidRPr="003633C4"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соответствии </w:t>
            </w:r>
            <w:r w:rsidRPr="003633C4">
              <w:rPr>
                <w:rFonts w:ascii="Times New Roman" w:hAnsi="Times New Roman"/>
                <w:sz w:val="18"/>
              </w:rPr>
              <w:t>с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параметрами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основных объектов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и с</w:t>
            </w:r>
            <w:r w:rsidRPr="003633C4">
              <w:rPr>
                <w:rFonts w:ascii="Times New Roman" w:hAnsi="Times New Roman"/>
                <w:spacing w:val="73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  <w:r w:rsidRPr="003633C4">
              <w:rPr>
                <w:rFonts w:ascii="Times New Roman" w:hAnsi="Times New Roman"/>
                <w:sz w:val="18"/>
              </w:rPr>
              <w:t xml:space="preserve"> к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размещению</w:t>
            </w:r>
            <w:r w:rsidRPr="003633C4">
              <w:rPr>
                <w:rFonts w:ascii="Times New Roman" w:hAnsi="Times New Roman"/>
                <w:sz w:val="18"/>
              </w:rPr>
              <w:t xml:space="preserve"> таких</w:t>
            </w:r>
            <w:r w:rsidRPr="003633C4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объектов СНиП,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технических</w:t>
            </w:r>
            <w:r w:rsidRPr="003633C4">
              <w:rPr>
                <w:rFonts w:ascii="Times New Roman" w:hAnsi="Times New Roman"/>
                <w:spacing w:val="6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регламентов,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СанПиН,</w:t>
            </w:r>
            <w:r w:rsidRPr="003633C4">
              <w:rPr>
                <w:rFonts w:ascii="Times New Roman" w:hAnsi="Times New Roman"/>
                <w:sz w:val="18"/>
              </w:rPr>
              <w:t xml:space="preserve"> и др.</w:t>
            </w:r>
          </w:p>
          <w:p w:rsidR="00FC5CDB" w:rsidRPr="003633C4" w:rsidRDefault="00FC5CDB" w:rsidP="00FC5CDB">
            <w:pPr>
              <w:pStyle w:val="a5"/>
              <w:widowControl w:val="0"/>
              <w:tabs>
                <w:tab w:val="left" w:pos="287"/>
              </w:tabs>
              <w:spacing w:after="0" w:line="240" w:lineRule="auto"/>
              <w:ind w:left="104" w:right="52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Минимальный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отступ</w:t>
            </w:r>
            <w:r w:rsidRPr="003633C4">
              <w:rPr>
                <w:rFonts w:ascii="Times New Roman" w:hAnsi="Times New Roman"/>
                <w:sz w:val="18"/>
              </w:rPr>
              <w:t xml:space="preserve"> от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линии составляет:</w:t>
            </w:r>
          </w:p>
          <w:p w:rsidR="00FC5CDB" w:rsidRPr="003633C4" w:rsidRDefault="00FC5CDB" w:rsidP="001244B1">
            <w:pPr>
              <w:pStyle w:val="a5"/>
              <w:widowControl w:val="0"/>
              <w:numPr>
                <w:ilvl w:val="0"/>
                <w:numId w:val="153"/>
              </w:numPr>
              <w:tabs>
                <w:tab w:val="left" w:pos="211"/>
              </w:tabs>
              <w:spacing w:after="0" w:line="240" w:lineRule="auto"/>
              <w:ind w:right="442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существующей</w:t>
            </w:r>
            <w:r w:rsidRPr="003633C4">
              <w:rPr>
                <w:rFonts w:ascii="Times New Roman" w:hAnsi="Times New Roman"/>
                <w:sz w:val="18"/>
              </w:rPr>
              <w:t xml:space="preserve"> я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соответствии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сложившейся</w:t>
            </w:r>
            <w:r w:rsidRPr="003633C4">
              <w:rPr>
                <w:rFonts w:ascii="Times New Roman" w:hAnsi="Times New Roman"/>
                <w:spacing w:val="5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линией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каждой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улице;</w:t>
            </w:r>
          </w:p>
          <w:p w:rsidR="00FC5CDB" w:rsidRPr="003633C4" w:rsidRDefault="00FC5CDB" w:rsidP="001244B1">
            <w:pPr>
              <w:pStyle w:val="a5"/>
              <w:widowControl w:val="0"/>
              <w:numPr>
                <w:ilvl w:val="0"/>
                <w:numId w:val="153"/>
              </w:numPr>
              <w:tabs>
                <w:tab w:val="left" w:pos="211"/>
              </w:tabs>
              <w:spacing w:before="2" w:after="0" w:line="207" w:lineRule="exact"/>
              <w:ind w:left="21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новой</w:t>
            </w:r>
            <w:r w:rsidRPr="003633C4"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="009C252B">
              <w:rPr>
                <w:rFonts w:ascii="Times New Roman" w:hAnsi="Times New Roman"/>
                <w:sz w:val="18"/>
              </w:rPr>
              <w:t>не менее 6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FC5CDB" w:rsidRPr="003633C4" w:rsidRDefault="00FC5CDB" w:rsidP="001244B1">
            <w:pPr>
              <w:pStyle w:val="a5"/>
              <w:widowControl w:val="0"/>
              <w:numPr>
                <w:ilvl w:val="0"/>
                <w:numId w:val="153"/>
              </w:numPr>
              <w:tabs>
                <w:tab w:val="left" w:pos="211"/>
              </w:tabs>
              <w:spacing w:before="2" w:after="0" w:line="207" w:lineRule="exact"/>
              <w:ind w:left="21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этажей</w:t>
            </w:r>
            <w:r w:rsidRPr="003633C4">
              <w:rPr>
                <w:rFonts w:ascii="Times New Roman" w:hAnsi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–</w:t>
            </w:r>
            <w:r w:rsidRPr="003633C4">
              <w:rPr>
                <w:rFonts w:ascii="Times New Roman" w:hAnsi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2.</w:t>
            </w:r>
          </w:p>
          <w:p w:rsidR="00FC5CDB" w:rsidRPr="003633C4" w:rsidRDefault="00FC5CDB" w:rsidP="001244B1">
            <w:pPr>
              <w:pStyle w:val="a5"/>
              <w:widowControl w:val="0"/>
              <w:numPr>
                <w:ilvl w:val="0"/>
                <w:numId w:val="153"/>
              </w:numPr>
              <w:tabs>
                <w:tab w:val="left" w:pos="211"/>
              </w:tabs>
              <w:spacing w:before="2" w:after="0" w:line="207" w:lineRule="exact"/>
              <w:ind w:left="21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Максимальный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коэффициент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земельного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участка </w:t>
            </w:r>
            <w:r w:rsidRPr="003633C4">
              <w:rPr>
                <w:rFonts w:ascii="Times New Roman" w:hAnsi="Times New Roman"/>
                <w:sz w:val="18"/>
              </w:rPr>
              <w:t>80%.</w:t>
            </w:r>
          </w:p>
        </w:tc>
      </w:tr>
      <w:tr w:rsidR="003633C4" w:rsidRPr="003633C4" w:rsidTr="00FC5CDB">
        <w:trPr>
          <w:trHeight w:hRule="exact" w:val="539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FC5CDB" w:rsidRPr="003633C4" w:rsidRDefault="00FC5CDB" w:rsidP="00FC5CDB">
            <w:pPr>
              <w:pStyle w:val="TableParagraph"/>
              <w:spacing w:line="239" w:lineRule="auto"/>
              <w:ind w:left="102" w:right="17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eastAsia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8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C5CDB" w:rsidRPr="003633C4" w:rsidRDefault="00FC5CDB" w:rsidP="00FC5CDB">
            <w:pPr>
              <w:pStyle w:val="TableParagraph"/>
              <w:spacing w:line="239" w:lineRule="auto"/>
              <w:ind w:left="1153" w:right="542" w:hanging="61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Виды разрешенного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использования</w:t>
            </w:r>
            <w:r w:rsidRPr="003633C4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Классификатору</w:t>
            </w:r>
          </w:p>
        </w:tc>
        <w:tc>
          <w:tcPr>
            <w:tcW w:w="5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C5CDB" w:rsidRPr="003633C4" w:rsidRDefault="00FC5CDB" w:rsidP="00FC5CDB">
            <w:pPr>
              <w:pStyle w:val="TableParagraph"/>
              <w:spacing w:line="239" w:lineRule="auto"/>
              <w:ind w:left="2254" w:right="364" w:hanging="189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Описание вида разрешенного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использования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земельного</w:t>
            </w:r>
            <w:r w:rsidRPr="003633C4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участка</w:t>
            </w:r>
          </w:p>
        </w:tc>
        <w:tc>
          <w:tcPr>
            <w:tcW w:w="56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FC5CDB" w:rsidRPr="003633C4" w:rsidRDefault="00FC5CDB" w:rsidP="00FC5CDB">
            <w:pPr>
              <w:pStyle w:val="TableParagraph"/>
              <w:spacing w:line="239" w:lineRule="auto"/>
              <w:ind w:left="510" w:right="511" w:hanging="1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Предельные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(минимальные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(или)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максимальные)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размеры</w:t>
            </w:r>
            <w:r w:rsidRPr="003633C4">
              <w:rPr>
                <w:rFonts w:ascii="Times New Roman" w:hAnsi="Times New Roman"/>
                <w:spacing w:val="5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земельных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участков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предельные параметры разрешенного</w:t>
            </w:r>
            <w:r w:rsidRPr="003633C4">
              <w:rPr>
                <w:rFonts w:ascii="Times New Roman" w:hAnsi="Times New Roman"/>
                <w:spacing w:val="6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строительства,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реконструкции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объектов капитального</w:t>
            </w:r>
            <w:r w:rsidRPr="003633C4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строительства</w:t>
            </w:r>
          </w:p>
        </w:tc>
      </w:tr>
      <w:tr w:rsidR="003633C4" w:rsidRPr="003633C4" w:rsidTr="00FC5CDB">
        <w:trPr>
          <w:trHeight w:hRule="exact" w:val="449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C5CDB" w:rsidRPr="003633C4" w:rsidRDefault="00FC5CDB" w:rsidP="00FC5CDB">
            <w:pPr>
              <w:widowControl w:val="0"/>
              <w:spacing w:after="0" w:line="240" w:lineRule="auto"/>
            </w:pP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C5CDB" w:rsidRPr="003633C4" w:rsidRDefault="00FC5CDB" w:rsidP="00FC5CDB">
            <w:pPr>
              <w:pStyle w:val="TableParagraph"/>
              <w:spacing w:line="201" w:lineRule="exact"/>
              <w:ind w:left="99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C5CDB" w:rsidRPr="003633C4" w:rsidRDefault="00FC5CDB" w:rsidP="00FC5CDB">
            <w:pPr>
              <w:pStyle w:val="TableParagraph"/>
              <w:spacing w:line="201" w:lineRule="exact"/>
              <w:ind w:left="19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Код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C5CDB" w:rsidRPr="003633C4" w:rsidRDefault="00FC5CDB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C5CDB" w:rsidRPr="003633C4" w:rsidRDefault="00FC5CDB" w:rsidP="00FC5CDB">
            <w:pPr>
              <w:pStyle w:val="TableParagraph"/>
              <w:spacing w:line="201" w:lineRule="exact"/>
              <w:ind w:left="19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Код</w:t>
            </w:r>
          </w:p>
        </w:tc>
        <w:tc>
          <w:tcPr>
            <w:tcW w:w="56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C5CDB" w:rsidRPr="003633C4" w:rsidRDefault="00FC5CDB" w:rsidP="00FC5CDB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3633C4" w:rsidRPr="003633C4" w:rsidTr="00FC5CDB">
        <w:trPr>
          <w:trHeight w:hRule="exact" w:val="240"/>
        </w:trPr>
        <w:tc>
          <w:tcPr>
            <w:tcW w:w="150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5CDB" w:rsidRPr="003633C4" w:rsidRDefault="00FC5CDB" w:rsidP="00FC5CDB">
            <w:pPr>
              <w:pStyle w:val="TableParagraph"/>
              <w:spacing w:line="227" w:lineRule="exact"/>
              <w:ind w:left="-1" w:right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3C4">
              <w:rPr>
                <w:rFonts w:ascii="Times New Roman" w:hAnsi="Times New Roman"/>
                <w:b/>
                <w:sz w:val="20"/>
              </w:rPr>
              <w:t>ЗОНЫ</w:t>
            </w:r>
            <w:r w:rsidRPr="003633C4">
              <w:rPr>
                <w:rFonts w:ascii="Times New Roman" w:hAnsi="Times New Roman"/>
                <w:b/>
                <w:spacing w:val="31"/>
                <w:sz w:val="20"/>
              </w:rPr>
              <w:t xml:space="preserve"> </w:t>
            </w:r>
            <w:r w:rsidRPr="003633C4">
              <w:rPr>
                <w:rFonts w:ascii="Times New Roman" w:hAnsi="Times New Roman"/>
                <w:b/>
                <w:spacing w:val="-1"/>
                <w:sz w:val="20"/>
              </w:rPr>
              <w:t>СПЕЦИАЛЬНОГО</w:t>
            </w:r>
            <w:r w:rsidRPr="003633C4">
              <w:rPr>
                <w:rFonts w:ascii="Times New Roman" w:hAnsi="Times New Roman"/>
                <w:b/>
                <w:spacing w:val="32"/>
                <w:sz w:val="20"/>
              </w:rPr>
              <w:t xml:space="preserve"> </w:t>
            </w:r>
            <w:r w:rsidRPr="003633C4">
              <w:rPr>
                <w:rFonts w:ascii="Times New Roman" w:hAnsi="Times New Roman"/>
                <w:b/>
                <w:sz w:val="20"/>
              </w:rPr>
              <w:t>НАЗНАЧЕНИЯ</w:t>
            </w:r>
          </w:p>
        </w:tc>
      </w:tr>
      <w:tr w:rsidR="003633C4" w:rsidRPr="003633C4" w:rsidTr="00FC5CDB">
        <w:trPr>
          <w:trHeight w:hRule="exact" w:val="241"/>
        </w:trPr>
        <w:tc>
          <w:tcPr>
            <w:tcW w:w="150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5CDB" w:rsidRPr="003633C4" w:rsidRDefault="00FC5CDB" w:rsidP="00FC5CDB">
            <w:pPr>
              <w:pStyle w:val="TableParagraph"/>
              <w:spacing w:line="228" w:lineRule="exact"/>
              <w:ind w:left="406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ВСПОМОГАТЕЛЬНЫЕ</w:t>
            </w:r>
            <w:r w:rsidRPr="003633C4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ВИДЫ</w:t>
            </w:r>
            <w:r w:rsidRPr="003633C4">
              <w:rPr>
                <w:rFonts w:ascii="Times New Roman" w:hAnsi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РАЗРЕШЁННОГО</w:t>
            </w:r>
            <w:r w:rsidRPr="003633C4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ИСПОЛЬЗОВАНИЯ</w:t>
            </w:r>
            <w:r w:rsidRPr="003633C4">
              <w:rPr>
                <w:rFonts w:ascii="Times New Roman" w:hAnsi="Times New Roman"/>
                <w:b/>
                <w:spacing w:val="-14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ЗОНЫ</w:t>
            </w:r>
            <w:r w:rsidRPr="003633C4">
              <w:rPr>
                <w:rFonts w:ascii="Times New Roman" w:hAnsi="Times New Roman"/>
                <w:b/>
                <w:spacing w:val="-14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>«СО-1»</w:t>
            </w:r>
          </w:p>
        </w:tc>
      </w:tr>
      <w:tr w:rsidR="003633C4" w:rsidRPr="003633C4" w:rsidTr="00FC5CDB">
        <w:trPr>
          <w:trHeight w:hRule="exact" w:val="208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B" w:rsidRPr="003633C4" w:rsidRDefault="00FC5CDB" w:rsidP="00FC5CDB">
            <w:pPr>
              <w:pStyle w:val="TableParagraph"/>
              <w:spacing w:line="202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</w:rPr>
              <w:t>1.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B" w:rsidRPr="003633C4" w:rsidRDefault="00FC5CDB" w:rsidP="00FC5CDB">
            <w:pPr>
              <w:pStyle w:val="TableParagraph"/>
              <w:spacing w:line="202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Объекты</w:t>
            </w:r>
            <w:r w:rsidRPr="003633C4">
              <w:rPr>
                <w:rFonts w:ascii="Times New Roman" w:hAnsi="Times New Roman"/>
                <w:sz w:val="18"/>
              </w:rPr>
              <w:t xml:space="preserve">  придорожного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сервиса.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B" w:rsidRPr="003633C4" w:rsidRDefault="00FC5CDB" w:rsidP="00FC5CDB">
            <w:pPr>
              <w:pStyle w:val="TableParagraph"/>
              <w:spacing w:line="202" w:lineRule="exact"/>
              <w:ind w:left="14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СО-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B" w:rsidRPr="003633C4" w:rsidRDefault="00FC5CDB" w:rsidP="00FC5CDB">
            <w:pPr>
              <w:pStyle w:val="TableParagraph"/>
              <w:spacing w:line="242" w:lineRule="auto"/>
              <w:ind w:left="104" w:right="351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Размещение автомобильных моек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прачечных для</w:t>
            </w:r>
            <w:r w:rsidRPr="003633C4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автомобильных принадлежностей.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B" w:rsidRPr="003633C4" w:rsidRDefault="00FC5CDB" w:rsidP="00FC5CDB">
            <w:pPr>
              <w:pStyle w:val="TableParagraph"/>
              <w:spacing w:line="202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4.9.1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B" w:rsidRPr="003633C4" w:rsidRDefault="00FC5CDB" w:rsidP="00FC5CDB">
            <w:pPr>
              <w:pStyle w:val="a5"/>
              <w:widowControl w:val="0"/>
              <w:tabs>
                <w:tab w:val="left" w:pos="287"/>
              </w:tabs>
              <w:spacing w:after="0" w:line="240" w:lineRule="auto"/>
              <w:ind w:left="104" w:right="52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1. Предельные размеры земельных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участков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принимаются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49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расчету</w:t>
            </w:r>
            <w:r w:rsidRPr="003633C4">
              <w:rPr>
                <w:rFonts w:ascii="Times New Roman" w:hAnsi="Times New Roman"/>
                <w:sz w:val="18"/>
              </w:rPr>
              <w:t xml:space="preserve"> 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соответствии </w:t>
            </w:r>
            <w:r w:rsidRPr="003633C4">
              <w:rPr>
                <w:rFonts w:ascii="Times New Roman" w:hAnsi="Times New Roman"/>
                <w:sz w:val="18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параметрами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основных объектов,</w:t>
            </w:r>
            <w:r w:rsidRPr="003633C4">
              <w:rPr>
                <w:rFonts w:ascii="Times New Roman" w:hAnsi="Times New Roman"/>
                <w:sz w:val="18"/>
              </w:rPr>
              <w:t xml:space="preserve"> и с</w:t>
            </w:r>
            <w:r w:rsidRPr="003633C4">
              <w:rPr>
                <w:rFonts w:ascii="Times New Roman" w:hAnsi="Times New Roman"/>
                <w:spacing w:val="69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  <w:r w:rsidRPr="003633C4">
              <w:rPr>
                <w:rFonts w:ascii="Times New Roman" w:hAnsi="Times New Roman"/>
                <w:sz w:val="18"/>
              </w:rPr>
              <w:t xml:space="preserve"> к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размещению</w:t>
            </w:r>
            <w:r w:rsidRPr="003633C4">
              <w:rPr>
                <w:rFonts w:ascii="Times New Roman" w:hAnsi="Times New Roman"/>
                <w:sz w:val="18"/>
              </w:rPr>
              <w:t xml:space="preserve"> таких</w:t>
            </w:r>
            <w:r w:rsidRPr="003633C4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объектов СНиП,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технических</w:t>
            </w:r>
            <w:r w:rsidRPr="003633C4">
              <w:rPr>
                <w:rFonts w:ascii="Times New Roman" w:hAnsi="Times New Roman"/>
                <w:spacing w:val="6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регламентов,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СанПиН,</w:t>
            </w:r>
            <w:r w:rsidRPr="003633C4">
              <w:rPr>
                <w:rFonts w:ascii="Times New Roman" w:hAnsi="Times New Roman"/>
                <w:sz w:val="18"/>
              </w:rPr>
              <w:t xml:space="preserve"> и др.</w:t>
            </w:r>
          </w:p>
          <w:p w:rsidR="00FC5CDB" w:rsidRPr="003633C4" w:rsidRDefault="00FC5CDB" w:rsidP="00FC5CDB">
            <w:pPr>
              <w:pStyle w:val="a5"/>
              <w:widowControl w:val="0"/>
              <w:tabs>
                <w:tab w:val="left" w:pos="287"/>
              </w:tabs>
              <w:spacing w:after="0" w:line="240" w:lineRule="auto"/>
              <w:ind w:left="104" w:right="522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Минимальный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отступ</w:t>
            </w:r>
            <w:r w:rsidRPr="003633C4">
              <w:rPr>
                <w:rFonts w:ascii="Times New Roman" w:hAnsi="Times New Roman"/>
                <w:sz w:val="18"/>
              </w:rPr>
              <w:t xml:space="preserve"> от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3633C4">
              <w:rPr>
                <w:rFonts w:ascii="Times New Roman" w:hAnsi="Times New Roman"/>
                <w:sz w:val="18"/>
              </w:rPr>
              <w:t xml:space="preserve"> линии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составляет:</w:t>
            </w:r>
          </w:p>
          <w:p w:rsidR="00FC5CDB" w:rsidRPr="003633C4" w:rsidRDefault="00FC5CDB" w:rsidP="001244B1">
            <w:pPr>
              <w:pStyle w:val="a5"/>
              <w:widowControl w:val="0"/>
              <w:numPr>
                <w:ilvl w:val="0"/>
                <w:numId w:val="155"/>
              </w:numPr>
              <w:tabs>
                <w:tab w:val="left" w:pos="211"/>
              </w:tabs>
              <w:spacing w:before="2" w:after="0" w:line="240" w:lineRule="auto"/>
              <w:ind w:right="523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существующей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соответствии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сложившейся</w:t>
            </w:r>
            <w:r w:rsidRPr="003633C4">
              <w:rPr>
                <w:rFonts w:ascii="Times New Roman" w:hAnsi="Times New Roman"/>
                <w:spacing w:val="5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линией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каждой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улице;</w:t>
            </w:r>
          </w:p>
          <w:p w:rsidR="00FC5CDB" w:rsidRPr="003633C4" w:rsidRDefault="00FC5CDB" w:rsidP="001244B1">
            <w:pPr>
              <w:pStyle w:val="a5"/>
              <w:widowControl w:val="0"/>
              <w:numPr>
                <w:ilvl w:val="0"/>
                <w:numId w:val="155"/>
              </w:numPr>
              <w:tabs>
                <w:tab w:val="left" w:pos="211"/>
              </w:tabs>
              <w:spacing w:after="0" w:line="206" w:lineRule="exact"/>
              <w:ind w:left="21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новой</w:t>
            </w:r>
            <w:r w:rsidRPr="003633C4"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="009C252B">
              <w:rPr>
                <w:rFonts w:ascii="Times New Roman" w:hAnsi="Times New Roman"/>
                <w:sz w:val="18"/>
              </w:rPr>
              <w:t>не менее 6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FC5CDB" w:rsidRPr="003633C4" w:rsidRDefault="00FC5CDB" w:rsidP="001244B1">
            <w:pPr>
              <w:pStyle w:val="a5"/>
              <w:widowControl w:val="0"/>
              <w:numPr>
                <w:ilvl w:val="0"/>
                <w:numId w:val="155"/>
              </w:numPr>
              <w:tabs>
                <w:tab w:val="left" w:pos="211"/>
              </w:tabs>
              <w:spacing w:after="0" w:line="206" w:lineRule="exact"/>
              <w:ind w:left="21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этажей</w:t>
            </w:r>
            <w:r w:rsidRPr="003633C4">
              <w:rPr>
                <w:rFonts w:ascii="Times New Roman" w:hAnsi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–</w:t>
            </w:r>
            <w:r w:rsidRPr="003633C4">
              <w:rPr>
                <w:rFonts w:ascii="Times New Roman" w:hAnsi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2.</w:t>
            </w:r>
          </w:p>
          <w:p w:rsidR="00FC5CDB" w:rsidRPr="003633C4" w:rsidRDefault="00FC5CDB" w:rsidP="001244B1">
            <w:pPr>
              <w:pStyle w:val="a5"/>
              <w:widowControl w:val="0"/>
              <w:numPr>
                <w:ilvl w:val="0"/>
                <w:numId w:val="155"/>
              </w:numPr>
              <w:tabs>
                <w:tab w:val="left" w:pos="211"/>
              </w:tabs>
              <w:spacing w:after="0" w:line="206" w:lineRule="exact"/>
              <w:ind w:left="21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Максимальный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коэффициент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земельного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участка</w:t>
            </w:r>
            <w:r w:rsidRPr="003633C4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80%.</w:t>
            </w:r>
          </w:p>
        </w:tc>
      </w:tr>
      <w:tr w:rsidR="003633C4" w:rsidRPr="003633C4" w:rsidTr="00FC5CDB">
        <w:trPr>
          <w:trHeight w:hRule="exact" w:val="249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B" w:rsidRPr="003633C4" w:rsidRDefault="00FC5CDB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</w:rPr>
              <w:t>2.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B" w:rsidRPr="003633C4" w:rsidRDefault="00FC5CDB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Коммунальное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обслуживание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B" w:rsidRPr="003633C4" w:rsidRDefault="00FC5CDB" w:rsidP="00FC5CDB">
            <w:pPr>
              <w:pStyle w:val="TableParagraph"/>
              <w:spacing w:line="201" w:lineRule="exact"/>
              <w:ind w:left="14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СО-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B" w:rsidRPr="003633C4" w:rsidRDefault="00FC5CDB" w:rsidP="00FC5CDB">
            <w:pPr>
              <w:pStyle w:val="TableParagraph"/>
              <w:ind w:left="104" w:right="122"/>
              <w:rPr>
                <w:rFonts w:ascii="Times New Roman" w:hAnsi="Times New Roman"/>
                <w:spacing w:val="-1"/>
                <w:sz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объектов капитального</w:t>
            </w:r>
            <w:r w:rsidRPr="003633C4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строительства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3633C4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целях обеспечения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физических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юридических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лиц</w:t>
            </w:r>
            <w:r w:rsidRPr="003633C4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коммунальными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услугами,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частности: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отвода</w:t>
            </w:r>
            <w:r w:rsidRPr="003633C4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канализационных стоков,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очистки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уборки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объектов</w:t>
            </w:r>
            <w:r w:rsidRPr="003633C4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недвижимости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(котельных,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водозаборов,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очистных</w:t>
            </w:r>
            <w:r w:rsidRPr="003633C4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сооружений,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насосных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станций,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водопроводов,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линий</w:t>
            </w:r>
            <w:r w:rsidRPr="003633C4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электропередач,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трансформаторных подстанций,</w:t>
            </w:r>
            <w:r w:rsidRPr="003633C4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газопроводов,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линий связи,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телефонных станций,</w:t>
            </w:r>
            <w:r w:rsidRPr="003633C4">
              <w:rPr>
                <w:rFonts w:ascii="Times New Roman" w:hAnsi="Times New Roman"/>
                <w:spacing w:val="6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канализаций.</w:t>
            </w:r>
          </w:p>
          <w:p w:rsidR="00FC5CDB" w:rsidRPr="003633C4" w:rsidRDefault="00FC5CDB" w:rsidP="00FC5CDB">
            <w:pPr>
              <w:pStyle w:val="TableParagraph"/>
              <w:ind w:left="104" w:right="122"/>
              <w:rPr>
                <w:rFonts w:ascii="Times New Roman" w:hAnsi="Times New Roman"/>
                <w:spacing w:val="-1"/>
                <w:sz w:val="18"/>
                <w:lang w:val="ru-RU"/>
              </w:rPr>
            </w:pPr>
          </w:p>
          <w:p w:rsidR="00FC5CDB" w:rsidRPr="003633C4" w:rsidRDefault="00FC5CDB" w:rsidP="00FC5CDB">
            <w:pPr>
              <w:pStyle w:val="TableParagraph"/>
              <w:ind w:left="104" w:right="122"/>
              <w:rPr>
                <w:rFonts w:ascii="Times New Roman" w:hAnsi="Times New Roman"/>
                <w:spacing w:val="-1"/>
                <w:sz w:val="18"/>
                <w:lang w:val="ru-RU"/>
              </w:rPr>
            </w:pPr>
          </w:p>
          <w:p w:rsidR="00FC5CDB" w:rsidRPr="003633C4" w:rsidRDefault="00FC5CDB" w:rsidP="00FC5CDB">
            <w:pPr>
              <w:pStyle w:val="TableParagraph"/>
              <w:ind w:left="104" w:right="122"/>
              <w:rPr>
                <w:rFonts w:ascii="Times New Roman" w:hAnsi="Times New Roman"/>
                <w:spacing w:val="-1"/>
                <w:sz w:val="18"/>
                <w:lang w:val="ru-RU"/>
              </w:rPr>
            </w:pPr>
          </w:p>
          <w:p w:rsidR="00FC5CDB" w:rsidRPr="003633C4" w:rsidRDefault="00FC5CDB" w:rsidP="00FC5CDB">
            <w:pPr>
              <w:pStyle w:val="TableParagraph"/>
              <w:ind w:left="104" w:right="122"/>
              <w:rPr>
                <w:rFonts w:ascii="Times New Roman" w:hAnsi="Times New Roman"/>
                <w:spacing w:val="-1"/>
                <w:sz w:val="18"/>
                <w:lang w:val="ru-RU"/>
              </w:rPr>
            </w:pPr>
          </w:p>
          <w:p w:rsidR="00FC5CDB" w:rsidRPr="003633C4" w:rsidRDefault="00FC5CDB" w:rsidP="00FC5CDB">
            <w:pPr>
              <w:pStyle w:val="TableParagraph"/>
              <w:ind w:left="104" w:right="122"/>
              <w:rPr>
                <w:rFonts w:ascii="Times New Roman" w:hAnsi="Times New Roman"/>
                <w:spacing w:val="-1"/>
                <w:sz w:val="18"/>
                <w:lang w:val="ru-RU"/>
              </w:rPr>
            </w:pPr>
          </w:p>
          <w:p w:rsidR="00FC5CDB" w:rsidRPr="003633C4" w:rsidRDefault="00FC5CDB" w:rsidP="00FC5CDB">
            <w:pPr>
              <w:pStyle w:val="TableParagraph"/>
              <w:ind w:left="104" w:right="122"/>
              <w:rPr>
                <w:rFonts w:ascii="Times New Roman" w:hAnsi="Times New Roman"/>
                <w:spacing w:val="-1"/>
                <w:sz w:val="18"/>
                <w:lang w:val="ru-RU"/>
              </w:rPr>
            </w:pPr>
          </w:p>
          <w:p w:rsidR="00FC5CDB" w:rsidRPr="003633C4" w:rsidRDefault="00FC5CDB" w:rsidP="00FC5CDB">
            <w:pPr>
              <w:pStyle w:val="TableParagraph"/>
              <w:ind w:left="104" w:right="122"/>
              <w:rPr>
                <w:rFonts w:ascii="Times New Roman" w:hAnsi="Times New Roman"/>
                <w:spacing w:val="-1"/>
                <w:sz w:val="18"/>
                <w:lang w:val="ru-RU"/>
              </w:rPr>
            </w:pPr>
          </w:p>
          <w:p w:rsidR="00FC5CDB" w:rsidRPr="003633C4" w:rsidRDefault="00FC5CDB" w:rsidP="00FC5CDB">
            <w:pPr>
              <w:pStyle w:val="TableParagraph"/>
              <w:ind w:left="104" w:right="12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B" w:rsidRPr="003633C4" w:rsidRDefault="00FC5CDB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3.1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B" w:rsidRPr="003633C4" w:rsidRDefault="00FC5CDB" w:rsidP="00FC5CDB">
            <w:pPr>
              <w:pStyle w:val="a5"/>
              <w:widowControl w:val="0"/>
              <w:tabs>
                <w:tab w:val="left" w:pos="287"/>
              </w:tabs>
              <w:spacing w:after="0" w:line="240" w:lineRule="auto"/>
              <w:ind w:left="104" w:right="52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1. Предельные размеры земельных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участков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принимаются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49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расчету</w:t>
            </w:r>
            <w:r w:rsidRPr="003633C4">
              <w:rPr>
                <w:rFonts w:ascii="Times New Roman" w:hAnsi="Times New Roman"/>
                <w:sz w:val="18"/>
              </w:rPr>
              <w:t xml:space="preserve"> 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соответствии </w:t>
            </w:r>
            <w:r w:rsidRPr="003633C4">
              <w:rPr>
                <w:rFonts w:ascii="Times New Roman" w:hAnsi="Times New Roman"/>
                <w:sz w:val="18"/>
              </w:rPr>
              <w:t>с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параметрами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основных объектов,</w:t>
            </w:r>
            <w:r w:rsidRPr="003633C4">
              <w:rPr>
                <w:rFonts w:ascii="Times New Roman" w:hAnsi="Times New Roman"/>
                <w:sz w:val="18"/>
              </w:rPr>
              <w:t xml:space="preserve"> и с</w:t>
            </w:r>
            <w:r w:rsidRPr="003633C4">
              <w:rPr>
                <w:rFonts w:ascii="Times New Roman" w:hAnsi="Times New Roman"/>
                <w:spacing w:val="69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требованиями</w:t>
            </w:r>
            <w:r w:rsidRPr="003633C4">
              <w:rPr>
                <w:rFonts w:ascii="Times New Roman" w:hAnsi="Times New Roman"/>
                <w:sz w:val="18"/>
              </w:rPr>
              <w:t xml:space="preserve"> к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размещению</w:t>
            </w:r>
            <w:r w:rsidRPr="003633C4">
              <w:rPr>
                <w:rFonts w:ascii="Times New Roman" w:hAnsi="Times New Roman"/>
                <w:sz w:val="18"/>
              </w:rPr>
              <w:t xml:space="preserve"> таких</w:t>
            </w:r>
            <w:r w:rsidRPr="003633C4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объектов СНиП,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технических</w:t>
            </w:r>
            <w:r w:rsidRPr="003633C4">
              <w:rPr>
                <w:rFonts w:ascii="Times New Roman" w:hAnsi="Times New Roman"/>
                <w:spacing w:val="69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регламентов,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СанПиН,</w:t>
            </w:r>
            <w:r w:rsidRPr="003633C4">
              <w:rPr>
                <w:rFonts w:ascii="Times New Roman" w:hAnsi="Times New Roman"/>
                <w:sz w:val="18"/>
              </w:rPr>
              <w:t xml:space="preserve"> и др.</w:t>
            </w:r>
          </w:p>
          <w:p w:rsidR="00FC5CDB" w:rsidRPr="003633C4" w:rsidRDefault="00FC5CDB" w:rsidP="00FC5CDB">
            <w:pPr>
              <w:pStyle w:val="a5"/>
              <w:widowControl w:val="0"/>
              <w:tabs>
                <w:tab w:val="left" w:pos="287"/>
              </w:tabs>
              <w:spacing w:after="0" w:line="240" w:lineRule="auto"/>
              <w:ind w:left="104" w:right="52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Минимальный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отступ</w:t>
            </w:r>
            <w:r w:rsidRPr="003633C4">
              <w:rPr>
                <w:rFonts w:ascii="Times New Roman" w:hAnsi="Times New Roman"/>
                <w:sz w:val="18"/>
              </w:rPr>
              <w:t xml:space="preserve"> от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3633C4">
              <w:rPr>
                <w:rFonts w:ascii="Times New Roman" w:hAnsi="Times New Roman"/>
                <w:sz w:val="18"/>
              </w:rPr>
              <w:t xml:space="preserve"> линии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составляет:</w:t>
            </w:r>
          </w:p>
          <w:p w:rsidR="00FC5CDB" w:rsidRPr="003633C4" w:rsidRDefault="00FC5CDB" w:rsidP="001244B1">
            <w:pPr>
              <w:pStyle w:val="a5"/>
              <w:widowControl w:val="0"/>
              <w:numPr>
                <w:ilvl w:val="0"/>
                <w:numId w:val="154"/>
              </w:numPr>
              <w:tabs>
                <w:tab w:val="left" w:pos="211"/>
              </w:tabs>
              <w:spacing w:after="0" w:line="240" w:lineRule="auto"/>
              <w:ind w:right="523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существующей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соответствии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сложившейся</w:t>
            </w:r>
            <w:r w:rsidRPr="003633C4">
              <w:rPr>
                <w:rFonts w:ascii="Times New Roman" w:hAnsi="Times New Roman"/>
                <w:spacing w:val="5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линией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каждой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улице;</w:t>
            </w:r>
          </w:p>
          <w:p w:rsidR="00FC5CDB" w:rsidRPr="003633C4" w:rsidRDefault="00FC5CDB" w:rsidP="001244B1">
            <w:pPr>
              <w:pStyle w:val="a5"/>
              <w:widowControl w:val="0"/>
              <w:numPr>
                <w:ilvl w:val="0"/>
                <w:numId w:val="154"/>
              </w:numPr>
              <w:tabs>
                <w:tab w:val="left" w:pos="211"/>
              </w:tabs>
              <w:spacing w:before="2" w:after="0" w:line="207" w:lineRule="exact"/>
              <w:ind w:left="21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новой</w:t>
            </w:r>
            <w:r w:rsidRPr="003633C4"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="009C252B">
              <w:rPr>
                <w:rFonts w:ascii="Times New Roman" w:hAnsi="Times New Roman"/>
                <w:sz w:val="18"/>
              </w:rPr>
              <w:t>не менее 6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FC5CDB" w:rsidRPr="003633C4" w:rsidRDefault="00FC5CDB" w:rsidP="001244B1">
            <w:pPr>
              <w:pStyle w:val="a5"/>
              <w:widowControl w:val="0"/>
              <w:numPr>
                <w:ilvl w:val="0"/>
                <w:numId w:val="154"/>
              </w:numPr>
              <w:tabs>
                <w:tab w:val="left" w:pos="211"/>
              </w:tabs>
              <w:spacing w:before="2" w:after="0" w:line="207" w:lineRule="exact"/>
              <w:ind w:left="21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этажей</w:t>
            </w:r>
            <w:r w:rsidRPr="003633C4">
              <w:rPr>
                <w:rFonts w:ascii="Times New Roman" w:hAnsi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–</w:t>
            </w:r>
            <w:r w:rsidRPr="003633C4">
              <w:rPr>
                <w:rFonts w:ascii="Times New Roman" w:hAnsi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2.</w:t>
            </w:r>
          </w:p>
          <w:p w:rsidR="00FC5CDB" w:rsidRPr="003633C4" w:rsidRDefault="00FC5CDB" w:rsidP="001244B1">
            <w:pPr>
              <w:pStyle w:val="a5"/>
              <w:widowControl w:val="0"/>
              <w:numPr>
                <w:ilvl w:val="0"/>
                <w:numId w:val="154"/>
              </w:numPr>
              <w:tabs>
                <w:tab w:val="left" w:pos="211"/>
              </w:tabs>
              <w:spacing w:before="2" w:after="0" w:line="207" w:lineRule="exact"/>
              <w:ind w:left="21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Максимальный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коэффициент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земельного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участка</w:t>
            </w:r>
            <w:r w:rsidRPr="003633C4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80%.</w:t>
            </w:r>
          </w:p>
          <w:p w:rsidR="00FC5CDB" w:rsidRPr="003633C4" w:rsidRDefault="00FC5CDB" w:rsidP="00FC5CDB">
            <w:pPr>
              <w:widowControl w:val="0"/>
              <w:tabs>
                <w:tab w:val="left" w:pos="287"/>
              </w:tabs>
              <w:spacing w:after="0" w:line="207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FC5CDB" w:rsidRPr="003633C4" w:rsidRDefault="00FC5CDB" w:rsidP="00FC5CDB">
            <w:pPr>
              <w:widowControl w:val="0"/>
              <w:tabs>
                <w:tab w:val="left" w:pos="287"/>
              </w:tabs>
              <w:spacing w:after="0" w:line="207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FC5CDB" w:rsidRPr="003633C4" w:rsidRDefault="00FC5CDB" w:rsidP="00FC5CDB">
            <w:pPr>
              <w:widowControl w:val="0"/>
              <w:tabs>
                <w:tab w:val="left" w:pos="287"/>
              </w:tabs>
              <w:spacing w:after="0" w:line="207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FC5CDB" w:rsidRPr="003633C4" w:rsidRDefault="00FC5CDB" w:rsidP="00FC5CDB">
            <w:pPr>
              <w:widowControl w:val="0"/>
              <w:tabs>
                <w:tab w:val="left" w:pos="287"/>
              </w:tabs>
              <w:spacing w:after="0" w:line="207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33C4" w:rsidRPr="003633C4" w:rsidTr="00FC5CDB">
        <w:trPr>
          <w:trHeight w:hRule="exact" w:val="539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FC5CDB" w:rsidRPr="003633C4" w:rsidRDefault="00FC5CDB" w:rsidP="00FC5CDB">
            <w:pPr>
              <w:pStyle w:val="TableParagraph"/>
              <w:spacing w:line="239" w:lineRule="auto"/>
              <w:ind w:left="102" w:right="17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eastAsia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8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C5CDB" w:rsidRPr="003633C4" w:rsidRDefault="00FC5CDB" w:rsidP="00FC5CDB">
            <w:pPr>
              <w:pStyle w:val="TableParagraph"/>
              <w:spacing w:line="239" w:lineRule="auto"/>
              <w:ind w:left="1153" w:right="542" w:hanging="61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Виды разрешенного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использования</w:t>
            </w:r>
            <w:r w:rsidRPr="003633C4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Классификатору</w:t>
            </w:r>
          </w:p>
        </w:tc>
        <w:tc>
          <w:tcPr>
            <w:tcW w:w="5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C5CDB" w:rsidRPr="003633C4" w:rsidRDefault="00FC5CDB" w:rsidP="00FC5CDB">
            <w:pPr>
              <w:pStyle w:val="TableParagraph"/>
              <w:spacing w:line="239" w:lineRule="auto"/>
              <w:ind w:left="2254" w:right="364" w:hanging="189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Описание вида разрешенного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использования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земельного</w:t>
            </w:r>
            <w:r w:rsidRPr="003633C4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участка</w:t>
            </w:r>
          </w:p>
        </w:tc>
        <w:tc>
          <w:tcPr>
            <w:tcW w:w="56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FC5CDB" w:rsidRPr="003633C4" w:rsidRDefault="00FC5CDB" w:rsidP="00FC5CDB">
            <w:pPr>
              <w:pStyle w:val="TableParagraph"/>
              <w:spacing w:line="239" w:lineRule="auto"/>
              <w:ind w:left="510" w:right="511" w:hanging="1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Предельные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(минимальные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(или)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максимальные)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размеры</w:t>
            </w:r>
            <w:r w:rsidRPr="003633C4">
              <w:rPr>
                <w:rFonts w:ascii="Times New Roman" w:hAnsi="Times New Roman"/>
                <w:spacing w:val="5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земельных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участков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предельные параметры разрешенного</w:t>
            </w:r>
            <w:r w:rsidRPr="003633C4">
              <w:rPr>
                <w:rFonts w:ascii="Times New Roman" w:hAnsi="Times New Roman"/>
                <w:spacing w:val="6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строительства,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реконструкции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объектов капитального</w:t>
            </w:r>
            <w:r w:rsidRPr="003633C4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строительства</w:t>
            </w:r>
          </w:p>
        </w:tc>
      </w:tr>
      <w:tr w:rsidR="003633C4" w:rsidRPr="003633C4" w:rsidTr="00FC5CDB">
        <w:trPr>
          <w:trHeight w:hRule="exact" w:val="449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C5CDB" w:rsidRPr="003633C4" w:rsidRDefault="00FC5CDB" w:rsidP="00FC5CDB">
            <w:pPr>
              <w:widowControl w:val="0"/>
              <w:spacing w:after="0" w:line="240" w:lineRule="auto"/>
            </w:pP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C5CDB" w:rsidRPr="003633C4" w:rsidRDefault="00FC5CDB" w:rsidP="00FC5CDB">
            <w:pPr>
              <w:pStyle w:val="TableParagraph"/>
              <w:spacing w:line="201" w:lineRule="exact"/>
              <w:ind w:left="99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C5CDB" w:rsidRPr="003633C4" w:rsidRDefault="00FC5CDB" w:rsidP="00FC5CDB">
            <w:pPr>
              <w:pStyle w:val="TableParagraph"/>
              <w:spacing w:line="201" w:lineRule="exact"/>
              <w:ind w:left="19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Код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C5CDB" w:rsidRPr="003633C4" w:rsidRDefault="00FC5CDB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C5CDB" w:rsidRPr="003633C4" w:rsidRDefault="00FC5CDB" w:rsidP="00FC5CDB">
            <w:pPr>
              <w:pStyle w:val="TableParagraph"/>
              <w:spacing w:line="201" w:lineRule="exact"/>
              <w:ind w:left="19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Код</w:t>
            </w:r>
          </w:p>
        </w:tc>
        <w:tc>
          <w:tcPr>
            <w:tcW w:w="56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C5CDB" w:rsidRPr="003633C4" w:rsidRDefault="00FC5CDB" w:rsidP="00FC5CDB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3633C4" w:rsidRPr="003633C4" w:rsidTr="00FC5CDB">
        <w:trPr>
          <w:trHeight w:hRule="exact" w:val="240"/>
        </w:trPr>
        <w:tc>
          <w:tcPr>
            <w:tcW w:w="150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5CDB" w:rsidRPr="003633C4" w:rsidRDefault="00FC5CDB" w:rsidP="00FC5CDB">
            <w:pPr>
              <w:pStyle w:val="TableParagraph"/>
              <w:spacing w:line="227" w:lineRule="exact"/>
              <w:ind w:left="-1" w:right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3C4">
              <w:rPr>
                <w:rFonts w:ascii="Times New Roman" w:hAnsi="Times New Roman"/>
                <w:b/>
                <w:sz w:val="20"/>
              </w:rPr>
              <w:t>ЗОНЫ</w:t>
            </w:r>
            <w:r w:rsidRPr="003633C4">
              <w:rPr>
                <w:rFonts w:ascii="Times New Roman" w:hAnsi="Times New Roman"/>
                <w:b/>
                <w:spacing w:val="31"/>
                <w:sz w:val="20"/>
              </w:rPr>
              <w:t xml:space="preserve"> </w:t>
            </w:r>
            <w:r w:rsidRPr="003633C4">
              <w:rPr>
                <w:rFonts w:ascii="Times New Roman" w:hAnsi="Times New Roman"/>
                <w:b/>
                <w:spacing w:val="-1"/>
                <w:sz w:val="20"/>
              </w:rPr>
              <w:t>СПЕЦИАЛЬНОГО</w:t>
            </w:r>
            <w:r w:rsidRPr="003633C4">
              <w:rPr>
                <w:rFonts w:ascii="Times New Roman" w:hAnsi="Times New Roman"/>
                <w:b/>
                <w:spacing w:val="32"/>
                <w:sz w:val="20"/>
              </w:rPr>
              <w:t xml:space="preserve"> </w:t>
            </w:r>
            <w:r w:rsidRPr="003633C4">
              <w:rPr>
                <w:rFonts w:ascii="Times New Roman" w:hAnsi="Times New Roman"/>
                <w:b/>
                <w:sz w:val="20"/>
              </w:rPr>
              <w:t>НАЗНАЧЕНИЯ</w:t>
            </w:r>
          </w:p>
        </w:tc>
      </w:tr>
      <w:tr w:rsidR="003633C4" w:rsidRPr="003633C4" w:rsidTr="00FC5CDB">
        <w:trPr>
          <w:trHeight w:hRule="exact" w:val="241"/>
        </w:trPr>
        <w:tc>
          <w:tcPr>
            <w:tcW w:w="150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5CDB" w:rsidRPr="003633C4" w:rsidRDefault="00FC5CDB" w:rsidP="00FC5CDB">
            <w:pPr>
              <w:pStyle w:val="TableParagraph"/>
              <w:spacing w:line="228" w:lineRule="exact"/>
              <w:ind w:left="406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УСЛОВНО</w:t>
            </w:r>
            <w:r w:rsidRPr="003633C4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РАЗРЕШЁННЫЕ ВИДЫ</w:t>
            </w:r>
            <w:r w:rsidRPr="003633C4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ИСПОЛЬЗОВАНИЯ</w:t>
            </w:r>
            <w:r w:rsidRPr="003633C4">
              <w:rPr>
                <w:rFonts w:ascii="Times New Roman" w:hAnsi="Times New Roman"/>
                <w:b/>
                <w:spacing w:val="-14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z w:val="20"/>
                <w:lang w:val="ru-RU"/>
              </w:rPr>
              <w:t>ЗОНЫ</w:t>
            </w:r>
            <w:r w:rsidRPr="003633C4">
              <w:rPr>
                <w:rFonts w:ascii="Times New Roman" w:hAnsi="Times New Roman"/>
                <w:b/>
                <w:spacing w:val="-14"/>
                <w:sz w:val="20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>«СО-3»</w:t>
            </w:r>
          </w:p>
        </w:tc>
      </w:tr>
      <w:tr w:rsidR="003633C4" w:rsidRPr="003633C4" w:rsidTr="00FC5CDB">
        <w:trPr>
          <w:trHeight w:hRule="exact" w:val="1709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5CDB" w:rsidRPr="003633C4" w:rsidRDefault="00FC5CDB" w:rsidP="00FC5CDB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</w:rPr>
              <w:t>1.</w:t>
            </w: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5CDB" w:rsidRPr="003633C4" w:rsidRDefault="00FC5CDB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Обслуживание автотранспорта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5CDB" w:rsidRPr="003633C4" w:rsidRDefault="00FC5CDB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СО-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5CDB" w:rsidRPr="003633C4" w:rsidRDefault="00FC5CDB" w:rsidP="00FC5CDB">
            <w:pPr>
              <w:pStyle w:val="TableParagraph"/>
              <w:ind w:left="104" w:right="331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постоянных или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временных гаражей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3633C4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несколькими</w:t>
            </w:r>
            <w:r w:rsidRPr="003633C4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стояночными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местами,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стоянок</w:t>
            </w:r>
            <w:r w:rsidRPr="003633C4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(парковок),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гаражей,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том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числе многоярусных,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не</w:t>
            </w:r>
            <w:r w:rsidRPr="003633C4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указанных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коде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2.7.1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5CDB" w:rsidRPr="003633C4" w:rsidRDefault="00FC5CDB" w:rsidP="00FC5CDB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4.9</w:t>
            </w:r>
          </w:p>
        </w:tc>
        <w:tc>
          <w:tcPr>
            <w:tcW w:w="5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C5CDB" w:rsidRPr="003633C4" w:rsidRDefault="00FC5CDB" w:rsidP="00FC5CDB">
            <w:pPr>
              <w:pStyle w:val="a5"/>
              <w:widowControl w:val="0"/>
              <w:tabs>
                <w:tab w:val="left" w:pos="380"/>
              </w:tabs>
              <w:spacing w:after="0" w:line="239" w:lineRule="auto"/>
              <w:ind w:left="104" w:right="104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1. Площадь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участка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для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стоянки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одного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легкового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автомобиля</w:t>
            </w:r>
            <w:r w:rsidRPr="003633C4">
              <w:rPr>
                <w:rFonts w:ascii="Times New Roman" w:hAnsi="Times New Roman"/>
                <w:spacing w:val="5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следует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принимать</w:t>
            </w:r>
            <w:r w:rsidRPr="003633C4">
              <w:rPr>
                <w:rFonts w:ascii="Times New Roman" w:hAnsi="Times New Roman"/>
                <w:sz w:val="18"/>
              </w:rPr>
              <w:t xml:space="preserve"> 25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м2</w:t>
            </w:r>
          </w:p>
          <w:p w:rsidR="00FC5CDB" w:rsidRPr="003633C4" w:rsidRDefault="00FC5CDB" w:rsidP="00FC5CDB">
            <w:pPr>
              <w:pStyle w:val="a5"/>
              <w:widowControl w:val="0"/>
              <w:tabs>
                <w:tab w:val="left" w:pos="380"/>
              </w:tabs>
              <w:spacing w:after="0" w:line="239" w:lineRule="auto"/>
              <w:ind w:left="104" w:right="104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Минимальный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отступ</w:t>
            </w:r>
            <w:r w:rsidRPr="003633C4">
              <w:rPr>
                <w:rFonts w:ascii="Times New Roman" w:hAnsi="Times New Roman"/>
                <w:sz w:val="18"/>
              </w:rPr>
              <w:t xml:space="preserve"> от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красной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линии составляет:</w:t>
            </w:r>
          </w:p>
          <w:p w:rsidR="00FC5CDB" w:rsidRPr="003633C4" w:rsidRDefault="00FC5CDB" w:rsidP="001244B1">
            <w:pPr>
              <w:pStyle w:val="a5"/>
              <w:widowControl w:val="0"/>
              <w:numPr>
                <w:ilvl w:val="0"/>
                <w:numId w:val="156"/>
              </w:numPr>
              <w:tabs>
                <w:tab w:val="left" w:pos="211"/>
              </w:tabs>
              <w:spacing w:before="2" w:after="0" w:line="240" w:lineRule="auto"/>
              <w:ind w:right="523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существующей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соответствии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сложившейся</w:t>
            </w:r>
            <w:r w:rsidRPr="003633C4">
              <w:rPr>
                <w:rFonts w:ascii="Times New Roman" w:hAnsi="Times New Roman"/>
                <w:spacing w:val="59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линией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каждой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улице;</w:t>
            </w:r>
          </w:p>
          <w:p w:rsidR="00FC5CDB" w:rsidRPr="003633C4" w:rsidRDefault="00FC5CDB" w:rsidP="001244B1">
            <w:pPr>
              <w:pStyle w:val="a5"/>
              <w:widowControl w:val="0"/>
              <w:numPr>
                <w:ilvl w:val="0"/>
                <w:numId w:val="156"/>
              </w:numPr>
              <w:tabs>
                <w:tab w:val="left" w:pos="211"/>
              </w:tabs>
              <w:spacing w:after="0" w:line="207" w:lineRule="exact"/>
              <w:ind w:left="21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новой</w:t>
            </w:r>
            <w:r w:rsidRPr="003633C4"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="009C252B">
              <w:rPr>
                <w:rFonts w:ascii="Times New Roman" w:hAnsi="Times New Roman"/>
                <w:sz w:val="18"/>
              </w:rPr>
              <w:t>не менее 6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FC5CDB" w:rsidRPr="003633C4" w:rsidRDefault="00FC5CDB" w:rsidP="001244B1">
            <w:pPr>
              <w:pStyle w:val="a5"/>
              <w:widowControl w:val="0"/>
              <w:numPr>
                <w:ilvl w:val="0"/>
                <w:numId w:val="156"/>
              </w:numPr>
              <w:tabs>
                <w:tab w:val="left" w:pos="211"/>
              </w:tabs>
              <w:spacing w:after="0" w:line="207" w:lineRule="exact"/>
              <w:ind w:left="21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этажей</w:t>
            </w:r>
            <w:r w:rsidRPr="003633C4">
              <w:rPr>
                <w:rFonts w:ascii="Times New Roman" w:hAnsi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–</w:t>
            </w:r>
            <w:r w:rsidRPr="003633C4">
              <w:rPr>
                <w:rFonts w:ascii="Times New Roman" w:hAnsi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2.</w:t>
            </w:r>
          </w:p>
          <w:p w:rsidR="00FC5CDB" w:rsidRPr="003633C4" w:rsidRDefault="00FC5CDB" w:rsidP="001244B1">
            <w:pPr>
              <w:pStyle w:val="a5"/>
              <w:widowControl w:val="0"/>
              <w:numPr>
                <w:ilvl w:val="0"/>
                <w:numId w:val="156"/>
              </w:numPr>
              <w:tabs>
                <w:tab w:val="left" w:pos="211"/>
              </w:tabs>
              <w:spacing w:after="0" w:line="207" w:lineRule="exact"/>
              <w:ind w:left="21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Максимальный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коэффициент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земельного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участка</w:t>
            </w:r>
            <w:r w:rsidRPr="003633C4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80%.</w:t>
            </w:r>
          </w:p>
        </w:tc>
      </w:tr>
    </w:tbl>
    <w:p w:rsidR="006F06D2" w:rsidRPr="003633C4" w:rsidRDefault="006F06D2" w:rsidP="006F06D2">
      <w:pPr>
        <w:pStyle w:val="Iauiue"/>
        <w:rPr>
          <w:i/>
          <w:sz w:val="22"/>
          <w:szCs w:val="22"/>
        </w:rPr>
      </w:pPr>
      <w:r w:rsidRPr="003633C4">
        <w:rPr>
          <w:i/>
          <w:sz w:val="22"/>
          <w:szCs w:val="22"/>
        </w:rPr>
        <w:t>1.  Предельные (минимальные и (или) максимальные) размеры земельных участков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6F06D2" w:rsidRPr="003633C4" w:rsidRDefault="006F06D2" w:rsidP="006F06D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633C4">
        <w:rPr>
          <w:rFonts w:ascii="Times New Roman" w:hAnsi="Times New Roman" w:cs="Times New Roman"/>
          <w:i/>
        </w:rPr>
        <w:t>2. Расстояния   от  объектов до  границ  земельных  участков,  за  исключением  границ,  совпадающих  с   красными  линиями,  не  указанных  в  настоящей  зоне  не  подлежат   установлению.</w:t>
      </w:r>
      <w:r w:rsidRPr="003633C4">
        <w:rPr>
          <w:i/>
        </w:rPr>
        <w:t xml:space="preserve">  </w:t>
      </w:r>
    </w:p>
    <w:p w:rsidR="006F06D2" w:rsidRPr="003633C4" w:rsidRDefault="006F06D2" w:rsidP="006F06D2">
      <w:pPr>
        <w:spacing w:after="0" w:line="240" w:lineRule="auto"/>
        <w:jc w:val="both"/>
        <w:rPr>
          <w:rFonts w:ascii="Times New Roman" w:hAnsi="Times New Roman"/>
          <w:i/>
        </w:rPr>
      </w:pPr>
      <w:r w:rsidRPr="003633C4">
        <w:rPr>
          <w:rFonts w:ascii="Times New Roman" w:hAnsi="Times New Roman"/>
          <w:i/>
        </w:rPr>
        <w:t xml:space="preserve">3. Ограничения использования земельных участков и объектов капитального строительства указаны в статье 49 настоящих Правил землепользования и застройки. </w:t>
      </w:r>
    </w:p>
    <w:p w:rsidR="006F06D2" w:rsidRPr="003633C4" w:rsidRDefault="006F06D2" w:rsidP="00FC5CDB">
      <w:pPr>
        <w:rPr>
          <w:rFonts w:ascii="Times New Roman" w:hAnsi="Times New Roman"/>
          <w:sz w:val="24"/>
          <w:szCs w:val="24"/>
        </w:rPr>
      </w:pPr>
      <w:r w:rsidRPr="003633C4">
        <w:rPr>
          <w:rFonts w:ascii="Times New Roman" w:hAnsi="Times New Roman"/>
          <w:sz w:val="24"/>
          <w:szCs w:val="24"/>
        </w:rPr>
        <w:t xml:space="preserve"> </w:t>
      </w:r>
    </w:p>
    <w:p w:rsidR="007204EE" w:rsidRPr="003633C4" w:rsidRDefault="007204EE" w:rsidP="00FC5CDB">
      <w:pPr>
        <w:rPr>
          <w:rFonts w:ascii="Times New Roman" w:hAnsi="Times New Roman"/>
          <w:sz w:val="24"/>
          <w:szCs w:val="24"/>
        </w:rPr>
      </w:pPr>
    </w:p>
    <w:p w:rsidR="006F06D2" w:rsidRPr="003633C4" w:rsidRDefault="006F06D2" w:rsidP="00FC5CDB">
      <w:pPr>
        <w:rPr>
          <w:rFonts w:ascii="Times New Roman" w:hAnsi="Times New Roman"/>
          <w:b/>
          <w:sz w:val="24"/>
          <w:szCs w:val="24"/>
          <w:u w:val="single"/>
        </w:rPr>
      </w:pPr>
      <w:r w:rsidRPr="003633C4">
        <w:rPr>
          <w:rFonts w:ascii="Times New Roman" w:hAnsi="Times New Roman"/>
          <w:b/>
          <w:sz w:val="24"/>
          <w:szCs w:val="24"/>
          <w:u w:val="single"/>
        </w:rPr>
        <w:t>СО-2 – Зона водозаборных и иных технических сооружений.</w:t>
      </w:r>
    </w:p>
    <w:p w:rsidR="007204EE" w:rsidRPr="003633C4" w:rsidRDefault="007204EE" w:rsidP="007204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Зона выделена для обеспечения правовых условий использования участков источниками</w:t>
      </w:r>
    </w:p>
    <w:p w:rsidR="007204EE" w:rsidRPr="003633C4" w:rsidRDefault="007204EE" w:rsidP="007204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водоснабжения, площадок водопроводных сооружений. Разрешается размещение зданий,</w:t>
      </w:r>
    </w:p>
    <w:p w:rsidR="007204EE" w:rsidRPr="003633C4" w:rsidRDefault="007204EE" w:rsidP="007204EE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сооружений и коммуникаций, связанных только с эксплуатацией источников водоснабжения.</w:t>
      </w:r>
    </w:p>
    <w:p w:rsidR="007204EE" w:rsidRPr="003633C4" w:rsidRDefault="007204EE" w:rsidP="007204EE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394"/>
        <w:gridCol w:w="709"/>
        <w:gridCol w:w="5670"/>
      </w:tblGrid>
      <w:tr w:rsidR="003633C4" w:rsidRPr="003633C4" w:rsidTr="00D64383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7204EE" w:rsidRPr="003633C4" w:rsidRDefault="007204EE" w:rsidP="00D64383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7204EE" w:rsidRPr="003633C4" w:rsidRDefault="007204EE" w:rsidP="00D64383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7204EE" w:rsidRPr="003633C4" w:rsidRDefault="007204EE" w:rsidP="00D64383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7204EE" w:rsidRPr="003633C4" w:rsidRDefault="007204EE" w:rsidP="00D64383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7204EE" w:rsidRPr="003633C4" w:rsidRDefault="007204EE" w:rsidP="00D64383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7204EE" w:rsidRPr="003633C4" w:rsidRDefault="007204EE" w:rsidP="00D64383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7204EE" w:rsidRPr="003633C4" w:rsidRDefault="007204EE" w:rsidP="00D64383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7204EE" w:rsidRPr="003633C4" w:rsidRDefault="007204EE" w:rsidP="00D64383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7204EE" w:rsidRPr="003633C4" w:rsidRDefault="007204EE" w:rsidP="00D64383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3633C4" w:rsidRPr="003633C4" w:rsidTr="00D64383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7204EE" w:rsidRPr="003633C4" w:rsidRDefault="007204EE" w:rsidP="00D643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7204EE" w:rsidRPr="003633C4" w:rsidRDefault="007204EE" w:rsidP="00D64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7204EE" w:rsidRPr="003633C4" w:rsidRDefault="007204EE" w:rsidP="00D64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7204EE" w:rsidRPr="003633C4" w:rsidRDefault="007204EE" w:rsidP="00D64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7204EE" w:rsidRPr="003633C4" w:rsidRDefault="007204EE" w:rsidP="00D64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7204EE" w:rsidRPr="003633C4" w:rsidRDefault="007204EE" w:rsidP="00D643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33C4" w:rsidRPr="003633C4" w:rsidTr="00D64383">
        <w:tc>
          <w:tcPr>
            <w:tcW w:w="15134" w:type="dxa"/>
            <w:gridSpan w:val="6"/>
            <w:vAlign w:val="center"/>
          </w:tcPr>
          <w:p w:rsidR="007204EE" w:rsidRPr="003633C4" w:rsidRDefault="007204EE" w:rsidP="00D64383">
            <w:pPr>
              <w:pStyle w:val="Iauiue"/>
              <w:jc w:val="center"/>
              <w:rPr>
                <w:b/>
              </w:rPr>
            </w:pPr>
            <w:r w:rsidRPr="003633C4">
              <w:rPr>
                <w:b/>
              </w:rPr>
              <w:t>ЗОНЫ  СПЕЦИАЛЬНОГО  НАЗНАЧЕНИЯ</w:t>
            </w:r>
          </w:p>
        </w:tc>
      </w:tr>
      <w:tr w:rsidR="003633C4" w:rsidRPr="003633C4" w:rsidTr="00D64383">
        <w:tc>
          <w:tcPr>
            <w:tcW w:w="15134" w:type="dxa"/>
            <w:gridSpan w:val="6"/>
            <w:vAlign w:val="center"/>
          </w:tcPr>
          <w:p w:rsidR="007204EE" w:rsidRPr="003633C4" w:rsidRDefault="007204EE" w:rsidP="00D64383">
            <w:pPr>
              <w:pStyle w:val="Iauiue"/>
              <w:jc w:val="center"/>
              <w:rPr>
                <w:b/>
              </w:rPr>
            </w:pPr>
            <w:r w:rsidRPr="003633C4">
              <w:rPr>
                <w:b/>
              </w:rPr>
              <w:t>ОСНОВНЫЕ ВИДЫ РАЗРЕШЁННОГО ИСПОЛЬЗОВАНИЯ ЗОНЫ «СО-2»</w:t>
            </w:r>
          </w:p>
        </w:tc>
      </w:tr>
      <w:tr w:rsidR="003633C4" w:rsidRPr="003633C4" w:rsidTr="00D64383">
        <w:trPr>
          <w:trHeight w:val="407"/>
        </w:trPr>
        <w:tc>
          <w:tcPr>
            <w:tcW w:w="534" w:type="dxa"/>
          </w:tcPr>
          <w:p w:rsidR="007204EE" w:rsidRPr="003633C4" w:rsidRDefault="007204EE" w:rsidP="00D643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7204EE" w:rsidRPr="003633C4" w:rsidRDefault="007204EE" w:rsidP="00D6438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Гидротехнические сооружения</w:t>
            </w:r>
          </w:p>
        </w:tc>
        <w:tc>
          <w:tcPr>
            <w:tcW w:w="709" w:type="dxa"/>
          </w:tcPr>
          <w:p w:rsidR="007204EE" w:rsidRPr="003633C4" w:rsidRDefault="007204EE" w:rsidP="00D643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СО-2</w:t>
            </w:r>
          </w:p>
        </w:tc>
        <w:tc>
          <w:tcPr>
            <w:tcW w:w="4394" w:type="dxa"/>
          </w:tcPr>
          <w:p w:rsidR="007204EE" w:rsidRPr="003633C4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гидротехнических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сооружений, необходимых для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эксплуатации водохранилищ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(плотин, водосбросов,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водозаборных, водовыпускных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и других гидротехнических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сооружений, судопропускных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сооружений, рыбозащитных и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рыбопропускных сооружений,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берегозащитных сооружений)</w:t>
            </w:r>
          </w:p>
        </w:tc>
        <w:tc>
          <w:tcPr>
            <w:tcW w:w="709" w:type="dxa"/>
          </w:tcPr>
          <w:p w:rsidR="007204EE" w:rsidRPr="003633C4" w:rsidRDefault="007204EE" w:rsidP="00D6438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11.3</w:t>
            </w:r>
          </w:p>
        </w:tc>
        <w:tc>
          <w:tcPr>
            <w:tcW w:w="5670" w:type="dxa"/>
          </w:tcPr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Размеры земельных участков очистных сооружений локальных систем канализации и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их санитарно-защитных зон следует принимать в зависимости от грунтовых условий и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количества сточных вод, но не более 0,25 га, в соответствии с требованиями СП 32.13330.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Размеры земельных участков для станций очистки воды в зависимости от их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производительности, тыс. м /сут, следует принимать по проекту, но не более, га: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до 0,8.......................................................................1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св. 0,8 до 12............................................................2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» 12 » 32..................................................................3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» 32 » 80..................................................................4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» 80 » 125................................................................6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» 125 » 250..............................................................12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» 250 » 400................................................................18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» 400 » 800................................................................24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2) минимальные отступы от границ земельных участков в целях определения мест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допустимого размещения зданий, строений, сооружений, за пределами которых запрещено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строительство зданий, строений, сооружений – не подлежат ограничению, определяются в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рамках разработки проектной документации;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3) предельное количество этажей или предельную высоту зданий, строений,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сооружений – не подлежит ограничению, определяется в рамках разработки проектной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документации;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4) максимальный процент застройки в границах земельного участка, определяемый как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отношение суммарной площади земельного участка, которая может быть застроена, ко всей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площади земельного участка – не подлежит ограничению, определяется в рамках разработки</w:t>
            </w:r>
          </w:p>
          <w:p w:rsidR="007204EE" w:rsidRPr="003633C4" w:rsidRDefault="007204EE" w:rsidP="00D64383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проектной документации.</w:t>
            </w:r>
          </w:p>
        </w:tc>
      </w:tr>
      <w:tr w:rsidR="003633C4" w:rsidRPr="003633C4" w:rsidTr="00D64383">
        <w:trPr>
          <w:trHeight w:val="407"/>
        </w:trPr>
        <w:tc>
          <w:tcPr>
            <w:tcW w:w="534" w:type="dxa"/>
          </w:tcPr>
          <w:p w:rsidR="007204EE" w:rsidRPr="003633C4" w:rsidRDefault="007204EE" w:rsidP="00D643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7204EE" w:rsidRPr="003633C4" w:rsidRDefault="007204EE" w:rsidP="00D6438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Коммунальное</w:t>
            </w:r>
          </w:p>
          <w:p w:rsidR="007204EE" w:rsidRPr="003633C4" w:rsidRDefault="007204EE" w:rsidP="00D6438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обслуживание</w:t>
            </w:r>
          </w:p>
        </w:tc>
        <w:tc>
          <w:tcPr>
            <w:tcW w:w="709" w:type="dxa"/>
          </w:tcPr>
          <w:p w:rsidR="007204EE" w:rsidRPr="003633C4" w:rsidRDefault="007204EE" w:rsidP="00D643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СО-2</w:t>
            </w:r>
          </w:p>
        </w:tc>
        <w:tc>
          <w:tcPr>
            <w:tcW w:w="4394" w:type="dxa"/>
          </w:tcPr>
          <w:p w:rsidR="007204EE" w:rsidRPr="003633C4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в частности: поставки воды,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тепла, электричества, газа,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предоставления услуг связи,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отвода канализационных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стоков, очистки и уборки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объектов недвижимости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(котельных, водозаборов,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очистных сооружений,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насосных станций,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водопроводов, линий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электропередач,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трансформаторных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подстанций, газопроводов,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линий связи, телефонных станций, канализаций,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стоянок, гаражей и мастерских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для обслуживания уборочной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и аварийной техники, а также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зданий или помещений,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предназначенных для приема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физических и юридических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лиц в связи с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предоставлением им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коммунальных услуг)</w:t>
            </w:r>
          </w:p>
        </w:tc>
        <w:tc>
          <w:tcPr>
            <w:tcW w:w="709" w:type="dxa"/>
          </w:tcPr>
          <w:p w:rsidR="007204EE" w:rsidRPr="003633C4" w:rsidRDefault="007204EE" w:rsidP="00D6438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Размеры земельных участков очистных сооружений локальных систем канализации и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их санитарно-защитных зон следует принимать в зависимости от грунтовых условий и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количества сточных вод, но не более 0,25 га, в соответствии с требованиями СП 32.13330.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Размеры земельных участков для станций очистки воды в зависимости от их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производительности, тыс. м /сут, следует принимать по проекту, но не более, га: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до 0,8.......................................................................1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св. 0,8 до 12............................................................2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» 12 » 32..................................................................3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» 32 » 80..................................................................4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» 80 » 125................................................................6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» 125 » 250..............................................................12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» 250 » 400................................................................18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» 400 » 800................................................................24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2) минимальные отступы от границ земельных участков в целях определения мест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допустимого размещения зданий, строений, сооружений, за пределами которых запрещено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строительство зданий, строений, сооружений – не подлежат ограничению, определяются в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рамках разработки проектной документации;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3) предельное количество этажей или предельную высоту зданий, строений,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сооружений – не подлежит ограничению, определяется в рамках разработки проектной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документации;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4) максимальный процент застройки в границах земельного участка, определяемый как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отношение суммарной площади земельного участка, которая может быть застроена, ко всей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площади земельного участка – не подлежит ограничению, определяется в рамках разработки</w:t>
            </w:r>
          </w:p>
          <w:p w:rsidR="007204EE" w:rsidRPr="003633C4" w:rsidRDefault="007204EE" w:rsidP="00D64383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проектной документации.</w:t>
            </w:r>
          </w:p>
        </w:tc>
      </w:tr>
      <w:tr w:rsidR="003633C4" w:rsidRPr="003633C4" w:rsidTr="00D64383">
        <w:trPr>
          <w:trHeight w:val="407"/>
        </w:trPr>
        <w:tc>
          <w:tcPr>
            <w:tcW w:w="534" w:type="dxa"/>
          </w:tcPr>
          <w:p w:rsidR="007204EE" w:rsidRPr="003633C4" w:rsidRDefault="007204EE" w:rsidP="00D643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7204EE" w:rsidRPr="003633C4" w:rsidRDefault="007204EE" w:rsidP="00D6438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Обеспечение деятельности</w:t>
            </w:r>
          </w:p>
          <w:p w:rsidR="007204EE" w:rsidRPr="003633C4" w:rsidRDefault="007204EE" w:rsidP="00D6438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в области</w:t>
            </w:r>
          </w:p>
          <w:p w:rsidR="007204EE" w:rsidRPr="003633C4" w:rsidRDefault="007204EE" w:rsidP="00D6438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гидрометеорологии и</w:t>
            </w:r>
          </w:p>
          <w:p w:rsidR="007204EE" w:rsidRPr="003633C4" w:rsidRDefault="007204EE" w:rsidP="00D6438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смежных с ней областях</w:t>
            </w:r>
          </w:p>
        </w:tc>
        <w:tc>
          <w:tcPr>
            <w:tcW w:w="709" w:type="dxa"/>
          </w:tcPr>
          <w:p w:rsidR="007204EE" w:rsidRPr="003633C4" w:rsidRDefault="007204EE" w:rsidP="00D6438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СО-2</w:t>
            </w:r>
          </w:p>
        </w:tc>
        <w:tc>
          <w:tcPr>
            <w:tcW w:w="4394" w:type="dxa"/>
          </w:tcPr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Размещение объектов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капитального строительства,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предназначенных для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наблюдений за физическими и химическими процессами,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происходящими в окружающей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среде, определения ее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гидрометеорологических,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агрометеорологических и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гелиогеофизических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характеристик, уровня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загрязнения атмосферного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воздуха, почв, водных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объектов, в том числе по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гидробиологическим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показателям, и околоземного -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космического пространства,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зданий и сооружений,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используемых в области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гидрометеорологии и смежных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 ней областях (доплеровские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метеорологические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радиолокаторы,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гидрологические посты и</w:t>
            </w:r>
          </w:p>
          <w:p w:rsidR="007204EE" w:rsidRPr="003633C4" w:rsidRDefault="007204EE" w:rsidP="00D643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другие)</w:t>
            </w:r>
          </w:p>
        </w:tc>
        <w:tc>
          <w:tcPr>
            <w:tcW w:w="709" w:type="dxa"/>
          </w:tcPr>
          <w:p w:rsidR="007204EE" w:rsidRPr="003633C4" w:rsidRDefault="007204EE" w:rsidP="00D6438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3.9.1</w:t>
            </w:r>
          </w:p>
        </w:tc>
        <w:tc>
          <w:tcPr>
            <w:tcW w:w="5670" w:type="dxa"/>
          </w:tcPr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Размеры земельных участков очистных сооружений локальных систем канализации и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их санитарно-защитных зон следует принимать в зависимости от грунтовых условий и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количества сточных вод, но не более 0,25 га, в соответствии с требованиями СП 32.13330.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Размеры земельных участков для станций очистки воды в зависимости от их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производительности, тыс. м /сут, следует принимать по проекту, но не более, га: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до 0,8.......................................................................1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св. 0,8 до 12............................................................2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» 12 » 32..................................................................3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» 32 » 80..................................................................4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» 80 » 125................................................................6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» 125 » 250..............................................................12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» 250 » 400................................................................18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» 400 » 800................................................................24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2) минимальные отступы от границ земельных участков в целях определения мест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допустимого размещения зданий, строений, сооружений, за пределами которых запрещено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строительство зданий, строений, сооружений – не подлежат ограничению, определяются в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рамках разработки проектной документации;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3) предельное количество этажей или предельную высоту зданий, строений,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сооружений – не подлежит ограничению, определяется в рамках разработки проектной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документации;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4) максимальный процент застройки в границах земельного участка, определяемый как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отношение суммарной площади земельного участка, которая может быть застроена, ко всей</w:t>
            </w:r>
          </w:p>
          <w:p w:rsidR="007204EE" w:rsidRPr="003633C4" w:rsidRDefault="007204EE" w:rsidP="00D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площади земельного участка – не подлежит ограничению, определяется в рамках разработки</w:t>
            </w:r>
          </w:p>
          <w:p w:rsidR="007204EE" w:rsidRPr="003633C4" w:rsidRDefault="007204EE" w:rsidP="00D64383">
            <w:pPr>
              <w:pStyle w:val="afffff6"/>
              <w:rPr>
                <w:rFonts w:ascii="Times New Roman" w:hAnsi="Times New Roman" w:cs="Times New Roman"/>
                <w:sz w:val="18"/>
                <w:szCs w:val="18"/>
              </w:rPr>
            </w:pPr>
            <w:r w:rsidRPr="003633C4"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проектной документации.</w:t>
            </w:r>
          </w:p>
        </w:tc>
      </w:tr>
      <w:tr w:rsidR="003633C4" w:rsidRPr="003633C4" w:rsidTr="00D64383">
        <w:trPr>
          <w:trHeight w:val="239"/>
        </w:trPr>
        <w:tc>
          <w:tcPr>
            <w:tcW w:w="15134" w:type="dxa"/>
            <w:gridSpan w:val="6"/>
          </w:tcPr>
          <w:p w:rsidR="007204EE" w:rsidRPr="003633C4" w:rsidRDefault="007204EE" w:rsidP="00D64383">
            <w:pPr>
              <w:pStyle w:val="Iauiue"/>
              <w:jc w:val="center"/>
              <w:rPr>
                <w:sz w:val="18"/>
                <w:szCs w:val="18"/>
              </w:rPr>
            </w:pPr>
            <w:r w:rsidRPr="003633C4">
              <w:rPr>
                <w:b/>
              </w:rPr>
              <w:t>ВСПОМОГАТЕЛЬНЫЕ  ВИДЫ РАЗРЕШЁННОГО ИСПОЛЬЗОВАНИЯ ЗОНЫ «СО-3»</w:t>
            </w:r>
          </w:p>
        </w:tc>
      </w:tr>
      <w:tr w:rsidR="003633C4" w:rsidRPr="003633C4" w:rsidTr="00D64383">
        <w:trPr>
          <w:trHeight w:val="407"/>
        </w:trPr>
        <w:tc>
          <w:tcPr>
            <w:tcW w:w="534" w:type="dxa"/>
          </w:tcPr>
          <w:p w:rsidR="007204EE" w:rsidRPr="003633C4" w:rsidRDefault="007204EE" w:rsidP="00D64383">
            <w:pPr>
              <w:pStyle w:val="TableParagraph"/>
              <w:spacing w:line="201" w:lineRule="exact"/>
              <w:ind w:left="14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pacing w:val="1"/>
                <w:sz w:val="18"/>
                <w:lang w:val="ru-RU"/>
              </w:rPr>
              <w:t>1</w:t>
            </w:r>
            <w:r w:rsidRPr="003633C4">
              <w:rPr>
                <w:rFonts w:ascii="Times New Roman"/>
                <w:spacing w:val="1"/>
                <w:sz w:val="18"/>
              </w:rPr>
              <w:t>.</w:t>
            </w:r>
          </w:p>
        </w:tc>
        <w:tc>
          <w:tcPr>
            <w:tcW w:w="3118" w:type="dxa"/>
          </w:tcPr>
          <w:p w:rsidR="007204EE" w:rsidRPr="003633C4" w:rsidRDefault="007204EE" w:rsidP="00D64383">
            <w:pPr>
              <w:pStyle w:val="TableParagraph"/>
              <w:spacing w:line="275" w:lineRule="auto"/>
              <w:ind w:left="102" w:right="10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Обеспечение внутреннего</w:t>
            </w:r>
            <w:r w:rsidRPr="003633C4"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правопорядка.</w:t>
            </w:r>
          </w:p>
        </w:tc>
        <w:tc>
          <w:tcPr>
            <w:tcW w:w="709" w:type="dxa"/>
          </w:tcPr>
          <w:p w:rsidR="007204EE" w:rsidRPr="003633C4" w:rsidRDefault="007204EE" w:rsidP="00D64383">
            <w:pPr>
              <w:pStyle w:val="TableParagraph"/>
              <w:spacing w:line="201" w:lineRule="exact"/>
              <w:ind w:left="20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>СО-2</w:t>
            </w:r>
          </w:p>
        </w:tc>
        <w:tc>
          <w:tcPr>
            <w:tcW w:w="4394" w:type="dxa"/>
          </w:tcPr>
          <w:p w:rsidR="007204EE" w:rsidRPr="003633C4" w:rsidRDefault="007204EE" w:rsidP="00D64383">
            <w:pPr>
              <w:pStyle w:val="TableParagraph"/>
              <w:ind w:left="104" w:right="28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объектов капитального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строительства,</w:t>
            </w:r>
            <w:r w:rsidRPr="003633C4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необходимых для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подготовки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поддержания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3633C4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готовности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органов внутренних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дел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спасательных</w:t>
            </w:r>
            <w:r w:rsidRPr="003633C4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служб,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которых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существует</w:t>
            </w:r>
            <w:r w:rsidRPr="003633C4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военизированная</w:t>
            </w:r>
            <w:r w:rsidRPr="003633C4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служба;</w:t>
            </w:r>
          </w:p>
          <w:p w:rsidR="007204EE" w:rsidRPr="003633C4" w:rsidRDefault="007204EE" w:rsidP="00D64383">
            <w:pPr>
              <w:pStyle w:val="TableParagraph"/>
              <w:ind w:left="104" w:right="591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размещение объектов гражданской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обороны,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за</w:t>
            </w:r>
            <w:r w:rsidRPr="003633C4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исключением объектов гражданской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обороны,</w:t>
            </w:r>
            <w:r w:rsidRPr="003633C4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являющихся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частями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производственных зданий</w:t>
            </w:r>
          </w:p>
        </w:tc>
        <w:tc>
          <w:tcPr>
            <w:tcW w:w="709" w:type="dxa"/>
          </w:tcPr>
          <w:p w:rsidR="007204EE" w:rsidRPr="003633C4" w:rsidRDefault="007204EE" w:rsidP="00D64383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633C4">
              <w:rPr>
                <w:rFonts w:ascii="Times New Roman"/>
                <w:sz w:val="18"/>
              </w:rPr>
              <w:t>8.3</w:t>
            </w:r>
          </w:p>
        </w:tc>
        <w:tc>
          <w:tcPr>
            <w:tcW w:w="5670" w:type="dxa"/>
          </w:tcPr>
          <w:p w:rsidR="007204EE" w:rsidRPr="003633C4" w:rsidRDefault="007204EE" w:rsidP="00D64383">
            <w:pPr>
              <w:pStyle w:val="TableParagraph"/>
              <w:spacing w:line="239" w:lineRule="auto"/>
              <w:ind w:left="104" w:right="279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1.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Предельные размеры земельных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участков,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предельные параметры</w:t>
            </w:r>
            <w:r w:rsidRPr="003633C4">
              <w:rPr>
                <w:rFonts w:ascii="Times New Roman" w:hAnsi="Times New Roman"/>
                <w:spacing w:val="59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разрешенного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строительства.</w:t>
            </w:r>
          </w:p>
          <w:p w:rsidR="007204EE" w:rsidRPr="003633C4" w:rsidRDefault="007204EE" w:rsidP="00D64383">
            <w:pPr>
              <w:pStyle w:val="TableParagraph"/>
              <w:spacing w:before="2"/>
              <w:ind w:left="104" w:right="703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>1.1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Размеры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земельных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участков принимают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минимальный</w:t>
            </w:r>
            <w:r w:rsidRPr="003633C4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/</w:t>
            </w:r>
            <w:r w:rsidRPr="003633C4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максимальный:</w:t>
            </w:r>
          </w:p>
          <w:p w:rsidR="007204EE" w:rsidRPr="003633C4" w:rsidRDefault="007204EE" w:rsidP="00D64383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0,3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/</w:t>
            </w:r>
            <w:r w:rsidRPr="003633C4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0,5</w:t>
            </w:r>
            <w:r w:rsidRPr="003633C4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га</w:t>
            </w:r>
            <w:r w:rsidRPr="003633C4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3633C4">
              <w:rPr>
                <w:rFonts w:ascii="Times New Roman" w:hAnsi="Times New Roman"/>
                <w:spacing w:val="42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один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объект.</w:t>
            </w:r>
          </w:p>
          <w:p w:rsidR="007204EE" w:rsidRPr="003633C4" w:rsidRDefault="007204EE" w:rsidP="00D64383">
            <w:pPr>
              <w:pStyle w:val="TableParagraph"/>
              <w:spacing w:line="207" w:lineRule="exact"/>
              <w:ind w:left="10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2.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Минимальный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отступ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от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красной</w:t>
            </w:r>
            <w:r w:rsidRPr="003633C4">
              <w:rPr>
                <w:rFonts w:ascii="Times New Roman" w:hAnsi="Times New Roman"/>
                <w:sz w:val="18"/>
                <w:lang w:val="ru-RU"/>
              </w:rPr>
              <w:t xml:space="preserve"> линии </w:t>
            </w:r>
            <w:r w:rsidRPr="003633C4">
              <w:rPr>
                <w:rFonts w:ascii="Times New Roman" w:hAnsi="Times New Roman"/>
                <w:spacing w:val="-1"/>
                <w:sz w:val="18"/>
                <w:lang w:val="ru-RU"/>
              </w:rPr>
              <w:t>составляет:</w:t>
            </w:r>
          </w:p>
          <w:p w:rsidR="007204EE" w:rsidRPr="003633C4" w:rsidRDefault="007204EE" w:rsidP="001244B1">
            <w:pPr>
              <w:pStyle w:val="a5"/>
              <w:widowControl w:val="0"/>
              <w:numPr>
                <w:ilvl w:val="0"/>
                <w:numId w:val="114"/>
              </w:numPr>
              <w:tabs>
                <w:tab w:val="left" w:pos="211"/>
              </w:tabs>
              <w:spacing w:before="2" w:after="0" w:line="240" w:lineRule="auto"/>
              <w:ind w:right="523" w:firstLine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 xml:space="preserve"> существующей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соответствии</w:t>
            </w:r>
            <w:r w:rsidRPr="003633C4">
              <w:rPr>
                <w:rFonts w:ascii="Times New Roman" w:hAnsi="Times New Roman"/>
                <w:sz w:val="18"/>
              </w:rPr>
              <w:t xml:space="preserve"> 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со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сложившейся</w:t>
            </w:r>
            <w:r w:rsidRPr="003633C4">
              <w:rPr>
                <w:rFonts w:ascii="Times New Roman" w:hAnsi="Times New Roman"/>
                <w:spacing w:val="57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линией</w:t>
            </w:r>
            <w:r w:rsidRPr="003633C4"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по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каждой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улице;</w:t>
            </w:r>
          </w:p>
          <w:p w:rsidR="007204EE" w:rsidRPr="003633C4" w:rsidRDefault="007204EE" w:rsidP="001244B1">
            <w:pPr>
              <w:pStyle w:val="a5"/>
              <w:widowControl w:val="0"/>
              <w:numPr>
                <w:ilvl w:val="0"/>
                <w:numId w:val="114"/>
              </w:numPr>
              <w:tabs>
                <w:tab w:val="left" w:pos="211"/>
              </w:tabs>
              <w:spacing w:after="0" w:line="206" w:lineRule="exact"/>
              <w:ind w:left="21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</w:rPr>
              <w:t>в</w:t>
            </w:r>
            <w:r w:rsidRPr="003633C4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новой</w:t>
            </w:r>
            <w:r w:rsidRPr="003633C4"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застройке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 xml:space="preserve">- 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="009C252B">
              <w:rPr>
                <w:rFonts w:ascii="Times New Roman" w:hAnsi="Times New Roman"/>
                <w:sz w:val="18"/>
              </w:rPr>
              <w:t>не менее 6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м.</w:t>
            </w:r>
          </w:p>
          <w:p w:rsidR="007204EE" w:rsidRPr="003633C4" w:rsidRDefault="007204EE" w:rsidP="001244B1">
            <w:pPr>
              <w:pStyle w:val="a5"/>
              <w:widowControl w:val="0"/>
              <w:numPr>
                <w:ilvl w:val="0"/>
                <w:numId w:val="113"/>
              </w:numPr>
              <w:tabs>
                <w:tab w:val="left" w:pos="287"/>
              </w:tabs>
              <w:spacing w:after="0" w:line="207" w:lineRule="exact"/>
              <w:contextualSpacing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Максимальное количество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>этажей</w:t>
            </w:r>
            <w:r w:rsidRPr="003633C4">
              <w:rPr>
                <w:rFonts w:ascii="Times New Roman" w:hAnsi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–</w:t>
            </w:r>
            <w:r w:rsidRPr="003633C4">
              <w:rPr>
                <w:rFonts w:ascii="Times New Roman" w:hAnsi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  <w:szCs w:val="18"/>
                <w:lang w:val="en-US"/>
              </w:rPr>
              <w:t>2.</w:t>
            </w:r>
          </w:p>
          <w:p w:rsidR="007204EE" w:rsidRPr="003633C4" w:rsidRDefault="007204EE" w:rsidP="001244B1">
            <w:pPr>
              <w:pStyle w:val="a5"/>
              <w:widowControl w:val="0"/>
              <w:numPr>
                <w:ilvl w:val="0"/>
                <w:numId w:val="113"/>
              </w:numPr>
              <w:tabs>
                <w:tab w:val="left" w:pos="287"/>
              </w:tabs>
              <w:spacing w:before="2" w:after="0" w:line="240" w:lineRule="auto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pacing w:val="-1"/>
                <w:sz w:val="18"/>
              </w:rPr>
              <w:t>Максимальный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коэффициент</w:t>
            </w:r>
            <w:r w:rsidRPr="003633C4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застройки</w:t>
            </w:r>
            <w:r w:rsidRPr="003633C4">
              <w:rPr>
                <w:rFonts w:ascii="Times New Roman" w:hAnsi="Times New Roman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земельного</w:t>
            </w:r>
            <w:r w:rsidRPr="003633C4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pacing w:val="-1"/>
                <w:sz w:val="18"/>
              </w:rPr>
              <w:t>участка</w:t>
            </w:r>
            <w:r w:rsidRPr="003633C4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3633C4">
              <w:rPr>
                <w:rFonts w:ascii="Times New Roman" w:hAnsi="Times New Roman"/>
                <w:sz w:val="18"/>
              </w:rPr>
              <w:t>50%.</w:t>
            </w:r>
          </w:p>
        </w:tc>
      </w:tr>
      <w:tr w:rsidR="003633C4" w:rsidRPr="003633C4" w:rsidTr="00D64383">
        <w:trPr>
          <w:trHeight w:val="319"/>
        </w:trPr>
        <w:tc>
          <w:tcPr>
            <w:tcW w:w="15134" w:type="dxa"/>
            <w:gridSpan w:val="6"/>
          </w:tcPr>
          <w:p w:rsidR="007204EE" w:rsidRPr="003633C4" w:rsidRDefault="007204EE" w:rsidP="00D64383">
            <w:pPr>
              <w:pStyle w:val="affff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3C4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ИСПОЛЬЗОВАНИЯ  ЗОНЫ  «СО-3»</w:t>
            </w:r>
          </w:p>
        </w:tc>
      </w:tr>
      <w:tr w:rsidR="007204EE" w:rsidRPr="003633C4" w:rsidTr="00D64383">
        <w:trPr>
          <w:trHeight w:val="267"/>
        </w:trPr>
        <w:tc>
          <w:tcPr>
            <w:tcW w:w="15134" w:type="dxa"/>
            <w:gridSpan w:val="6"/>
          </w:tcPr>
          <w:p w:rsidR="007204EE" w:rsidRPr="003633C4" w:rsidRDefault="007204EE" w:rsidP="00D64383">
            <w:pPr>
              <w:pStyle w:val="afffff6"/>
              <w:jc w:val="center"/>
            </w:pPr>
            <w:r w:rsidRPr="003633C4">
              <w:rPr>
                <w:rFonts w:ascii="Times New Roman" w:hAnsi="Times New Roman"/>
                <w:sz w:val="24"/>
                <w:szCs w:val="24"/>
              </w:rPr>
              <w:t>Не  устанавливаются</w:t>
            </w:r>
          </w:p>
        </w:tc>
      </w:tr>
    </w:tbl>
    <w:p w:rsidR="007204EE" w:rsidRPr="003633C4" w:rsidRDefault="007204EE" w:rsidP="007204EE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0"/>
        </w:rPr>
      </w:pPr>
    </w:p>
    <w:p w:rsidR="007204EE" w:rsidRPr="003633C4" w:rsidRDefault="007204EE" w:rsidP="007204EE">
      <w:pPr>
        <w:widowControl w:val="0"/>
        <w:tabs>
          <w:tab w:val="left" w:pos="465"/>
        </w:tabs>
        <w:spacing w:after="0" w:line="217" w:lineRule="exact"/>
        <w:ind w:left="212"/>
        <w:rPr>
          <w:rFonts w:ascii="Times New Roman" w:hAnsi="Times New Roman"/>
          <w:sz w:val="20"/>
          <w:szCs w:val="20"/>
        </w:rPr>
      </w:pPr>
      <w:r w:rsidRPr="003633C4">
        <w:rPr>
          <w:rFonts w:ascii="Times New Roman" w:hAnsi="Times New Roman"/>
          <w:spacing w:val="-1"/>
          <w:sz w:val="20"/>
        </w:rPr>
        <w:t>1. Предельные</w:t>
      </w:r>
      <w:r w:rsidRPr="003633C4">
        <w:rPr>
          <w:rFonts w:ascii="Times New Roman" w:hAnsi="Times New Roman"/>
          <w:spacing w:val="-7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(минимальные</w:t>
      </w:r>
      <w:r w:rsidRPr="003633C4">
        <w:rPr>
          <w:rFonts w:ascii="Times New Roman" w:hAnsi="Times New Roman"/>
          <w:spacing w:val="-6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и</w:t>
      </w:r>
      <w:r w:rsidRPr="003633C4">
        <w:rPr>
          <w:rFonts w:ascii="Times New Roman" w:hAnsi="Times New Roman"/>
          <w:spacing w:val="-7"/>
          <w:sz w:val="20"/>
        </w:rPr>
        <w:t xml:space="preserve"> </w:t>
      </w:r>
      <w:r w:rsidRPr="003633C4">
        <w:rPr>
          <w:rFonts w:ascii="Times New Roman" w:hAnsi="Times New Roman"/>
          <w:spacing w:val="-1"/>
          <w:sz w:val="20"/>
        </w:rPr>
        <w:t>(или)</w:t>
      </w:r>
      <w:r w:rsidRPr="003633C4">
        <w:rPr>
          <w:rFonts w:ascii="Times New Roman" w:hAnsi="Times New Roman"/>
          <w:spacing w:val="-6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максимальные)</w:t>
      </w:r>
      <w:r w:rsidRPr="003633C4">
        <w:rPr>
          <w:rFonts w:ascii="Times New Roman" w:hAnsi="Times New Roman"/>
          <w:spacing w:val="-7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размеры</w:t>
      </w:r>
      <w:r w:rsidRPr="003633C4">
        <w:rPr>
          <w:rFonts w:ascii="Times New Roman" w:hAnsi="Times New Roman"/>
          <w:spacing w:val="-6"/>
          <w:sz w:val="20"/>
        </w:rPr>
        <w:t xml:space="preserve"> </w:t>
      </w:r>
      <w:r w:rsidRPr="003633C4">
        <w:rPr>
          <w:rFonts w:ascii="Times New Roman" w:hAnsi="Times New Roman"/>
          <w:spacing w:val="-1"/>
          <w:sz w:val="20"/>
        </w:rPr>
        <w:t>земельных</w:t>
      </w:r>
      <w:r w:rsidRPr="003633C4">
        <w:rPr>
          <w:rFonts w:ascii="Times New Roman" w:hAnsi="Times New Roman"/>
          <w:spacing w:val="-4"/>
          <w:sz w:val="20"/>
        </w:rPr>
        <w:t xml:space="preserve"> </w:t>
      </w:r>
      <w:r w:rsidRPr="003633C4">
        <w:rPr>
          <w:rFonts w:ascii="Times New Roman" w:hAnsi="Times New Roman"/>
          <w:spacing w:val="-1"/>
          <w:sz w:val="20"/>
        </w:rPr>
        <w:t>участков</w:t>
      </w:r>
      <w:r w:rsidRPr="003633C4">
        <w:rPr>
          <w:rFonts w:ascii="Times New Roman" w:hAnsi="Times New Roman"/>
          <w:sz w:val="20"/>
        </w:rPr>
        <w:t xml:space="preserve"> </w:t>
      </w:r>
      <w:r w:rsidRPr="003633C4">
        <w:rPr>
          <w:rFonts w:ascii="Times New Roman" w:hAnsi="Times New Roman"/>
          <w:spacing w:val="40"/>
          <w:sz w:val="20"/>
        </w:rPr>
        <w:t xml:space="preserve"> </w:t>
      </w:r>
      <w:r w:rsidRPr="003633C4">
        <w:rPr>
          <w:rFonts w:ascii="Times New Roman" w:hAnsi="Times New Roman"/>
          <w:spacing w:val="-1"/>
          <w:sz w:val="20"/>
        </w:rPr>
        <w:t>для</w:t>
      </w:r>
      <w:r w:rsidRPr="003633C4">
        <w:rPr>
          <w:rFonts w:ascii="Times New Roman" w:hAnsi="Times New Roman"/>
          <w:spacing w:val="-7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которых</w:t>
      </w:r>
      <w:r w:rsidRPr="003633C4">
        <w:rPr>
          <w:rFonts w:ascii="Times New Roman" w:hAnsi="Times New Roman"/>
          <w:spacing w:val="-7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размеры</w:t>
      </w:r>
      <w:r w:rsidRPr="003633C4">
        <w:rPr>
          <w:rFonts w:ascii="Times New Roman" w:hAnsi="Times New Roman"/>
          <w:spacing w:val="38"/>
          <w:sz w:val="20"/>
        </w:rPr>
        <w:t xml:space="preserve"> </w:t>
      </w:r>
      <w:r w:rsidRPr="003633C4">
        <w:rPr>
          <w:rFonts w:ascii="Times New Roman" w:hAnsi="Times New Roman"/>
          <w:spacing w:val="-1"/>
          <w:sz w:val="20"/>
        </w:rPr>
        <w:t>не</w:t>
      </w:r>
      <w:r w:rsidRPr="003633C4">
        <w:rPr>
          <w:rFonts w:ascii="Times New Roman" w:hAnsi="Times New Roman"/>
          <w:spacing w:val="-6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определены</w:t>
      </w:r>
      <w:r w:rsidRPr="003633C4">
        <w:rPr>
          <w:rFonts w:ascii="Times New Roman" w:hAnsi="Times New Roman"/>
          <w:spacing w:val="-6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в</w:t>
      </w:r>
      <w:r w:rsidRPr="003633C4">
        <w:rPr>
          <w:rFonts w:ascii="Times New Roman" w:hAnsi="Times New Roman"/>
          <w:spacing w:val="-7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соответствии</w:t>
      </w:r>
      <w:r w:rsidRPr="003633C4">
        <w:rPr>
          <w:rFonts w:ascii="Times New Roman" w:hAnsi="Times New Roman"/>
          <w:spacing w:val="38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нормативно</w:t>
      </w:r>
      <w:r w:rsidRPr="003633C4">
        <w:rPr>
          <w:rFonts w:ascii="Times New Roman" w:hAnsi="Times New Roman"/>
          <w:spacing w:val="-5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правовыми</w:t>
      </w:r>
    </w:p>
    <w:p w:rsidR="007204EE" w:rsidRPr="003633C4" w:rsidRDefault="007204EE" w:rsidP="007204EE">
      <w:pPr>
        <w:ind w:left="212" w:right="581"/>
        <w:rPr>
          <w:rFonts w:ascii="Times New Roman" w:hAnsi="Times New Roman"/>
          <w:sz w:val="20"/>
          <w:szCs w:val="20"/>
        </w:rPr>
      </w:pPr>
      <w:r w:rsidRPr="003633C4">
        <w:rPr>
          <w:rFonts w:ascii="Times New Roman" w:hAnsi="Times New Roman"/>
          <w:spacing w:val="-1"/>
          <w:sz w:val="20"/>
        </w:rPr>
        <w:t>актами</w:t>
      </w:r>
      <w:r w:rsidRPr="003633C4">
        <w:rPr>
          <w:rFonts w:ascii="Times New Roman" w:hAnsi="Times New Roman"/>
          <w:spacing w:val="31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(настоящими</w:t>
      </w:r>
      <w:r w:rsidRPr="003633C4">
        <w:rPr>
          <w:rFonts w:ascii="Times New Roman" w:hAnsi="Times New Roman"/>
          <w:spacing w:val="-10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правилами,</w:t>
      </w:r>
      <w:r w:rsidRPr="003633C4">
        <w:rPr>
          <w:rFonts w:ascii="Times New Roman" w:hAnsi="Times New Roman"/>
          <w:spacing w:val="-6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нормами</w:t>
      </w:r>
      <w:r w:rsidRPr="003633C4">
        <w:rPr>
          <w:rFonts w:ascii="Times New Roman" w:hAnsi="Times New Roman"/>
          <w:spacing w:val="-10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градостроительного</w:t>
      </w:r>
      <w:r w:rsidRPr="003633C4">
        <w:rPr>
          <w:rFonts w:ascii="Times New Roman" w:hAnsi="Times New Roman"/>
          <w:spacing w:val="-8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проектирования,</w:t>
      </w:r>
      <w:r w:rsidRPr="003633C4">
        <w:rPr>
          <w:rFonts w:ascii="Times New Roman" w:hAnsi="Times New Roman"/>
          <w:spacing w:val="-6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СП</w:t>
      </w:r>
      <w:r w:rsidRPr="003633C4">
        <w:rPr>
          <w:rFonts w:ascii="Times New Roman" w:hAnsi="Times New Roman"/>
          <w:spacing w:val="-9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42.13330.2011</w:t>
      </w:r>
      <w:r w:rsidRPr="003633C4">
        <w:rPr>
          <w:rFonts w:ascii="Times New Roman" w:hAnsi="Times New Roman"/>
          <w:spacing w:val="-6"/>
          <w:sz w:val="20"/>
        </w:rPr>
        <w:t xml:space="preserve"> </w:t>
      </w:r>
      <w:r w:rsidRPr="003633C4">
        <w:rPr>
          <w:rFonts w:ascii="Times New Roman" w:hAnsi="Times New Roman"/>
          <w:spacing w:val="-1"/>
          <w:sz w:val="20"/>
        </w:rPr>
        <w:t>«Градостроительство.</w:t>
      </w:r>
      <w:r w:rsidRPr="003633C4">
        <w:rPr>
          <w:rFonts w:ascii="Times New Roman" w:hAnsi="Times New Roman"/>
          <w:spacing w:val="-9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Планировка</w:t>
      </w:r>
      <w:r w:rsidRPr="003633C4">
        <w:rPr>
          <w:rFonts w:ascii="Times New Roman" w:hAnsi="Times New Roman"/>
          <w:spacing w:val="-9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и</w:t>
      </w:r>
      <w:r w:rsidRPr="003633C4">
        <w:rPr>
          <w:rFonts w:ascii="Times New Roman" w:hAnsi="Times New Roman"/>
          <w:spacing w:val="-10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застройка</w:t>
      </w:r>
      <w:r w:rsidRPr="003633C4">
        <w:rPr>
          <w:rFonts w:ascii="Times New Roman" w:hAnsi="Times New Roman"/>
          <w:spacing w:val="-9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городских</w:t>
      </w:r>
      <w:r w:rsidRPr="003633C4">
        <w:rPr>
          <w:rFonts w:ascii="Times New Roman" w:hAnsi="Times New Roman"/>
          <w:spacing w:val="-10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и</w:t>
      </w:r>
      <w:r w:rsidRPr="003633C4">
        <w:rPr>
          <w:rFonts w:ascii="Times New Roman" w:hAnsi="Times New Roman"/>
          <w:spacing w:val="-10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сельских</w:t>
      </w:r>
      <w:r w:rsidRPr="003633C4">
        <w:rPr>
          <w:rFonts w:ascii="Times New Roman" w:hAnsi="Times New Roman"/>
          <w:spacing w:val="84"/>
          <w:w w:val="99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поселений.</w:t>
      </w:r>
      <w:r w:rsidRPr="003633C4">
        <w:rPr>
          <w:rFonts w:ascii="Times New Roman" w:hAnsi="Times New Roman"/>
          <w:spacing w:val="-9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Актуализированная</w:t>
      </w:r>
      <w:r w:rsidRPr="003633C4">
        <w:rPr>
          <w:rFonts w:ascii="Times New Roman" w:hAnsi="Times New Roman"/>
          <w:spacing w:val="32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редакция</w:t>
      </w:r>
      <w:r w:rsidRPr="003633C4">
        <w:rPr>
          <w:rFonts w:ascii="Times New Roman" w:hAnsi="Times New Roman"/>
          <w:spacing w:val="-9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СНиП</w:t>
      </w:r>
      <w:r w:rsidRPr="003633C4">
        <w:rPr>
          <w:rFonts w:ascii="Times New Roman" w:hAnsi="Times New Roman"/>
          <w:spacing w:val="-9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2.07.01-89*»,</w:t>
      </w:r>
      <w:r w:rsidRPr="003633C4">
        <w:rPr>
          <w:rFonts w:ascii="Times New Roman" w:hAnsi="Times New Roman"/>
          <w:spacing w:val="-6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требованиями</w:t>
      </w:r>
      <w:r w:rsidRPr="003633C4">
        <w:rPr>
          <w:rFonts w:ascii="Times New Roman" w:hAnsi="Times New Roman"/>
          <w:spacing w:val="-10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санитарных</w:t>
      </w:r>
      <w:r w:rsidRPr="003633C4">
        <w:rPr>
          <w:rFonts w:ascii="Times New Roman" w:hAnsi="Times New Roman"/>
          <w:spacing w:val="-10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норм</w:t>
      </w:r>
      <w:r w:rsidRPr="003633C4">
        <w:rPr>
          <w:rFonts w:ascii="Times New Roman" w:hAnsi="Times New Roman"/>
          <w:spacing w:val="-8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и</w:t>
      </w:r>
      <w:r w:rsidRPr="003633C4">
        <w:rPr>
          <w:rFonts w:ascii="Times New Roman" w:hAnsi="Times New Roman"/>
          <w:spacing w:val="-9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технических</w:t>
      </w:r>
      <w:r w:rsidRPr="003633C4">
        <w:rPr>
          <w:rFonts w:ascii="Times New Roman" w:hAnsi="Times New Roman"/>
          <w:spacing w:val="-10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регламентов)</w:t>
      </w:r>
      <w:r w:rsidRPr="003633C4">
        <w:rPr>
          <w:rFonts w:ascii="Times New Roman" w:hAnsi="Times New Roman"/>
          <w:spacing w:val="-9"/>
          <w:sz w:val="20"/>
        </w:rPr>
        <w:t xml:space="preserve"> </w:t>
      </w:r>
      <w:r w:rsidRPr="003633C4">
        <w:rPr>
          <w:rFonts w:ascii="Times New Roman" w:hAnsi="Times New Roman"/>
          <w:spacing w:val="-1"/>
          <w:sz w:val="20"/>
        </w:rPr>
        <w:t>не</w:t>
      </w:r>
      <w:r w:rsidRPr="003633C4">
        <w:rPr>
          <w:rFonts w:ascii="Times New Roman" w:hAnsi="Times New Roman"/>
          <w:spacing w:val="-8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подлежат</w:t>
      </w:r>
      <w:r w:rsidRPr="003633C4">
        <w:rPr>
          <w:rFonts w:ascii="Times New Roman" w:hAnsi="Times New Roman"/>
          <w:spacing w:val="-7"/>
          <w:sz w:val="20"/>
        </w:rPr>
        <w:t xml:space="preserve"> </w:t>
      </w:r>
      <w:r w:rsidRPr="003633C4">
        <w:rPr>
          <w:rFonts w:ascii="Times New Roman" w:hAnsi="Times New Roman"/>
          <w:spacing w:val="-1"/>
          <w:sz w:val="20"/>
        </w:rPr>
        <w:t>установлению.</w:t>
      </w:r>
    </w:p>
    <w:p w:rsidR="007204EE" w:rsidRPr="003633C4" w:rsidRDefault="007204EE" w:rsidP="007204EE">
      <w:pPr>
        <w:widowControl w:val="0"/>
        <w:tabs>
          <w:tab w:val="left" w:pos="414"/>
          <w:tab w:val="left" w:pos="4156"/>
        </w:tabs>
        <w:spacing w:after="0" w:line="240" w:lineRule="auto"/>
        <w:ind w:left="212" w:right="1262"/>
        <w:rPr>
          <w:rFonts w:ascii="Times New Roman" w:hAnsi="Times New Roman"/>
          <w:sz w:val="20"/>
          <w:szCs w:val="20"/>
        </w:rPr>
      </w:pPr>
      <w:r w:rsidRPr="003633C4">
        <w:rPr>
          <w:rFonts w:ascii="Times New Roman" w:hAnsi="Times New Roman"/>
          <w:spacing w:val="-1"/>
          <w:sz w:val="20"/>
        </w:rPr>
        <w:t>2. Минимальные</w:t>
      </w:r>
      <w:r w:rsidRPr="003633C4">
        <w:rPr>
          <w:rFonts w:ascii="Times New Roman" w:hAnsi="Times New Roman"/>
          <w:sz w:val="20"/>
        </w:rPr>
        <w:t xml:space="preserve"> </w:t>
      </w:r>
      <w:r w:rsidRPr="003633C4">
        <w:rPr>
          <w:rFonts w:ascii="Times New Roman" w:hAnsi="Times New Roman"/>
          <w:spacing w:val="39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 xml:space="preserve">расстояния </w:t>
      </w:r>
      <w:r w:rsidRPr="003633C4">
        <w:rPr>
          <w:rFonts w:ascii="Times New Roman" w:hAnsi="Times New Roman"/>
          <w:spacing w:val="38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от</w:t>
      </w:r>
      <w:r w:rsidRPr="003633C4">
        <w:rPr>
          <w:rFonts w:ascii="Times New Roman" w:hAnsi="Times New Roman"/>
          <w:spacing w:val="41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объектов</w:t>
      </w:r>
      <w:r w:rsidRPr="003633C4">
        <w:rPr>
          <w:rFonts w:ascii="Times New Roman" w:hAnsi="Times New Roman"/>
          <w:sz w:val="20"/>
        </w:rPr>
        <w:tab/>
        <w:t>до</w:t>
      </w:r>
      <w:r w:rsidRPr="003633C4">
        <w:rPr>
          <w:rFonts w:ascii="Times New Roman" w:hAnsi="Times New Roman"/>
          <w:spacing w:val="44"/>
          <w:sz w:val="20"/>
        </w:rPr>
        <w:t xml:space="preserve"> </w:t>
      </w:r>
      <w:r w:rsidRPr="003633C4">
        <w:rPr>
          <w:rFonts w:ascii="Times New Roman" w:hAnsi="Times New Roman"/>
          <w:spacing w:val="-1"/>
          <w:sz w:val="20"/>
        </w:rPr>
        <w:t>границ</w:t>
      </w:r>
      <w:r w:rsidRPr="003633C4">
        <w:rPr>
          <w:rFonts w:ascii="Times New Roman" w:hAnsi="Times New Roman"/>
          <w:spacing w:val="44"/>
          <w:sz w:val="20"/>
        </w:rPr>
        <w:t xml:space="preserve"> </w:t>
      </w:r>
      <w:r w:rsidRPr="003633C4">
        <w:rPr>
          <w:rFonts w:ascii="Times New Roman" w:hAnsi="Times New Roman"/>
          <w:spacing w:val="-1"/>
          <w:sz w:val="20"/>
        </w:rPr>
        <w:t>земельных</w:t>
      </w:r>
      <w:r w:rsidRPr="003633C4">
        <w:rPr>
          <w:rFonts w:ascii="Times New Roman" w:hAnsi="Times New Roman"/>
          <w:spacing w:val="46"/>
          <w:sz w:val="20"/>
        </w:rPr>
        <w:t xml:space="preserve"> </w:t>
      </w:r>
      <w:r w:rsidRPr="003633C4">
        <w:rPr>
          <w:rFonts w:ascii="Times New Roman" w:hAnsi="Times New Roman"/>
          <w:spacing w:val="-1"/>
          <w:sz w:val="20"/>
        </w:rPr>
        <w:t>участков,</w:t>
      </w:r>
      <w:r w:rsidRPr="003633C4">
        <w:rPr>
          <w:rFonts w:ascii="Times New Roman" w:hAnsi="Times New Roman"/>
          <w:spacing w:val="44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за</w:t>
      </w:r>
      <w:r w:rsidRPr="003633C4">
        <w:rPr>
          <w:rFonts w:ascii="Times New Roman" w:hAnsi="Times New Roman"/>
          <w:spacing w:val="44"/>
          <w:sz w:val="20"/>
        </w:rPr>
        <w:t xml:space="preserve"> </w:t>
      </w:r>
      <w:r w:rsidRPr="003633C4">
        <w:rPr>
          <w:rFonts w:ascii="Times New Roman" w:hAnsi="Times New Roman"/>
          <w:spacing w:val="-1"/>
          <w:sz w:val="20"/>
        </w:rPr>
        <w:t>исключением</w:t>
      </w:r>
      <w:r w:rsidRPr="003633C4">
        <w:rPr>
          <w:rFonts w:ascii="Times New Roman" w:hAnsi="Times New Roman"/>
          <w:spacing w:val="45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границ,</w:t>
      </w:r>
      <w:r w:rsidRPr="003633C4">
        <w:rPr>
          <w:rFonts w:ascii="Times New Roman" w:hAnsi="Times New Roman"/>
          <w:spacing w:val="43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совпадающих</w:t>
      </w:r>
      <w:r w:rsidRPr="003633C4">
        <w:rPr>
          <w:rFonts w:ascii="Times New Roman" w:hAnsi="Times New Roman"/>
          <w:spacing w:val="43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 xml:space="preserve">с </w:t>
      </w:r>
      <w:r w:rsidRPr="003633C4">
        <w:rPr>
          <w:rFonts w:ascii="Times New Roman" w:hAnsi="Times New Roman"/>
          <w:spacing w:val="42"/>
          <w:sz w:val="20"/>
        </w:rPr>
        <w:t xml:space="preserve"> </w:t>
      </w:r>
      <w:r w:rsidRPr="003633C4">
        <w:rPr>
          <w:rFonts w:ascii="Times New Roman" w:hAnsi="Times New Roman"/>
          <w:spacing w:val="1"/>
          <w:sz w:val="20"/>
        </w:rPr>
        <w:t>красными</w:t>
      </w:r>
      <w:r w:rsidRPr="003633C4">
        <w:rPr>
          <w:rFonts w:ascii="Times New Roman" w:hAnsi="Times New Roman"/>
          <w:spacing w:val="42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линиями,</w:t>
      </w:r>
      <w:r w:rsidRPr="003633C4">
        <w:rPr>
          <w:rFonts w:ascii="Times New Roman" w:hAnsi="Times New Roman"/>
          <w:spacing w:val="47"/>
          <w:sz w:val="20"/>
        </w:rPr>
        <w:t xml:space="preserve"> </w:t>
      </w:r>
      <w:r w:rsidRPr="003633C4">
        <w:rPr>
          <w:rFonts w:ascii="Times New Roman" w:hAnsi="Times New Roman"/>
          <w:spacing w:val="-1"/>
          <w:sz w:val="20"/>
        </w:rPr>
        <w:t>не</w:t>
      </w:r>
      <w:r w:rsidRPr="003633C4">
        <w:rPr>
          <w:rFonts w:ascii="Times New Roman" w:hAnsi="Times New Roman"/>
          <w:spacing w:val="46"/>
          <w:sz w:val="20"/>
        </w:rPr>
        <w:t xml:space="preserve"> </w:t>
      </w:r>
      <w:r w:rsidRPr="003633C4">
        <w:rPr>
          <w:rFonts w:ascii="Times New Roman" w:hAnsi="Times New Roman"/>
          <w:spacing w:val="-1"/>
          <w:sz w:val="20"/>
        </w:rPr>
        <w:t>указанных</w:t>
      </w:r>
      <w:r w:rsidRPr="003633C4">
        <w:rPr>
          <w:rFonts w:ascii="Times New Roman" w:hAnsi="Times New Roman"/>
          <w:spacing w:val="43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в</w:t>
      </w:r>
      <w:r w:rsidRPr="003633C4">
        <w:rPr>
          <w:rFonts w:ascii="Times New Roman" w:hAnsi="Times New Roman"/>
          <w:spacing w:val="116"/>
          <w:w w:val="99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настоящей</w:t>
      </w:r>
      <w:r w:rsidRPr="003633C4">
        <w:rPr>
          <w:rFonts w:ascii="Times New Roman" w:hAnsi="Times New Roman"/>
          <w:spacing w:val="41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>зоне</w:t>
      </w:r>
      <w:r w:rsidRPr="003633C4">
        <w:rPr>
          <w:rFonts w:ascii="Times New Roman" w:hAnsi="Times New Roman"/>
          <w:spacing w:val="42"/>
          <w:sz w:val="20"/>
        </w:rPr>
        <w:t xml:space="preserve"> </w:t>
      </w:r>
      <w:r w:rsidRPr="003633C4">
        <w:rPr>
          <w:rFonts w:ascii="Times New Roman" w:hAnsi="Times New Roman"/>
          <w:spacing w:val="-1"/>
          <w:sz w:val="20"/>
        </w:rPr>
        <w:t>не</w:t>
      </w:r>
      <w:r w:rsidRPr="003633C4">
        <w:rPr>
          <w:rFonts w:ascii="Times New Roman" w:hAnsi="Times New Roman"/>
          <w:spacing w:val="42"/>
          <w:sz w:val="20"/>
        </w:rPr>
        <w:t xml:space="preserve"> </w:t>
      </w:r>
      <w:r w:rsidRPr="003633C4">
        <w:rPr>
          <w:rFonts w:ascii="Times New Roman" w:hAnsi="Times New Roman"/>
          <w:sz w:val="20"/>
        </w:rPr>
        <w:t xml:space="preserve">подлежат </w:t>
      </w:r>
      <w:r w:rsidRPr="003633C4">
        <w:rPr>
          <w:rFonts w:ascii="Times New Roman" w:hAnsi="Times New Roman"/>
          <w:spacing w:val="41"/>
          <w:sz w:val="20"/>
        </w:rPr>
        <w:t xml:space="preserve"> </w:t>
      </w:r>
      <w:r w:rsidRPr="003633C4">
        <w:rPr>
          <w:rFonts w:ascii="Times New Roman" w:hAnsi="Times New Roman"/>
          <w:spacing w:val="-1"/>
          <w:sz w:val="20"/>
        </w:rPr>
        <w:t>установлению.</w:t>
      </w:r>
    </w:p>
    <w:p w:rsidR="007204EE" w:rsidRPr="003633C4" w:rsidRDefault="007204EE" w:rsidP="00FC5CDB">
      <w:pPr>
        <w:rPr>
          <w:rFonts w:ascii="Times New Roman" w:hAnsi="Times New Roman"/>
          <w:b/>
          <w:sz w:val="24"/>
          <w:szCs w:val="24"/>
          <w:u w:val="single"/>
        </w:rPr>
      </w:pPr>
      <w:r w:rsidRPr="003633C4">
        <w:rPr>
          <w:rFonts w:ascii="Times New Roman" w:hAnsi="Times New Roman"/>
          <w:b/>
          <w:sz w:val="24"/>
          <w:szCs w:val="24"/>
          <w:u w:val="single"/>
        </w:rPr>
        <w:t>СО-3 – Зона специального назначения, связанная с захоронениями.</w:t>
      </w:r>
    </w:p>
    <w:p w:rsidR="007204EE" w:rsidRPr="003633C4" w:rsidRDefault="007204EE" w:rsidP="007204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Зона предназначена для размещения кладбищ, колумбариев. Порядок использования</w:t>
      </w:r>
    </w:p>
    <w:p w:rsidR="007204EE" w:rsidRPr="003633C4" w:rsidRDefault="007204EE" w:rsidP="007204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территории определяется с учетом требований государственных градостроительных</w:t>
      </w:r>
    </w:p>
    <w:p w:rsidR="007204EE" w:rsidRPr="003633C4" w:rsidRDefault="007204EE" w:rsidP="007204EE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нормативов и правил, специальных нормативов.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142"/>
        <w:gridCol w:w="4252"/>
        <w:gridCol w:w="709"/>
        <w:gridCol w:w="5670"/>
      </w:tblGrid>
      <w:tr w:rsidR="003633C4" w:rsidRPr="003633C4" w:rsidTr="00D64383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7204EE" w:rsidRPr="003633C4" w:rsidRDefault="007204EE" w:rsidP="00D64383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7204EE" w:rsidRPr="003633C4" w:rsidRDefault="007204EE" w:rsidP="00D64383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7204EE" w:rsidRPr="003633C4" w:rsidRDefault="007204EE" w:rsidP="00D64383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7204EE" w:rsidRPr="003633C4" w:rsidRDefault="007204EE" w:rsidP="00D64383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3"/>
            <w:shd w:val="clear" w:color="auto" w:fill="D9D9D9"/>
          </w:tcPr>
          <w:p w:rsidR="007204EE" w:rsidRPr="003633C4" w:rsidRDefault="007204EE" w:rsidP="00D64383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7204EE" w:rsidRPr="003633C4" w:rsidRDefault="007204EE" w:rsidP="00D64383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7204EE" w:rsidRPr="003633C4" w:rsidRDefault="007204EE" w:rsidP="00D64383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7204EE" w:rsidRPr="003633C4" w:rsidRDefault="007204EE" w:rsidP="00D64383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7204EE" w:rsidRPr="003633C4" w:rsidRDefault="007204EE" w:rsidP="00D64383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3633C4" w:rsidRPr="003633C4" w:rsidTr="00D64383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7204EE" w:rsidRPr="003633C4" w:rsidRDefault="007204EE" w:rsidP="00D643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7204EE" w:rsidRPr="003633C4" w:rsidRDefault="007204EE" w:rsidP="00D64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7204EE" w:rsidRPr="003633C4" w:rsidRDefault="007204EE" w:rsidP="00D64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gridSpan w:val="2"/>
            <w:shd w:val="clear" w:color="auto" w:fill="D9D9D9"/>
          </w:tcPr>
          <w:p w:rsidR="007204EE" w:rsidRPr="003633C4" w:rsidRDefault="007204EE" w:rsidP="00D64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7204EE" w:rsidRPr="003633C4" w:rsidRDefault="007204EE" w:rsidP="00D64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7204EE" w:rsidRPr="003633C4" w:rsidRDefault="007204EE" w:rsidP="00D643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33C4" w:rsidRPr="003633C4" w:rsidTr="00D64383">
        <w:tc>
          <w:tcPr>
            <w:tcW w:w="15134" w:type="dxa"/>
            <w:gridSpan w:val="7"/>
            <w:vAlign w:val="center"/>
          </w:tcPr>
          <w:p w:rsidR="007204EE" w:rsidRPr="003633C4" w:rsidRDefault="007204EE" w:rsidP="00D64383">
            <w:pPr>
              <w:pStyle w:val="Iauiue"/>
              <w:jc w:val="center"/>
              <w:rPr>
                <w:b/>
              </w:rPr>
            </w:pPr>
            <w:r w:rsidRPr="003633C4">
              <w:rPr>
                <w:b/>
              </w:rPr>
              <w:t>ЗОНЫ  СПЕЦИАЛЬНОГО  НАЗНАЧЕНИЯ</w:t>
            </w:r>
          </w:p>
        </w:tc>
      </w:tr>
      <w:tr w:rsidR="003633C4" w:rsidRPr="003633C4" w:rsidTr="00D64383">
        <w:tc>
          <w:tcPr>
            <w:tcW w:w="15134" w:type="dxa"/>
            <w:gridSpan w:val="7"/>
            <w:vAlign w:val="center"/>
          </w:tcPr>
          <w:p w:rsidR="007204EE" w:rsidRPr="003633C4" w:rsidRDefault="007204EE" w:rsidP="00D64383">
            <w:pPr>
              <w:pStyle w:val="Iauiue"/>
              <w:jc w:val="center"/>
              <w:rPr>
                <w:b/>
              </w:rPr>
            </w:pPr>
            <w:r w:rsidRPr="003633C4">
              <w:rPr>
                <w:b/>
              </w:rPr>
              <w:t>ОСНОВНЫЕ ВИДЫ РАЗРЕШЁННОГО ИСПОЛЬЗОВАНИЯ ЗОНЫ «СО-3»</w:t>
            </w:r>
          </w:p>
        </w:tc>
      </w:tr>
      <w:tr w:rsidR="003633C4" w:rsidRPr="003633C4" w:rsidTr="00D64383">
        <w:trPr>
          <w:trHeight w:val="1698"/>
        </w:trPr>
        <w:tc>
          <w:tcPr>
            <w:tcW w:w="534" w:type="dxa"/>
          </w:tcPr>
          <w:p w:rsidR="007204EE" w:rsidRPr="003633C4" w:rsidRDefault="007204EE" w:rsidP="00D64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7204EE" w:rsidRPr="003633C4" w:rsidRDefault="007204EE" w:rsidP="00D643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3C4">
              <w:rPr>
                <w:rFonts w:ascii="Times New Roman" w:hAnsi="Times New Roman"/>
                <w:sz w:val="20"/>
                <w:szCs w:val="20"/>
              </w:rPr>
              <w:t>Ритуальная деятельность</w:t>
            </w:r>
          </w:p>
        </w:tc>
        <w:tc>
          <w:tcPr>
            <w:tcW w:w="709" w:type="dxa"/>
          </w:tcPr>
          <w:p w:rsidR="007204EE" w:rsidRPr="003633C4" w:rsidRDefault="007204EE" w:rsidP="00D64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СО-3</w:t>
            </w:r>
          </w:p>
        </w:tc>
        <w:tc>
          <w:tcPr>
            <w:tcW w:w="4394" w:type="dxa"/>
            <w:gridSpan w:val="2"/>
          </w:tcPr>
          <w:p w:rsidR="007204EE" w:rsidRPr="003633C4" w:rsidRDefault="007204EE" w:rsidP="00D64383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кладбищ, крематориев и мест захоронения;</w:t>
            </w:r>
          </w:p>
          <w:p w:rsidR="007204EE" w:rsidRPr="003633C4" w:rsidRDefault="007204EE" w:rsidP="00D64383">
            <w:pPr>
              <w:pStyle w:val="afffff6"/>
            </w:pPr>
            <w:r w:rsidRPr="003633C4">
              <w:rPr>
                <w:rFonts w:ascii="Times New Roman" w:hAnsi="Times New Roman"/>
                <w:bCs/>
                <w:sz w:val="18"/>
                <w:szCs w:val="18"/>
              </w:rPr>
              <w:t>размещение соответствующих культовых сооружений</w:t>
            </w:r>
          </w:p>
        </w:tc>
        <w:tc>
          <w:tcPr>
            <w:tcW w:w="709" w:type="dxa"/>
          </w:tcPr>
          <w:p w:rsidR="007204EE" w:rsidRPr="003633C4" w:rsidRDefault="007204EE" w:rsidP="00D643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12.1</w:t>
            </w:r>
          </w:p>
        </w:tc>
        <w:tc>
          <w:tcPr>
            <w:tcW w:w="5670" w:type="dxa"/>
          </w:tcPr>
          <w:p w:rsidR="007204EE" w:rsidRPr="003633C4" w:rsidRDefault="007204EE" w:rsidP="00D64383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7204EE" w:rsidRPr="003633C4" w:rsidRDefault="007204EE" w:rsidP="00D64383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7204EE" w:rsidRPr="003633C4" w:rsidRDefault="007204EE" w:rsidP="00D64383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7204EE" w:rsidRPr="003633C4" w:rsidRDefault="007204EE" w:rsidP="00D64383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7204EE" w:rsidRPr="003633C4" w:rsidRDefault="007204EE" w:rsidP="00D64383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7204EE" w:rsidRPr="003633C4" w:rsidRDefault="007204EE" w:rsidP="00D64383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3633C4" w:rsidRPr="003633C4" w:rsidTr="00D64383">
        <w:trPr>
          <w:trHeight w:val="407"/>
        </w:trPr>
        <w:tc>
          <w:tcPr>
            <w:tcW w:w="534" w:type="dxa"/>
          </w:tcPr>
          <w:p w:rsidR="007204EE" w:rsidRPr="003633C4" w:rsidRDefault="007204EE" w:rsidP="00D64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7204EE" w:rsidRPr="003633C4" w:rsidRDefault="007204EE" w:rsidP="00D643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Бытовое обслуживание</w:t>
            </w:r>
          </w:p>
        </w:tc>
        <w:tc>
          <w:tcPr>
            <w:tcW w:w="709" w:type="dxa"/>
          </w:tcPr>
          <w:p w:rsidR="007204EE" w:rsidRPr="003633C4" w:rsidRDefault="007204EE" w:rsidP="00D64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СО-3</w:t>
            </w:r>
          </w:p>
        </w:tc>
        <w:tc>
          <w:tcPr>
            <w:tcW w:w="4394" w:type="dxa"/>
            <w:gridSpan w:val="2"/>
          </w:tcPr>
          <w:p w:rsidR="007204EE" w:rsidRPr="003633C4" w:rsidRDefault="007204EE" w:rsidP="00D6438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услуг,  похоронные бюро.</w:t>
            </w:r>
          </w:p>
        </w:tc>
        <w:tc>
          <w:tcPr>
            <w:tcW w:w="709" w:type="dxa"/>
          </w:tcPr>
          <w:p w:rsidR="007204EE" w:rsidRPr="003633C4" w:rsidRDefault="007204EE" w:rsidP="00D64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5670" w:type="dxa"/>
            <w:vAlign w:val="center"/>
          </w:tcPr>
          <w:p w:rsidR="007204EE" w:rsidRPr="003633C4" w:rsidRDefault="007204EE" w:rsidP="00D64383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7204EE" w:rsidRPr="003633C4" w:rsidRDefault="007204EE" w:rsidP="00D64383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7204EE" w:rsidRPr="003633C4" w:rsidRDefault="007204EE" w:rsidP="00D64383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7204EE" w:rsidRPr="003633C4" w:rsidRDefault="007204EE" w:rsidP="00D64383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7204EE" w:rsidRPr="003633C4" w:rsidRDefault="007204EE" w:rsidP="00D64383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7204EE" w:rsidRPr="003633C4" w:rsidRDefault="007204EE" w:rsidP="00D643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D64383">
        <w:trPr>
          <w:trHeight w:val="690"/>
        </w:trPr>
        <w:tc>
          <w:tcPr>
            <w:tcW w:w="534" w:type="dxa"/>
          </w:tcPr>
          <w:p w:rsidR="007204EE" w:rsidRPr="003633C4" w:rsidRDefault="007204EE" w:rsidP="00D64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7204EE" w:rsidRPr="003633C4" w:rsidRDefault="007204EE" w:rsidP="00D64383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7204EE" w:rsidRPr="003633C4" w:rsidRDefault="007204EE" w:rsidP="00D64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СО-3</w:t>
            </w:r>
          </w:p>
        </w:tc>
        <w:tc>
          <w:tcPr>
            <w:tcW w:w="4394" w:type="dxa"/>
            <w:gridSpan w:val="2"/>
          </w:tcPr>
          <w:p w:rsidR="007204EE" w:rsidRPr="003633C4" w:rsidRDefault="007204EE" w:rsidP="00D64383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7204EE" w:rsidRPr="003633C4" w:rsidRDefault="007204EE" w:rsidP="00D64383">
            <w:pPr>
              <w:pStyle w:val="afffff6"/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7204EE" w:rsidRPr="003633C4" w:rsidRDefault="007204EE" w:rsidP="00D643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3.7</w:t>
            </w:r>
          </w:p>
        </w:tc>
        <w:tc>
          <w:tcPr>
            <w:tcW w:w="5670" w:type="dxa"/>
          </w:tcPr>
          <w:p w:rsidR="007204EE" w:rsidRPr="003633C4" w:rsidRDefault="007204EE" w:rsidP="00D64383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7204EE" w:rsidRPr="003633C4" w:rsidRDefault="007204EE" w:rsidP="00D64383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7204EE" w:rsidRPr="003633C4" w:rsidRDefault="007204EE" w:rsidP="00D64383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7204EE" w:rsidRPr="003633C4" w:rsidRDefault="007204EE" w:rsidP="00D64383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7204EE" w:rsidRPr="003633C4" w:rsidRDefault="007204EE" w:rsidP="00D64383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7204EE" w:rsidRPr="003633C4" w:rsidRDefault="007204EE" w:rsidP="00D64383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C4" w:rsidRPr="003633C4" w:rsidTr="00D64383">
        <w:trPr>
          <w:trHeight w:val="345"/>
        </w:trPr>
        <w:tc>
          <w:tcPr>
            <w:tcW w:w="15134" w:type="dxa"/>
            <w:gridSpan w:val="7"/>
          </w:tcPr>
          <w:p w:rsidR="007204EE" w:rsidRPr="003633C4" w:rsidRDefault="007204EE" w:rsidP="00D64383">
            <w:pPr>
              <w:pStyle w:val="Iauiue"/>
              <w:jc w:val="center"/>
              <w:rPr>
                <w:sz w:val="18"/>
                <w:szCs w:val="18"/>
              </w:rPr>
            </w:pPr>
            <w:r w:rsidRPr="003633C4">
              <w:rPr>
                <w:b/>
              </w:rPr>
              <w:t>ВСПОМОГАТЕЛЬНЫЕ  ВИДЫ РАЗРЕШЁННОГО ИСПОЛЬЗОВАНИЯ ЗОНЫ «СО-3»</w:t>
            </w:r>
          </w:p>
        </w:tc>
      </w:tr>
      <w:tr w:rsidR="003633C4" w:rsidRPr="003633C4" w:rsidTr="00D64383">
        <w:trPr>
          <w:trHeight w:val="409"/>
        </w:trPr>
        <w:tc>
          <w:tcPr>
            <w:tcW w:w="534" w:type="dxa"/>
          </w:tcPr>
          <w:p w:rsidR="007204EE" w:rsidRPr="003633C4" w:rsidRDefault="007204EE" w:rsidP="00D64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7204EE" w:rsidRPr="003633C4" w:rsidRDefault="007204EE" w:rsidP="00D643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851" w:type="dxa"/>
            <w:gridSpan w:val="2"/>
          </w:tcPr>
          <w:p w:rsidR="007204EE" w:rsidRPr="003633C4" w:rsidRDefault="007204EE" w:rsidP="00D64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СО-3</w:t>
            </w:r>
          </w:p>
        </w:tc>
        <w:tc>
          <w:tcPr>
            <w:tcW w:w="4252" w:type="dxa"/>
          </w:tcPr>
          <w:p w:rsidR="007204EE" w:rsidRPr="003633C4" w:rsidRDefault="007204EE" w:rsidP="00D64383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стоянок (парковок), не указанных в коде 2.7.1</w:t>
            </w:r>
          </w:p>
          <w:p w:rsidR="007204EE" w:rsidRPr="003633C4" w:rsidRDefault="007204EE" w:rsidP="00D643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04EE" w:rsidRPr="003633C4" w:rsidRDefault="007204EE" w:rsidP="00D643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7204EE" w:rsidRPr="003633C4" w:rsidRDefault="007204EE" w:rsidP="00D64383">
            <w:pPr>
              <w:pStyle w:val="affff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7204EE" w:rsidRPr="003633C4" w:rsidRDefault="007204EE" w:rsidP="00D64383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7204EE" w:rsidRPr="003633C4" w:rsidRDefault="007204EE" w:rsidP="00D64383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7204EE" w:rsidRPr="003633C4" w:rsidRDefault="007204EE" w:rsidP="00D64383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7204EE" w:rsidRPr="003633C4" w:rsidRDefault="007204EE" w:rsidP="00D64383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не устанавливается. </w:t>
            </w:r>
          </w:p>
          <w:p w:rsidR="007204EE" w:rsidRPr="003633C4" w:rsidRDefault="007204EE" w:rsidP="00D64383">
            <w:pPr>
              <w:pStyle w:val="afffff6"/>
              <w:jc w:val="both"/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3633C4" w:rsidRPr="003633C4" w:rsidTr="00D64383">
        <w:trPr>
          <w:trHeight w:val="233"/>
        </w:trPr>
        <w:tc>
          <w:tcPr>
            <w:tcW w:w="15134" w:type="dxa"/>
            <w:gridSpan w:val="7"/>
          </w:tcPr>
          <w:p w:rsidR="007204EE" w:rsidRPr="003633C4" w:rsidRDefault="007204EE" w:rsidP="00D64383">
            <w:pPr>
              <w:pStyle w:val="af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ИСПОЛЬЗОВАНИЯ  ЗОНЫ  «СО-3»</w:t>
            </w:r>
          </w:p>
        </w:tc>
      </w:tr>
      <w:tr w:rsidR="003633C4" w:rsidRPr="003633C4" w:rsidTr="00D64383">
        <w:trPr>
          <w:trHeight w:val="409"/>
        </w:trPr>
        <w:tc>
          <w:tcPr>
            <w:tcW w:w="534" w:type="dxa"/>
          </w:tcPr>
          <w:p w:rsidR="007204EE" w:rsidRPr="003633C4" w:rsidRDefault="007204EE" w:rsidP="00D64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7204EE" w:rsidRPr="003633C4" w:rsidRDefault="007204EE" w:rsidP="00D643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7204EE" w:rsidRPr="003633C4" w:rsidRDefault="007204EE" w:rsidP="00D64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СО-3</w:t>
            </w:r>
          </w:p>
        </w:tc>
        <w:tc>
          <w:tcPr>
            <w:tcW w:w="4394" w:type="dxa"/>
            <w:gridSpan w:val="2"/>
          </w:tcPr>
          <w:p w:rsidR="007204EE" w:rsidRPr="003633C4" w:rsidRDefault="007204EE" w:rsidP="00D6438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воды.</w:t>
            </w:r>
          </w:p>
        </w:tc>
        <w:tc>
          <w:tcPr>
            <w:tcW w:w="709" w:type="dxa"/>
          </w:tcPr>
          <w:p w:rsidR="007204EE" w:rsidRPr="003633C4" w:rsidRDefault="007204EE" w:rsidP="00D643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7204EE" w:rsidRPr="003633C4" w:rsidRDefault="007204EE" w:rsidP="00D64383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7204EE" w:rsidRPr="003633C4" w:rsidRDefault="007204EE" w:rsidP="00D64383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7204EE" w:rsidRPr="003633C4" w:rsidRDefault="007204EE" w:rsidP="00D64383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7204EE" w:rsidRPr="003633C4" w:rsidRDefault="007204EE" w:rsidP="00D64383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7204EE" w:rsidRPr="003633C4" w:rsidRDefault="007204EE" w:rsidP="00D64383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7204EE" w:rsidRPr="003633C4" w:rsidRDefault="007204EE" w:rsidP="00D64383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3633C4" w:rsidRPr="003633C4" w:rsidTr="00D64383">
        <w:trPr>
          <w:trHeight w:val="409"/>
        </w:trPr>
        <w:tc>
          <w:tcPr>
            <w:tcW w:w="534" w:type="dxa"/>
          </w:tcPr>
          <w:p w:rsidR="007204EE" w:rsidRPr="003633C4" w:rsidRDefault="007204EE" w:rsidP="00D64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7204EE" w:rsidRPr="003633C4" w:rsidRDefault="007204EE" w:rsidP="00D64383">
            <w:pPr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Обеспечение внутреннего  правопорядка.</w:t>
            </w:r>
          </w:p>
        </w:tc>
        <w:tc>
          <w:tcPr>
            <w:tcW w:w="709" w:type="dxa"/>
          </w:tcPr>
          <w:p w:rsidR="007204EE" w:rsidRPr="003633C4" w:rsidRDefault="007204EE" w:rsidP="00D64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СО-3</w:t>
            </w:r>
          </w:p>
        </w:tc>
        <w:tc>
          <w:tcPr>
            <w:tcW w:w="4394" w:type="dxa"/>
            <w:gridSpan w:val="2"/>
          </w:tcPr>
          <w:p w:rsidR="007204EE" w:rsidRPr="003633C4" w:rsidRDefault="007204EE" w:rsidP="00D64383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7204EE" w:rsidRPr="003633C4" w:rsidRDefault="007204EE" w:rsidP="00D64383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7204EE" w:rsidRPr="003633C4" w:rsidRDefault="007204EE" w:rsidP="00D643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8.3</w:t>
            </w:r>
          </w:p>
        </w:tc>
        <w:tc>
          <w:tcPr>
            <w:tcW w:w="5670" w:type="dxa"/>
            <w:vAlign w:val="center"/>
          </w:tcPr>
          <w:p w:rsidR="007204EE" w:rsidRPr="003633C4" w:rsidRDefault="007204EE" w:rsidP="00D64383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7204EE" w:rsidRPr="003633C4" w:rsidRDefault="007204EE" w:rsidP="00D64383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1.1 Размеры   земельных  участков принимают  минимальный / максимальный:</w:t>
            </w:r>
          </w:p>
          <w:p w:rsidR="007204EE" w:rsidRPr="003633C4" w:rsidRDefault="007204EE" w:rsidP="00D64383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-  0,3 / 0,5 га  на  один объект. </w:t>
            </w:r>
          </w:p>
          <w:p w:rsidR="007204EE" w:rsidRPr="003633C4" w:rsidRDefault="007204EE" w:rsidP="00D64383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7204EE" w:rsidRPr="003633C4" w:rsidRDefault="007204EE" w:rsidP="00D64383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7204EE" w:rsidRPr="003633C4" w:rsidRDefault="007204EE" w:rsidP="00D64383">
            <w:pPr>
              <w:pStyle w:val="afffff6"/>
              <w:rPr>
                <w:rFonts w:ascii="Times New Roman" w:hAnsi="Times New Roman"/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</w:t>
            </w:r>
            <w:r w:rsidR="009C252B">
              <w:rPr>
                <w:rFonts w:ascii="Times New Roman" w:hAnsi="Times New Roman"/>
                <w:sz w:val="18"/>
                <w:szCs w:val="18"/>
              </w:rPr>
              <w:t xml:space="preserve">не  менее 6м. </w:t>
            </w:r>
          </w:p>
          <w:p w:rsidR="007204EE" w:rsidRPr="003633C4" w:rsidRDefault="007204EE" w:rsidP="00D64383">
            <w:pPr>
              <w:pStyle w:val="Iauiue"/>
              <w:rPr>
                <w:sz w:val="18"/>
                <w:szCs w:val="18"/>
              </w:rPr>
            </w:pPr>
            <w:r w:rsidRPr="003633C4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7204EE" w:rsidRPr="003633C4" w:rsidRDefault="007204EE" w:rsidP="00D64383">
            <w:pPr>
              <w:pStyle w:val="afffff6"/>
              <w:rPr>
                <w:sz w:val="18"/>
                <w:szCs w:val="18"/>
              </w:rPr>
            </w:pPr>
            <w:r w:rsidRPr="003633C4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</w:tbl>
    <w:p w:rsidR="007204EE" w:rsidRPr="003633C4" w:rsidRDefault="007204EE" w:rsidP="007204EE">
      <w:pPr>
        <w:pStyle w:val="Iauiue"/>
        <w:rPr>
          <w:sz w:val="18"/>
          <w:szCs w:val="18"/>
        </w:rPr>
      </w:pPr>
      <w:r w:rsidRPr="003633C4">
        <w:rPr>
          <w:sz w:val="18"/>
          <w:szCs w:val="18"/>
        </w:rPr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7204EE" w:rsidRPr="003633C4" w:rsidRDefault="007204EE" w:rsidP="007204EE">
      <w:pPr>
        <w:pStyle w:val="Iauiue"/>
        <w:rPr>
          <w:sz w:val="18"/>
          <w:szCs w:val="18"/>
        </w:rPr>
      </w:pPr>
      <w:r w:rsidRPr="003633C4">
        <w:rPr>
          <w:sz w:val="18"/>
          <w:szCs w:val="18"/>
        </w:rPr>
        <w:t xml:space="preserve">2. Минимальные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543D23" w:rsidRPr="003633C4" w:rsidRDefault="00543D23" w:rsidP="00543D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lang w:eastAsia="en-US"/>
        </w:rPr>
      </w:pPr>
      <w:r w:rsidRPr="003633C4">
        <w:rPr>
          <w:rFonts w:ascii="Times New Roman" w:eastAsiaTheme="minorHAnsi" w:hAnsi="Times New Roman" w:cs="Times New Roman"/>
          <w:i/>
          <w:iCs/>
          <w:lang w:eastAsia="en-US"/>
        </w:rPr>
        <w:t>Предельные (минимальные и (или) максимальные) размеры земельных участков и</w:t>
      </w:r>
    </w:p>
    <w:p w:rsidR="00543D23" w:rsidRPr="003633C4" w:rsidRDefault="00543D23" w:rsidP="00543D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lang w:eastAsia="en-US"/>
        </w:rPr>
      </w:pPr>
      <w:r w:rsidRPr="003633C4">
        <w:rPr>
          <w:rFonts w:ascii="Times New Roman" w:eastAsiaTheme="minorHAnsi" w:hAnsi="Times New Roman" w:cs="Times New Roman"/>
          <w:i/>
          <w:iCs/>
          <w:lang w:eastAsia="en-US"/>
        </w:rPr>
        <w:t>предельные параметры разрешенного строительства, реконструкции объектов капитального</w:t>
      </w:r>
    </w:p>
    <w:p w:rsidR="00543D23" w:rsidRPr="003633C4" w:rsidRDefault="00543D23" w:rsidP="00543D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lang w:eastAsia="en-US"/>
        </w:rPr>
      </w:pPr>
      <w:r w:rsidRPr="003633C4">
        <w:rPr>
          <w:rFonts w:ascii="Times New Roman" w:eastAsiaTheme="minorHAnsi" w:hAnsi="Times New Roman" w:cs="Times New Roman"/>
          <w:i/>
          <w:iCs/>
          <w:lang w:eastAsia="en-US"/>
        </w:rPr>
        <w:t>строительства в пределах зоны СО-3 включают в себя:</w:t>
      </w:r>
    </w:p>
    <w:p w:rsidR="00543D23" w:rsidRPr="003633C4" w:rsidRDefault="00543D23" w:rsidP="00543D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lang w:eastAsia="en-US"/>
        </w:rPr>
      </w:pPr>
      <w:r w:rsidRPr="003633C4">
        <w:rPr>
          <w:rFonts w:ascii="Times New Roman" w:eastAsiaTheme="minorHAnsi" w:hAnsi="Times New Roman" w:cs="Times New Roman"/>
          <w:i/>
          <w:iCs/>
          <w:lang w:eastAsia="en-US"/>
        </w:rPr>
        <w:t>1) предельные (минимальные и (или) максимальные) размеры земельных участков, в</w:t>
      </w:r>
    </w:p>
    <w:p w:rsidR="007204EE" w:rsidRPr="003633C4" w:rsidRDefault="00543D23" w:rsidP="00543D23">
      <w:pPr>
        <w:rPr>
          <w:rFonts w:ascii="Times New Roman" w:hAnsi="Times New Roman" w:cs="Times New Roman"/>
          <w:b/>
          <w:u w:val="single"/>
        </w:rPr>
      </w:pPr>
      <w:r w:rsidRPr="003633C4">
        <w:rPr>
          <w:rFonts w:ascii="Times New Roman" w:eastAsiaTheme="minorHAnsi" w:hAnsi="Times New Roman" w:cs="Times New Roman"/>
          <w:i/>
          <w:iCs/>
          <w:lang w:eastAsia="en-US"/>
        </w:rPr>
        <w:t>том числе их площадь: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676"/>
        <w:gridCol w:w="7676"/>
      </w:tblGrid>
      <w:tr w:rsidR="003633C4" w:rsidRPr="003633C4" w:rsidTr="00543D23">
        <w:tc>
          <w:tcPr>
            <w:tcW w:w="7676" w:type="dxa"/>
          </w:tcPr>
          <w:p w:rsidR="00543D23" w:rsidRPr="003633C4" w:rsidRDefault="00543D23" w:rsidP="00FC5CDB">
            <w:pPr>
              <w:rPr>
                <w:b/>
                <w:sz w:val="22"/>
                <w:szCs w:val="22"/>
                <w:u w:val="single"/>
              </w:rPr>
            </w:pPr>
            <w:r w:rsidRPr="003633C4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7676" w:type="dxa"/>
          </w:tcPr>
          <w:p w:rsidR="00543D23" w:rsidRPr="003633C4" w:rsidRDefault="00543D23" w:rsidP="00543D23">
            <w:pPr>
              <w:ind w:firstLine="708"/>
              <w:rPr>
                <w:b/>
                <w:sz w:val="22"/>
                <w:szCs w:val="22"/>
                <w:u w:val="single"/>
              </w:rPr>
            </w:pPr>
            <w:r w:rsidRPr="003633C4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Размеры земельных участков</w:t>
            </w:r>
          </w:p>
        </w:tc>
      </w:tr>
      <w:tr w:rsidR="003633C4" w:rsidRPr="003633C4" w:rsidTr="00543D23">
        <w:tc>
          <w:tcPr>
            <w:tcW w:w="7676" w:type="dxa"/>
          </w:tcPr>
          <w:p w:rsidR="00543D23" w:rsidRPr="003633C4" w:rsidRDefault="00543D23" w:rsidP="00543D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3633C4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- объекты обслуживания, связанные с целевым</w:t>
            </w:r>
          </w:p>
          <w:p w:rsidR="00543D23" w:rsidRPr="003633C4" w:rsidRDefault="00543D23" w:rsidP="00543D2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3633C4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назначением зоны;</w:t>
            </w:r>
          </w:p>
        </w:tc>
        <w:tc>
          <w:tcPr>
            <w:tcW w:w="7676" w:type="dxa"/>
          </w:tcPr>
          <w:p w:rsidR="00543D23" w:rsidRPr="003633C4" w:rsidRDefault="00543D23" w:rsidP="00FC5CDB">
            <w:pPr>
              <w:rPr>
                <w:b/>
                <w:sz w:val="22"/>
                <w:szCs w:val="22"/>
                <w:u w:val="single"/>
              </w:rPr>
            </w:pPr>
            <w:r w:rsidRPr="003633C4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По заданию на проектирование</w:t>
            </w:r>
          </w:p>
        </w:tc>
      </w:tr>
      <w:tr w:rsidR="003633C4" w:rsidRPr="003633C4" w:rsidTr="00543D23">
        <w:tc>
          <w:tcPr>
            <w:tcW w:w="7676" w:type="dxa"/>
          </w:tcPr>
          <w:p w:rsidR="00543D23" w:rsidRPr="003633C4" w:rsidRDefault="00543D23" w:rsidP="00543D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3633C4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- захоронения; </w:t>
            </w:r>
          </w:p>
        </w:tc>
        <w:tc>
          <w:tcPr>
            <w:tcW w:w="7676" w:type="dxa"/>
          </w:tcPr>
          <w:p w:rsidR="00543D23" w:rsidRPr="003633C4" w:rsidRDefault="00543D23" w:rsidP="00543D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3633C4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0,24 га на 1 тыс. чел.</w:t>
            </w:r>
          </w:p>
        </w:tc>
      </w:tr>
      <w:tr w:rsidR="003633C4" w:rsidRPr="003633C4" w:rsidTr="00543D23">
        <w:tc>
          <w:tcPr>
            <w:tcW w:w="7676" w:type="dxa"/>
          </w:tcPr>
          <w:p w:rsidR="00543D23" w:rsidRPr="003633C4" w:rsidRDefault="00543D23" w:rsidP="00543D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3633C4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- колумбарии; </w:t>
            </w:r>
          </w:p>
        </w:tc>
        <w:tc>
          <w:tcPr>
            <w:tcW w:w="7676" w:type="dxa"/>
          </w:tcPr>
          <w:p w:rsidR="00543D23" w:rsidRPr="003633C4" w:rsidRDefault="00543D23" w:rsidP="00543D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3633C4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0,02 га на 1 тыс. чел.</w:t>
            </w:r>
          </w:p>
        </w:tc>
      </w:tr>
      <w:tr w:rsidR="003633C4" w:rsidRPr="003633C4" w:rsidTr="00543D23">
        <w:tc>
          <w:tcPr>
            <w:tcW w:w="7676" w:type="dxa"/>
          </w:tcPr>
          <w:p w:rsidR="00543D23" w:rsidRPr="003633C4" w:rsidRDefault="00543D23" w:rsidP="00543D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3633C4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- мемориальные комплексы; </w:t>
            </w:r>
          </w:p>
        </w:tc>
        <w:tc>
          <w:tcPr>
            <w:tcW w:w="7676" w:type="dxa"/>
          </w:tcPr>
          <w:p w:rsidR="00543D23" w:rsidRPr="003633C4" w:rsidRDefault="00543D23" w:rsidP="00543D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3633C4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По заданию на проектирование</w:t>
            </w:r>
          </w:p>
        </w:tc>
      </w:tr>
      <w:tr w:rsidR="003633C4" w:rsidRPr="003633C4" w:rsidTr="00543D23">
        <w:tc>
          <w:tcPr>
            <w:tcW w:w="7676" w:type="dxa"/>
          </w:tcPr>
          <w:p w:rsidR="00543D23" w:rsidRPr="003633C4" w:rsidRDefault="00543D23" w:rsidP="00543D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3633C4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- дома траурных обрядов; </w:t>
            </w:r>
          </w:p>
        </w:tc>
        <w:tc>
          <w:tcPr>
            <w:tcW w:w="7676" w:type="dxa"/>
          </w:tcPr>
          <w:p w:rsidR="00543D23" w:rsidRPr="003633C4" w:rsidRDefault="00543D23" w:rsidP="00543D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3633C4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1 объект на 0,5-1 млн. чел.</w:t>
            </w:r>
          </w:p>
        </w:tc>
      </w:tr>
      <w:tr w:rsidR="003633C4" w:rsidRPr="003633C4" w:rsidTr="00543D23">
        <w:tc>
          <w:tcPr>
            <w:tcW w:w="7676" w:type="dxa"/>
          </w:tcPr>
          <w:p w:rsidR="00543D23" w:rsidRPr="003633C4" w:rsidRDefault="00543D23" w:rsidP="00543D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3633C4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- бюро похоронного обслуживания; </w:t>
            </w:r>
          </w:p>
        </w:tc>
        <w:tc>
          <w:tcPr>
            <w:tcW w:w="7676" w:type="dxa"/>
          </w:tcPr>
          <w:p w:rsidR="00543D23" w:rsidRPr="003633C4" w:rsidRDefault="00543D23" w:rsidP="00543D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3633C4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1 объект на 0,5-1 млн. чел.</w:t>
            </w:r>
          </w:p>
        </w:tc>
      </w:tr>
      <w:tr w:rsidR="003633C4" w:rsidRPr="003633C4" w:rsidTr="00543D23">
        <w:tc>
          <w:tcPr>
            <w:tcW w:w="7676" w:type="dxa"/>
          </w:tcPr>
          <w:p w:rsidR="00543D23" w:rsidRPr="003633C4" w:rsidRDefault="00543D23" w:rsidP="00543D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3633C4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- бюро-магазины похоронного обслуживания; </w:t>
            </w:r>
          </w:p>
        </w:tc>
        <w:tc>
          <w:tcPr>
            <w:tcW w:w="7676" w:type="dxa"/>
          </w:tcPr>
          <w:p w:rsidR="00543D23" w:rsidRPr="003633C4" w:rsidRDefault="00543D23" w:rsidP="00543D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3633C4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По заданию на проектирование</w:t>
            </w:r>
          </w:p>
        </w:tc>
      </w:tr>
      <w:tr w:rsidR="003633C4" w:rsidRPr="003633C4" w:rsidTr="00543D23">
        <w:tc>
          <w:tcPr>
            <w:tcW w:w="7676" w:type="dxa"/>
          </w:tcPr>
          <w:p w:rsidR="00543D23" w:rsidRPr="003633C4" w:rsidRDefault="00543D23" w:rsidP="00543D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3633C4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- крематории (для действующих кладбищ);</w:t>
            </w:r>
          </w:p>
        </w:tc>
        <w:tc>
          <w:tcPr>
            <w:tcW w:w="7676" w:type="dxa"/>
          </w:tcPr>
          <w:p w:rsidR="00543D23" w:rsidRPr="003633C4" w:rsidRDefault="00543D23" w:rsidP="00543D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3633C4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По заданию на проектирование</w:t>
            </w:r>
          </w:p>
        </w:tc>
      </w:tr>
      <w:tr w:rsidR="003633C4" w:rsidRPr="003633C4" w:rsidTr="00543D23">
        <w:tc>
          <w:tcPr>
            <w:tcW w:w="7676" w:type="dxa"/>
          </w:tcPr>
          <w:p w:rsidR="00543D23" w:rsidRPr="003633C4" w:rsidRDefault="00543D23" w:rsidP="00543D23">
            <w:pPr>
              <w:rPr>
                <w:sz w:val="22"/>
                <w:szCs w:val="22"/>
              </w:rPr>
            </w:pPr>
            <w:r w:rsidRPr="003633C4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- конфессиональные объекты.</w:t>
            </w:r>
          </w:p>
        </w:tc>
        <w:tc>
          <w:tcPr>
            <w:tcW w:w="7676" w:type="dxa"/>
          </w:tcPr>
          <w:p w:rsidR="00543D23" w:rsidRPr="003633C4" w:rsidRDefault="00543D23" w:rsidP="00543D23">
            <w:pPr>
              <w:rPr>
                <w:sz w:val="22"/>
                <w:szCs w:val="22"/>
              </w:rPr>
            </w:pPr>
            <w:r w:rsidRPr="003633C4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По заданию на проектирование</w:t>
            </w:r>
          </w:p>
        </w:tc>
      </w:tr>
    </w:tbl>
    <w:p w:rsidR="008367A7" w:rsidRPr="003633C4" w:rsidRDefault="008367A7" w:rsidP="008367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lang w:eastAsia="en-US"/>
        </w:rPr>
      </w:pPr>
      <w:r w:rsidRPr="003633C4">
        <w:rPr>
          <w:rFonts w:ascii="Times New Roman" w:eastAsiaTheme="minorHAnsi" w:hAnsi="Times New Roman" w:cs="Times New Roman"/>
          <w:i/>
          <w:iCs/>
          <w:lang w:eastAsia="en-US"/>
        </w:rPr>
        <w:t>2) минимальные отступы от границ земельных участков в целях определения мест</w:t>
      </w:r>
    </w:p>
    <w:p w:rsidR="008367A7" w:rsidRPr="003633C4" w:rsidRDefault="008367A7" w:rsidP="008367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lang w:eastAsia="en-US"/>
        </w:rPr>
      </w:pPr>
      <w:r w:rsidRPr="003633C4">
        <w:rPr>
          <w:rFonts w:ascii="Times New Roman" w:eastAsiaTheme="minorHAnsi" w:hAnsi="Times New Roman" w:cs="Times New Roman"/>
          <w:i/>
          <w:iCs/>
          <w:lang w:eastAsia="en-US"/>
        </w:rPr>
        <w:t>допустимого размещения зданий, строений, сооружений, за пределами которых запрещено</w:t>
      </w:r>
    </w:p>
    <w:p w:rsidR="008367A7" w:rsidRPr="003633C4" w:rsidRDefault="008367A7" w:rsidP="008367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lang w:eastAsia="en-US"/>
        </w:rPr>
      </w:pPr>
      <w:r w:rsidRPr="003633C4">
        <w:rPr>
          <w:rFonts w:ascii="Times New Roman" w:eastAsiaTheme="minorHAnsi" w:hAnsi="Times New Roman" w:cs="Times New Roman"/>
          <w:i/>
          <w:iCs/>
          <w:lang w:eastAsia="en-US"/>
        </w:rPr>
        <w:t>строительство зданий, строений, сооружений – не подлежат ограничению, определяются в</w:t>
      </w:r>
    </w:p>
    <w:p w:rsidR="008367A7" w:rsidRPr="003633C4" w:rsidRDefault="008367A7" w:rsidP="008367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lang w:eastAsia="en-US"/>
        </w:rPr>
      </w:pPr>
      <w:r w:rsidRPr="003633C4">
        <w:rPr>
          <w:rFonts w:ascii="Times New Roman" w:eastAsiaTheme="minorHAnsi" w:hAnsi="Times New Roman" w:cs="Times New Roman"/>
          <w:i/>
          <w:iCs/>
          <w:lang w:eastAsia="en-US"/>
        </w:rPr>
        <w:t>рамках разработки проектной документации;</w:t>
      </w:r>
    </w:p>
    <w:p w:rsidR="008367A7" w:rsidRPr="003633C4" w:rsidRDefault="008367A7" w:rsidP="008367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lang w:eastAsia="en-US"/>
        </w:rPr>
      </w:pPr>
      <w:r w:rsidRPr="003633C4">
        <w:rPr>
          <w:rFonts w:ascii="Times New Roman" w:eastAsiaTheme="minorHAnsi" w:hAnsi="Times New Roman" w:cs="Times New Roman"/>
          <w:i/>
          <w:iCs/>
          <w:lang w:eastAsia="en-US"/>
        </w:rPr>
        <w:t>3) предельное количество этажей или предельную высоту зданий, строений,</w:t>
      </w:r>
    </w:p>
    <w:p w:rsidR="008367A7" w:rsidRPr="003633C4" w:rsidRDefault="008367A7" w:rsidP="008367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lang w:eastAsia="en-US"/>
        </w:rPr>
      </w:pPr>
      <w:r w:rsidRPr="003633C4">
        <w:rPr>
          <w:rFonts w:ascii="Times New Roman" w:eastAsiaTheme="minorHAnsi" w:hAnsi="Times New Roman" w:cs="Times New Roman"/>
          <w:i/>
          <w:iCs/>
          <w:lang w:eastAsia="en-US"/>
        </w:rPr>
        <w:t>сооружений – не подлежит ограничению, определяется в рамках разработки проектной</w:t>
      </w:r>
    </w:p>
    <w:p w:rsidR="008367A7" w:rsidRPr="003633C4" w:rsidRDefault="008367A7" w:rsidP="008367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lang w:eastAsia="en-US"/>
        </w:rPr>
      </w:pPr>
      <w:r w:rsidRPr="003633C4">
        <w:rPr>
          <w:rFonts w:ascii="Times New Roman" w:eastAsiaTheme="minorHAnsi" w:hAnsi="Times New Roman" w:cs="Times New Roman"/>
          <w:i/>
          <w:iCs/>
          <w:lang w:eastAsia="en-US"/>
        </w:rPr>
        <w:t>документации;</w:t>
      </w:r>
    </w:p>
    <w:p w:rsidR="008367A7" w:rsidRPr="003633C4" w:rsidRDefault="008367A7" w:rsidP="008367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lang w:eastAsia="en-US"/>
        </w:rPr>
      </w:pPr>
      <w:r w:rsidRPr="003633C4">
        <w:rPr>
          <w:rFonts w:ascii="Times New Roman" w:eastAsiaTheme="minorHAnsi" w:hAnsi="Times New Roman" w:cs="Times New Roman"/>
          <w:i/>
          <w:iCs/>
          <w:lang w:eastAsia="en-US"/>
        </w:rPr>
        <w:t>4) максимальный процент застройки в границах земельного участка, определяемый как</w:t>
      </w:r>
    </w:p>
    <w:p w:rsidR="008367A7" w:rsidRPr="003633C4" w:rsidRDefault="008367A7" w:rsidP="008367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lang w:eastAsia="en-US"/>
        </w:rPr>
      </w:pPr>
      <w:r w:rsidRPr="003633C4">
        <w:rPr>
          <w:rFonts w:ascii="Times New Roman" w:eastAsiaTheme="minorHAnsi" w:hAnsi="Times New Roman" w:cs="Times New Roman"/>
          <w:i/>
          <w:iCs/>
          <w:lang w:eastAsia="en-US"/>
        </w:rPr>
        <w:t>отношение суммарной площади земельного участка, которая может быть застроена, ко всей</w:t>
      </w:r>
    </w:p>
    <w:p w:rsidR="008367A7" w:rsidRPr="003633C4" w:rsidRDefault="008367A7" w:rsidP="008367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lang w:eastAsia="en-US"/>
        </w:rPr>
      </w:pPr>
      <w:r w:rsidRPr="003633C4">
        <w:rPr>
          <w:rFonts w:ascii="Times New Roman" w:eastAsiaTheme="minorHAnsi" w:hAnsi="Times New Roman" w:cs="Times New Roman"/>
          <w:i/>
          <w:iCs/>
          <w:lang w:eastAsia="en-US"/>
        </w:rPr>
        <w:t>площади земельного участка – не подлежит ограничению, определяется в рамках разработки</w:t>
      </w:r>
    </w:p>
    <w:p w:rsidR="00543D23" w:rsidRPr="003633C4" w:rsidRDefault="008367A7" w:rsidP="008367A7">
      <w:pPr>
        <w:rPr>
          <w:rFonts w:ascii="Times New Roman" w:hAnsi="Times New Roman" w:cs="Times New Roman"/>
          <w:b/>
          <w:u w:val="single"/>
        </w:rPr>
      </w:pPr>
      <w:r w:rsidRPr="003633C4">
        <w:rPr>
          <w:rFonts w:ascii="Times New Roman" w:eastAsiaTheme="minorHAnsi" w:hAnsi="Times New Roman" w:cs="Times New Roman"/>
          <w:i/>
          <w:iCs/>
          <w:lang w:eastAsia="en-US"/>
        </w:rPr>
        <w:t>проектной документации.</w:t>
      </w:r>
    </w:p>
    <w:p w:rsidR="00B774B7" w:rsidRPr="003633C4" w:rsidRDefault="00B774B7" w:rsidP="00FC5CDB">
      <w:pPr>
        <w:rPr>
          <w:rFonts w:ascii="Times New Roman" w:hAnsi="Times New Roman"/>
          <w:b/>
          <w:sz w:val="24"/>
          <w:szCs w:val="24"/>
          <w:u w:val="single"/>
        </w:rPr>
      </w:pPr>
      <w:r w:rsidRPr="003633C4"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B774B7" w:rsidRPr="003633C4" w:rsidRDefault="00B774B7" w:rsidP="003E6095">
      <w:pPr>
        <w:widowControl w:val="0"/>
        <w:tabs>
          <w:tab w:val="left" w:pos="463"/>
        </w:tabs>
        <w:spacing w:before="198" w:after="0" w:line="240" w:lineRule="auto"/>
        <w:ind w:right="568"/>
        <w:jc w:val="both"/>
        <w:rPr>
          <w:rFonts w:ascii="Times New Roman" w:hAnsi="Times New Roman"/>
          <w:sz w:val="24"/>
          <w:szCs w:val="24"/>
        </w:rPr>
        <w:sectPr w:rsidR="00B774B7" w:rsidRPr="003633C4" w:rsidSect="00467D6A">
          <w:pgSz w:w="16838" w:h="11906" w:orient="landscape"/>
          <w:pgMar w:top="1701" w:right="851" w:bottom="851" w:left="851" w:header="709" w:footer="709" w:gutter="0"/>
          <w:pgBorders w:display="firstPage">
            <w:top w:val="triple" w:sz="4" w:space="1" w:color="943634" w:themeColor="accent2" w:themeShade="BF"/>
            <w:left w:val="triple" w:sz="4" w:space="4" w:color="943634" w:themeColor="accent2" w:themeShade="BF"/>
            <w:bottom w:val="triple" w:sz="4" w:space="1" w:color="943634" w:themeColor="accent2" w:themeShade="BF"/>
            <w:right w:val="triple" w:sz="4" w:space="4" w:color="943634" w:themeColor="accent2" w:themeShade="BF"/>
          </w:pgBorders>
          <w:cols w:space="708"/>
          <w:titlePg/>
          <w:docGrid w:linePitch="360"/>
        </w:sectPr>
      </w:pPr>
    </w:p>
    <w:p w:rsidR="00B774B7" w:rsidRPr="003633C4" w:rsidRDefault="00AD65E3" w:rsidP="00B774B7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65" w:name="_Toc531601180"/>
      <w:r w:rsidRPr="00363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Глава 10</w:t>
      </w:r>
      <w:r w:rsidR="00B774B7" w:rsidRPr="00363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 Градостроительные регламенты в части ограничений использования земельных участков и объектов капитального строительства, установленные санитарно-защитными и водоохранными зонами.</w:t>
      </w:r>
      <w:bookmarkEnd w:id="65"/>
    </w:p>
    <w:p w:rsidR="00B774B7" w:rsidRPr="003633C4" w:rsidRDefault="00B774B7" w:rsidP="00B774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774B7" w:rsidRPr="003633C4" w:rsidRDefault="00B774B7" w:rsidP="00B774B7">
      <w:pPr>
        <w:shd w:val="clear" w:color="auto" w:fill="FFFFFF"/>
        <w:spacing w:line="240" w:lineRule="auto"/>
        <w:ind w:firstLine="851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66" w:name="_Toc531601181"/>
      <w:r w:rsidRPr="003633C4">
        <w:rPr>
          <w:rFonts w:ascii="Times New Roman" w:hAnsi="Times New Roman" w:cs="Times New Roman"/>
          <w:b/>
          <w:i/>
          <w:iCs/>
          <w:sz w:val="24"/>
          <w:szCs w:val="24"/>
        </w:rPr>
        <w:t>Статья 2</w:t>
      </w:r>
      <w:r w:rsidR="00A85D1F" w:rsidRPr="003633C4">
        <w:rPr>
          <w:rFonts w:ascii="Times New Roman" w:hAnsi="Times New Roman" w:cs="Times New Roman"/>
          <w:b/>
          <w:i/>
          <w:iCs/>
          <w:sz w:val="24"/>
          <w:szCs w:val="24"/>
        </w:rPr>
        <w:t>5</w:t>
      </w:r>
      <w:r w:rsidRPr="003633C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3633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Описание ограничений использования земельных участков и объектов капитального строительства, расположенных </w:t>
      </w:r>
      <w:r w:rsidRPr="003633C4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Pr="003633C4">
        <w:rPr>
          <w:rFonts w:ascii="Times New Roman" w:eastAsia="Times New Roman" w:hAnsi="Times New Roman" w:cs="Times New Roman"/>
          <w:b/>
          <w:i/>
          <w:sz w:val="24"/>
          <w:szCs w:val="24"/>
        </w:rPr>
        <w:t>у</w:t>
      </w:r>
      <w:r w:rsidRPr="003633C4">
        <w:rPr>
          <w:rFonts w:ascii="Times New Roman" w:hAnsi="Times New Roman" w:cs="Times New Roman"/>
          <w:b/>
          <w:i/>
          <w:sz w:val="24"/>
          <w:szCs w:val="24"/>
        </w:rPr>
        <w:t>становленных санитарно-защитных</w:t>
      </w:r>
      <w:r w:rsidRPr="003633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зона</w:t>
      </w:r>
      <w:r w:rsidRPr="003633C4">
        <w:rPr>
          <w:rFonts w:ascii="Times New Roman" w:hAnsi="Times New Roman" w:cs="Times New Roman"/>
          <w:b/>
          <w:i/>
          <w:sz w:val="24"/>
          <w:szCs w:val="24"/>
        </w:rPr>
        <w:t>х, водоохранных</w:t>
      </w:r>
      <w:r w:rsidRPr="003633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зо</w:t>
      </w:r>
      <w:r w:rsidRPr="003633C4">
        <w:rPr>
          <w:rFonts w:ascii="Times New Roman" w:hAnsi="Times New Roman" w:cs="Times New Roman"/>
          <w:b/>
          <w:i/>
          <w:sz w:val="24"/>
          <w:szCs w:val="24"/>
        </w:rPr>
        <w:t>нах и иных зонах</w:t>
      </w:r>
      <w:r w:rsidRPr="003633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особыми условиями использования территорий</w:t>
      </w:r>
      <w:r w:rsidRPr="003633C4">
        <w:rPr>
          <w:rFonts w:ascii="Times New Roman" w:hAnsi="Times New Roman" w:cs="Times New Roman"/>
          <w:b/>
          <w:i/>
          <w:sz w:val="24"/>
          <w:szCs w:val="24"/>
        </w:rPr>
        <w:t>.</w:t>
      </w:r>
      <w:bookmarkEnd w:id="66"/>
    </w:p>
    <w:p w:rsidR="00B774B7" w:rsidRPr="003633C4" w:rsidRDefault="00B774B7" w:rsidP="00B774B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b/>
          <w:sz w:val="24"/>
          <w:szCs w:val="24"/>
        </w:rPr>
        <w:t>1.</w:t>
      </w:r>
      <w:r w:rsidRPr="003633C4">
        <w:rPr>
          <w:rFonts w:ascii="Times New Roman" w:hAnsi="Times New Roman" w:cs="Times New Roman"/>
          <w:sz w:val="24"/>
          <w:szCs w:val="24"/>
        </w:rPr>
        <w:t xml:space="preserve"> Использование земельных участков и объектов капитального строительства, расположенных в пределах зон, обозначенных на картах статьи 43 настоящих Правил, определяется:</w:t>
      </w:r>
    </w:p>
    <w:p w:rsidR="00B774B7" w:rsidRPr="003633C4" w:rsidRDefault="00B774B7" w:rsidP="00502FCB">
      <w:pPr>
        <w:pStyle w:val="ConsPlusNormal"/>
        <w:widowControl/>
        <w:numPr>
          <w:ilvl w:val="0"/>
          <w:numId w:val="3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градостроительными регламентами, определенными статьей 44 применительно к соответствующим территориальным зонам, обозначенным на карте статьи 43 настоящих Правил, с учетом ограничений, определенных настоящей статьей,</w:t>
      </w:r>
    </w:p>
    <w:p w:rsidR="00B774B7" w:rsidRPr="003633C4" w:rsidRDefault="00B774B7" w:rsidP="00502FCB">
      <w:pPr>
        <w:pStyle w:val="ConsPlusNormal"/>
        <w:widowControl/>
        <w:numPr>
          <w:ilvl w:val="0"/>
          <w:numId w:val="3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ограничениями, установленными законами, иными нормативными правовыми актами применительно к санитарно-защитным зонам, водоохранным зонам, иным зонам ограничений.</w:t>
      </w:r>
    </w:p>
    <w:p w:rsidR="00B774B7" w:rsidRPr="003633C4" w:rsidRDefault="00B774B7" w:rsidP="00B774B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b/>
          <w:sz w:val="24"/>
          <w:szCs w:val="24"/>
        </w:rPr>
        <w:t>2.</w:t>
      </w:r>
      <w:r w:rsidRPr="003633C4">
        <w:rPr>
          <w:rFonts w:ascii="Times New Roman" w:hAnsi="Times New Roman" w:cs="Times New Roman"/>
          <w:sz w:val="24"/>
          <w:szCs w:val="24"/>
        </w:rPr>
        <w:t xml:space="preserve"> Земельные участки и объекты недвижимости, которые расположены в пределах зон, обозначенных на карте статьи 43 настоящих Правил, чьи характеристики не соответствуют ограничениям, установленным законами, иными нормативными правовыми актами применительно к санитарно-защитным зонам, водоохранным зонам, иным зонам ограничений, являются не соответствующими настоящим Правилам.</w:t>
      </w:r>
    </w:p>
    <w:p w:rsidR="00B774B7" w:rsidRPr="003633C4" w:rsidRDefault="00B774B7" w:rsidP="00B774B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Дальнейшее использование и строительные изменения указанных объектов определяются статьей 6 настоящих Правил.</w:t>
      </w:r>
    </w:p>
    <w:p w:rsidR="00B774B7" w:rsidRPr="003633C4" w:rsidRDefault="00B774B7" w:rsidP="00B774B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74B7" w:rsidRPr="003633C4" w:rsidRDefault="00B774B7" w:rsidP="00B774B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b/>
          <w:sz w:val="24"/>
          <w:szCs w:val="24"/>
        </w:rPr>
        <w:t>3.</w:t>
      </w:r>
      <w:r w:rsidRPr="003633C4">
        <w:rPr>
          <w:rFonts w:ascii="Times New Roman" w:hAnsi="Times New Roman" w:cs="Times New Roman"/>
          <w:sz w:val="24"/>
          <w:szCs w:val="24"/>
        </w:rPr>
        <w:t xml:space="preserve"> Ограничения использования земельных участков и объектов капитального строительства, расположенных в санитарно-защитных зонах, водоохранных зонах, иных зонах установлены следующими нормативными правовыми актами:</w:t>
      </w:r>
    </w:p>
    <w:p w:rsidR="00B774B7" w:rsidRPr="003633C4" w:rsidRDefault="00B774B7" w:rsidP="00502FCB">
      <w:pPr>
        <w:pStyle w:val="a5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C4">
        <w:rPr>
          <w:rFonts w:ascii="Times New Roman" w:eastAsia="Times New Roman" w:hAnsi="Times New Roman" w:cs="Times New Roman"/>
          <w:sz w:val="24"/>
          <w:szCs w:val="24"/>
        </w:rPr>
        <w:t>Водный кодекс Российской Федерации от 03.06.2006,</w:t>
      </w:r>
    </w:p>
    <w:p w:rsidR="00B774B7" w:rsidRPr="003633C4" w:rsidRDefault="00B774B7" w:rsidP="00502FCB">
      <w:pPr>
        <w:pStyle w:val="a5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C4">
        <w:rPr>
          <w:rFonts w:ascii="Times New Roman" w:eastAsia="Times New Roman" w:hAnsi="Times New Roman" w:cs="Times New Roman"/>
          <w:sz w:val="24"/>
          <w:szCs w:val="24"/>
        </w:rPr>
        <w:t>Земельный кодекс Российской Федерации от 25.10.2001,</w:t>
      </w:r>
    </w:p>
    <w:p w:rsidR="00B774B7" w:rsidRPr="003633C4" w:rsidRDefault="00B774B7" w:rsidP="00502FCB">
      <w:pPr>
        <w:pStyle w:val="a5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Федеральный закон от 10.01.2002 № 7-ФЗ «Об охране окружающей среды»,</w:t>
      </w:r>
    </w:p>
    <w:p w:rsidR="00B774B7" w:rsidRPr="003633C4" w:rsidRDefault="00B774B7" w:rsidP="00502FCB">
      <w:pPr>
        <w:pStyle w:val="a5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C4">
        <w:rPr>
          <w:rFonts w:ascii="Times New Roman" w:eastAsia="Times New Roman" w:hAnsi="Times New Roman" w:cs="Times New Roman"/>
          <w:sz w:val="24"/>
          <w:szCs w:val="24"/>
        </w:rPr>
        <w:t>Федеральный закон от 30.03.99 № 52-ФЗ «О санитарно-эпидемиологическом благополучии населения»,</w:t>
      </w:r>
    </w:p>
    <w:p w:rsidR="00B774B7" w:rsidRPr="003633C4" w:rsidRDefault="00B774B7" w:rsidP="00502FCB">
      <w:pPr>
        <w:pStyle w:val="a5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C4">
        <w:rPr>
          <w:rFonts w:ascii="Times New Roman" w:eastAsia="Times New Roman" w:hAnsi="Times New Roman" w:cs="Times New Roman"/>
          <w:sz w:val="24"/>
          <w:szCs w:val="24"/>
        </w:rPr>
        <w:t>Федеральный закон от 04.05.99 № 96-ФЗ «Об охране атмосферного воздуха»,</w:t>
      </w:r>
    </w:p>
    <w:p w:rsidR="00B774B7" w:rsidRPr="003633C4" w:rsidRDefault="00B774B7" w:rsidP="00502FCB">
      <w:pPr>
        <w:pStyle w:val="a5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Федеральный закон от 14 марта 1995 года № 33-ФЗ «Об особо охраняемых природных территориях»,</w:t>
      </w:r>
    </w:p>
    <w:p w:rsidR="00B774B7" w:rsidRPr="003633C4" w:rsidRDefault="00B774B7" w:rsidP="00502FCB">
      <w:pPr>
        <w:pStyle w:val="a5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правила и нормативы (СанПиН) </w:t>
      </w:r>
      <w:r w:rsidRPr="003633C4">
        <w:rPr>
          <w:rFonts w:ascii="Times New Roman" w:hAnsi="Times New Roman" w:cs="Times New Roman"/>
          <w:sz w:val="24"/>
          <w:szCs w:val="24"/>
        </w:rPr>
        <w:br/>
        <w:t>2.2.1/2.1.1.1200-03 «Санитарно-защитные зоны и санитарная классификация предприятий, сооружений и иных объектов»,</w:t>
      </w:r>
    </w:p>
    <w:p w:rsidR="00B774B7" w:rsidRPr="003633C4" w:rsidRDefault="00B774B7" w:rsidP="00502FCB">
      <w:pPr>
        <w:pStyle w:val="a5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Закон Оренбургской области от 7 декабря 1999 г. N 394/82-ОЗ</w:t>
      </w:r>
      <w:r w:rsidRPr="003633C4">
        <w:rPr>
          <w:rFonts w:ascii="Times New Roman" w:hAnsi="Times New Roman" w:cs="Times New Roman"/>
          <w:sz w:val="24"/>
          <w:szCs w:val="24"/>
        </w:rPr>
        <w:br/>
        <w:t>"Об особо охраняемых природных территориях Оренбургской области" (принят Законодательным Собранием Оренбургской области 17 ноября 1999 г.),</w:t>
      </w:r>
    </w:p>
    <w:p w:rsidR="00B774B7" w:rsidRPr="003633C4" w:rsidRDefault="00B774B7" w:rsidP="00502FCB">
      <w:pPr>
        <w:pStyle w:val="a5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Федеральный закон от 27 февраля 2003 года  «Об объектах культурного наследия (памятниках истории и культуры) народов Российской федерации»,</w:t>
      </w:r>
    </w:p>
    <w:p w:rsidR="00B774B7" w:rsidRPr="003633C4" w:rsidRDefault="00B774B7" w:rsidP="00502FCB">
      <w:pPr>
        <w:pStyle w:val="a5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Санитарные правила и нормы СанПиН 2.1.4.1110-02 Зоны санитарной охраны источников водоснабжения и водопроводов питьевого назначения,</w:t>
      </w:r>
    </w:p>
    <w:p w:rsidR="00B774B7" w:rsidRPr="003633C4" w:rsidRDefault="00B774B7" w:rsidP="00502FCB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 Правительства РФ от 24.02.2009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(вместе с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зон")</w:t>
      </w:r>
    </w:p>
    <w:p w:rsidR="00B774B7" w:rsidRPr="003633C4" w:rsidRDefault="00B774B7" w:rsidP="00502FCB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 Правительства РФ от 20.11.2000 N 878 "Об утверждении Правил охраны газораспределительных сетей".</w:t>
      </w:r>
    </w:p>
    <w:p w:rsidR="00B774B7" w:rsidRPr="003633C4" w:rsidRDefault="00B774B7" w:rsidP="00B774B7">
      <w:pPr>
        <w:pStyle w:val="a5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4B7" w:rsidRPr="003633C4" w:rsidRDefault="00B774B7" w:rsidP="00B774B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b/>
          <w:sz w:val="24"/>
          <w:szCs w:val="24"/>
        </w:rPr>
        <w:t>4.</w:t>
      </w:r>
      <w:r w:rsidRPr="003633C4">
        <w:rPr>
          <w:rFonts w:ascii="Times New Roman" w:hAnsi="Times New Roman" w:cs="Times New Roman"/>
          <w:sz w:val="24"/>
          <w:szCs w:val="24"/>
        </w:rPr>
        <w:t xml:space="preserve"> Для земельных участков и объектов капитального строительства, расположенных в санитарно-защитных зонах производственных и транспортных предприятий, объектов коммунальной и инженерно-транспортной инфраструктуры, коммунально-складских объектов, очистных сооружений, иных объектов, устанавливаются:</w:t>
      </w:r>
    </w:p>
    <w:p w:rsidR="00B774B7" w:rsidRPr="003633C4" w:rsidRDefault="00B774B7" w:rsidP="00502FCB">
      <w:pPr>
        <w:pStyle w:val="ConsPlusNormal"/>
        <w:widowControl/>
        <w:numPr>
          <w:ilvl w:val="0"/>
          <w:numId w:val="3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виды запрещенного использования – в соответствии с СанПиН 2.2.1/2.1.1.1200-03 «Санитарно-защитные зоны и санитарная классификация предприятий, сооружений и иных объектов»,</w:t>
      </w:r>
    </w:p>
    <w:p w:rsidR="00B774B7" w:rsidRPr="003633C4" w:rsidRDefault="00B774B7" w:rsidP="00502FCB">
      <w:pPr>
        <w:pStyle w:val="ConsPlusNormal"/>
        <w:widowControl/>
        <w:numPr>
          <w:ilvl w:val="0"/>
          <w:numId w:val="3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условно разрешенные виды использования, которые могут быть разрешены по специальному согласованию с территориальными органами санитарно-эпидемиологического и экологического контроля на основе СанПиН 2.2.1/2.1.1.1200-03 «Санитарно-защитные зоны и санитарная классификация предприятий, сооружений и иных объектов» с использованием процедур публичных слушаний, определенных статьями 25,26 настоящих Правил.</w:t>
      </w:r>
    </w:p>
    <w:p w:rsidR="00B774B7" w:rsidRPr="003633C4" w:rsidRDefault="00B774B7" w:rsidP="00B774B7">
      <w:pPr>
        <w:pStyle w:val="Iauiue"/>
        <w:ind w:firstLine="851"/>
        <w:jc w:val="both"/>
        <w:rPr>
          <w:b/>
          <w:sz w:val="24"/>
          <w:szCs w:val="24"/>
        </w:rPr>
      </w:pPr>
    </w:p>
    <w:p w:rsidR="00B774B7" w:rsidRPr="003633C4" w:rsidRDefault="00B774B7" w:rsidP="00B774B7">
      <w:pPr>
        <w:pStyle w:val="Iauiue"/>
        <w:ind w:firstLine="851"/>
        <w:jc w:val="both"/>
        <w:rPr>
          <w:b/>
          <w:sz w:val="24"/>
          <w:szCs w:val="24"/>
          <w:u w:val="single"/>
        </w:rPr>
      </w:pPr>
      <w:r w:rsidRPr="003633C4">
        <w:rPr>
          <w:b/>
          <w:sz w:val="24"/>
          <w:szCs w:val="24"/>
          <w:u w:val="single"/>
        </w:rPr>
        <w:t>Виды объектов, запрещенных к размещению на земельных участках, расположенных в границах санитарно-защитных зон:</w:t>
      </w:r>
    </w:p>
    <w:p w:rsidR="00B774B7" w:rsidRPr="003633C4" w:rsidRDefault="00B774B7" w:rsidP="00502FCB">
      <w:pPr>
        <w:pStyle w:val="ConsPlusNormal"/>
        <w:widowControl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объекты для проживания людей,</w:t>
      </w:r>
    </w:p>
    <w:p w:rsidR="00B774B7" w:rsidRPr="003633C4" w:rsidRDefault="00B774B7" w:rsidP="00502FCB">
      <w:pPr>
        <w:pStyle w:val="ConsPlusNormal"/>
        <w:widowControl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коллективные или индивидуальные дачные и садово-огородные участки,</w:t>
      </w:r>
    </w:p>
    <w:p w:rsidR="00B774B7" w:rsidRPr="003633C4" w:rsidRDefault="00B774B7" w:rsidP="00502FCB">
      <w:pPr>
        <w:pStyle w:val="ConsPlusNormal"/>
        <w:widowControl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предприятия по производству лекарственных веществ, лекарственных средств и (или) лекарственных форм,</w:t>
      </w:r>
    </w:p>
    <w:p w:rsidR="00B774B7" w:rsidRPr="003633C4" w:rsidRDefault="00B774B7" w:rsidP="00502FCB">
      <w:pPr>
        <w:pStyle w:val="ConsPlusNormal"/>
        <w:widowControl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склады сырья и полупродуктов для фармацевтических предприятий в границах санитарно-защитных зон и на территории предприятий других отраслей промышленности, а также в зоне влияния их выбросов при концентрациях выше 0,1 ПДК для атмосферного воздуха,</w:t>
      </w:r>
    </w:p>
    <w:p w:rsidR="00B774B7" w:rsidRPr="003633C4" w:rsidRDefault="00B774B7" w:rsidP="00502FCB">
      <w:pPr>
        <w:pStyle w:val="ConsPlusNormal"/>
        <w:widowControl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предприятия пищевых отраслей промышленности,</w:t>
      </w:r>
    </w:p>
    <w:p w:rsidR="00B774B7" w:rsidRPr="003633C4" w:rsidRDefault="00B774B7" w:rsidP="00502FCB">
      <w:pPr>
        <w:pStyle w:val="ConsPlusNormal"/>
        <w:widowControl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оптовые склады продовольственного сырья и пищевых продуктов,</w:t>
      </w:r>
    </w:p>
    <w:p w:rsidR="00B774B7" w:rsidRPr="003633C4" w:rsidRDefault="00B774B7" w:rsidP="00502FCB">
      <w:pPr>
        <w:pStyle w:val="ConsPlusNormal"/>
        <w:widowControl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комплексы водопроводных сооружений для подготовки и хранения питьевой воды,</w:t>
      </w:r>
    </w:p>
    <w:p w:rsidR="00B774B7" w:rsidRPr="003633C4" w:rsidRDefault="00B774B7" w:rsidP="00502FCB">
      <w:pPr>
        <w:pStyle w:val="ConsPlusNormal"/>
        <w:widowControl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спортивные сооружения,</w:t>
      </w:r>
    </w:p>
    <w:p w:rsidR="00B774B7" w:rsidRPr="003633C4" w:rsidRDefault="00B774B7" w:rsidP="00502FCB">
      <w:pPr>
        <w:pStyle w:val="ConsPlusNormal"/>
        <w:widowControl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парки,</w:t>
      </w:r>
    </w:p>
    <w:p w:rsidR="00B774B7" w:rsidRPr="003633C4" w:rsidRDefault="00B774B7" w:rsidP="00502FCB">
      <w:pPr>
        <w:pStyle w:val="ConsPlusNormal"/>
        <w:widowControl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образовательные и детские учреждения,</w:t>
      </w:r>
    </w:p>
    <w:p w:rsidR="00B774B7" w:rsidRPr="003633C4" w:rsidRDefault="00B774B7" w:rsidP="00502FCB">
      <w:pPr>
        <w:pStyle w:val="ConsPlusNormal"/>
        <w:widowControl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лечебно-профилактические и оздоровительные учреждения общего пользования.</w:t>
      </w:r>
    </w:p>
    <w:p w:rsidR="00B774B7" w:rsidRPr="003633C4" w:rsidRDefault="00B774B7" w:rsidP="00B774B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74B7" w:rsidRPr="003633C4" w:rsidRDefault="00B774B7" w:rsidP="00B774B7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33C4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Условно разрешенные виды использования, которые могут быть разрешены по специальному согласованию с территориальными органами санитарно-эпидемиологического и экологического контроля с использованием процедур публичных слушаний, определенных статьями 25, 26 настоящих Правил:</w:t>
      </w:r>
    </w:p>
    <w:p w:rsidR="00B774B7" w:rsidRPr="003633C4" w:rsidRDefault="00B774B7" w:rsidP="00502FCB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озеленение территории;</w:t>
      </w:r>
    </w:p>
    <w:p w:rsidR="00B774B7" w:rsidRPr="003633C4" w:rsidRDefault="00B774B7" w:rsidP="00502FCB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малые формы и элементы благоустройства;</w:t>
      </w:r>
    </w:p>
    <w:p w:rsidR="00B774B7" w:rsidRPr="003633C4" w:rsidRDefault="00B774B7" w:rsidP="00502FC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сельхозугодья для выращивания технических культур, не используемых для производства продуктов питания;</w:t>
      </w:r>
    </w:p>
    <w:p w:rsidR="00B774B7" w:rsidRPr="003633C4" w:rsidRDefault="00B774B7" w:rsidP="00502FC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предприятия, их отдельные здания и сооружения с производствами меньшего класса вредности, чем основное производство;</w:t>
      </w:r>
    </w:p>
    <w:p w:rsidR="00B774B7" w:rsidRPr="003633C4" w:rsidRDefault="00B774B7" w:rsidP="00502FC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пожарные депо;</w:t>
      </w:r>
    </w:p>
    <w:p w:rsidR="00B774B7" w:rsidRPr="003633C4" w:rsidRDefault="00B774B7" w:rsidP="00502FC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бани;</w:t>
      </w:r>
    </w:p>
    <w:p w:rsidR="00B774B7" w:rsidRPr="003633C4" w:rsidRDefault="00B774B7" w:rsidP="00502FC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прачечные;</w:t>
      </w:r>
    </w:p>
    <w:p w:rsidR="00B774B7" w:rsidRPr="003633C4" w:rsidRDefault="00B774B7" w:rsidP="00502FC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объекты торговли и общественного питания;</w:t>
      </w:r>
    </w:p>
    <w:p w:rsidR="00B774B7" w:rsidRPr="003633C4" w:rsidRDefault="00B774B7" w:rsidP="00502FC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мотели;</w:t>
      </w:r>
    </w:p>
    <w:p w:rsidR="00B774B7" w:rsidRPr="003633C4" w:rsidRDefault="00B774B7" w:rsidP="00502FC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гаражи, площадки и сооружения для хранения общественного и индивидуального транспорта;</w:t>
      </w:r>
    </w:p>
    <w:p w:rsidR="00B774B7" w:rsidRPr="003633C4" w:rsidRDefault="00B774B7" w:rsidP="00502FC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автозаправочные станции;</w:t>
      </w:r>
    </w:p>
    <w:p w:rsidR="00B774B7" w:rsidRPr="003633C4" w:rsidRDefault="00B774B7" w:rsidP="00502FC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связанные с обслуживанием данного предприятия здания управления, конструкторские бюро, учебные заведения, поликлиники, научно-исследовательские лаборатории, спортивно-оздоровительные сооружения для работников предприятия, общественные здания административного назначения;</w:t>
      </w:r>
    </w:p>
    <w:p w:rsidR="00B774B7" w:rsidRPr="003633C4" w:rsidRDefault="00B774B7" w:rsidP="00502FC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нежилые помещения для дежурного аварийного персонала и охраны предприятий, помещения для пребывания работающих по вахтовому методу;</w:t>
      </w:r>
    </w:p>
    <w:p w:rsidR="00B774B7" w:rsidRPr="003633C4" w:rsidRDefault="00B774B7" w:rsidP="00502FC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электроподстанции;</w:t>
      </w:r>
    </w:p>
    <w:p w:rsidR="00B774B7" w:rsidRPr="003633C4" w:rsidRDefault="00B774B7" w:rsidP="00502FC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водозаборные  скважины для технического водоснабжения;</w:t>
      </w:r>
    </w:p>
    <w:p w:rsidR="00B774B7" w:rsidRPr="003633C4" w:rsidRDefault="00B774B7" w:rsidP="00502FC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водоохлаждающие сооружения для подготовки технической воды;</w:t>
      </w:r>
    </w:p>
    <w:p w:rsidR="00B774B7" w:rsidRPr="003633C4" w:rsidRDefault="00B774B7" w:rsidP="00502FC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канализационные насосные станции;</w:t>
      </w:r>
    </w:p>
    <w:p w:rsidR="00B774B7" w:rsidRPr="003633C4" w:rsidRDefault="00B774B7" w:rsidP="00502FC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сооружения оборотного водоснабжения;</w:t>
      </w:r>
    </w:p>
    <w:p w:rsidR="00B774B7" w:rsidRPr="003633C4" w:rsidRDefault="00B774B7" w:rsidP="00502FCB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питомники растений для озеленения промплощадки, предприятий и санитарно-защитной зоны.</w:t>
      </w:r>
    </w:p>
    <w:p w:rsidR="00B774B7" w:rsidRPr="003633C4" w:rsidRDefault="00B774B7" w:rsidP="00B774B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74B7" w:rsidRPr="003633C4" w:rsidRDefault="00B774B7" w:rsidP="00B774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33C4">
        <w:rPr>
          <w:rFonts w:ascii="Times New Roman" w:eastAsia="Times New Roman" w:hAnsi="Times New Roman" w:cs="Times New Roman"/>
          <w:b/>
          <w:sz w:val="24"/>
          <w:szCs w:val="24"/>
        </w:rPr>
        <w:t xml:space="preserve">5.  </w:t>
      </w:r>
      <w:r w:rsidRPr="003633C4">
        <w:rPr>
          <w:rFonts w:ascii="Times New Roman" w:eastAsia="Times New Roman" w:hAnsi="Times New Roman" w:cs="Times New Roman"/>
          <w:sz w:val="24"/>
          <w:szCs w:val="24"/>
        </w:rPr>
        <w:t>Водоохранные зоны выделяются в целях:</w:t>
      </w:r>
    </w:p>
    <w:p w:rsidR="00B774B7" w:rsidRPr="003633C4" w:rsidRDefault="00B774B7" w:rsidP="00502FCB">
      <w:pPr>
        <w:pStyle w:val="ConsPlusNormal"/>
        <w:widowControl/>
        <w:numPr>
          <w:ilvl w:val="0"/>
          <w:numId w:val="3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предупреждения и предотвращения микробного и химического загрязнения поверхностных вод,</w:t>
      </w:r>
    </w:p>
    <w:p w:rsidR="00B774B7" w:rsidRPr="003633C4" w:rsidRDefault="00B774B7" w:rsidP="00502FCB">
      <w:pPr>
        <w:pStyle w:val="ConsPlusNormal"/>
        <w:widowControl/>
        <w:numPr>
          <w:ilvl w:val="0"/>
          <w:numId w:val="3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предотвращения загрязнения, засорения, заиления и истощения водных объектов,</w:t>
      </w:r>
    </w:p>
    <w:p w:rsidR="00B774B7" w:rsidRPr="003633C4" w:rsidRDefault="00B774B7" w:rsidP="00502FCB">
      <w:pPr>
        <w:pStyle w:val="ConsPlusNormal"/>
        <w:widowControl/>
        <w:numPr>
          <w:ilvl w:val="0"/>
          <w:numId w:val="3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сохранения среды обитания объектов водного, животного и растительного мира.</w:t>
      </w:r>
    </w:p>
    <w:p w:rsidR="00B774B7" w:rsidRPr="003633C4" w:rsidRDefault="00B774B7" w:rsidP="00B774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C4">
        <w:rPr>
          <w:rFonts w:ascii="Times New Roman" w:eastAsia="Times New Roman" w:hAnsi="Times New Roman" w:cs="Times New Roman"/>
          <w:sz w:val="24"/>
          <w:szCs w:val="24"/>
        </w:rPr>
        <w:t>Для земельных участков и объектов капитального строительства, расположенных в водоохранных зонах рек, других водных объектов, устанавливаются:</w:t>
      </w:r>
    </w:p>
    <w:p w:rsidR="00B774B7" w:rsidRPr="003633C4" w:rsidRDefault="00B774B7" w:rsidP="00502FCB">
      <w:pPr>
        <w:pStyle w:val="ConsPlusNormal"/>
        <w:widowControl/>
        <w:numPr>
          <w:ilvl w:val="0"/>
          <w:numId w:val="3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виды запрещенного использования,</w:t>
      </w:r>
    </w:p>
    <w:p w:rsidR="00B774B7" w:rsidRPr="003633C4" w:rsidRDefault="00B774B7" w:rsidP="00502FCB">
      <w:pPr>
        <w:pStyle w:val="ConsPlusNormal"/>
        <w:widowControl/>
        <w:numPr>
          <w:ilvl w:val="0"/>
          <w:numId w:val="3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условно разрешенные виды использования, которые могут быть разрешены по специальному согласованию с бассейновыми и другими территориальными органами управления, использования и охраны водного фонда уполномоченных государственных органов с использованием процедур публичных слушаний, определенных главой 7 настоящих Правил.</w:t>
      </w:r>
    </w:p>
    <w:p w:rsidR="00B774B7" w:rsidRPr="003633C4" w:rsidRDefault="00B774B7" w:rsidP="00B774B7">
      <w:pPr>
        <w:pStyle w:val="ConsPlusNormal"/>
        <w:widowControl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3C4">
        <w:rPr>
          <w:rFonts w:ascii="Times New Roman" w:hAnsi="Times New Roman" w:cs="Times New Roman"/>
          <w:i/>
          <w:sz w:val="24"/>
          <w:szCs w:val="24"/>
        </w:rPr>
        <w:t>Водоохранные зоны</w:t>
      </w:r>
    </w:p>
    <w:p w:rsidR="00B774B7" w:rsidRPr="003633C4" w:rsidRDefault="00B774B7" w:rsidP="00B774B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Ширина водоохранной зоны рек или ручьев устанавливается от их истока для рек или ручьев протяженностью:</w:t>
      </w:r>
    </w:p>
    <w:p w:rsidR="00B774B7" w:rsidRPr="003633C4" w:rsidRDefault="00B774B7" w:rsidP="00502FCB">
      <w:pPr>
        <w:pStyle w:val="a5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C4">
        <w:rPr>
          <w:rFonts w:ascii="Times New Roman" w:eastAsia="Times New Roman" w:hAnsi="Times New Roman" w:cs="Times New Roman"/>
          <w:sz w:val="24"/>
          <w:szCs w:val="24"/>
        </w:rPr>
        <w:t>до десяти километров – в размере пятидесяти метров,</w:t>
      </w:r>
    </w:p>
    <w:p w:rsidR="00B774B7" w:rsidRPr="003633C4" w:rsidRDefault="00B774B7" w:rsidP="00502FCB">
      <w:pPr>
        <w:pStyle w:val="a5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C4">
        <w:rPr>
          <w:rFonts w:ascii="Times New Roman" w:eastAsia="Times New Roman" w:hAnsi="Times New Roman" w:cs="Times New Roman"/>
          <w:sz w:val="24"/>
          <w:szCs w:val="24"/>
        </w:rPr>
        <w:t>от десяти до пятидесяти километров – в размере ста метров,</w:t>
      </w:r>
    </w:p>
    <w:p w:rsidR="00B774B7" w:rsidRPr="003633C4" w:rsidRDefault="00B774B7" w:rsidP="00502FCB">
      <w:pPr>
        <w:pStyle w:val="a5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C4">
        <w:rPr>
          <w:rFonts w:ascii="Times New Roman" w:eastAsia="Times New Roman" w:hAnsi="Times New Roman" w:cs="Times New Roman"/>
          <w:sz w:val="24"/>
          <w:szCs w:val="24"/>
        </w:rPr>
        <w:t>от пятидесяти километров и более – в размере двухсот метров.</w:t>
      </w:r>
    </w:p>
    <w:p w:rsidR="00B774B7" w:rsidRPr="003633C4" w:rsidRDefault="00B774B7" w:rsidP="00B774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C4">
        <w:rPr>
          <w:rFonts w:ascii="Times New Roman" w:eastAsia="Times New Roman" w:hAnsi="Times New Roman" w:cs="Times New Roman"/>
          <w:sz w:val="24"/>
          <w:szCs w:val="24"/>
        </w:rPr>
        <w:t>Для реки, ручья протяженностью менее десяти километров от истока до устья водоохранная зона совпадает с прибрежной защитной полосой. Радиус водоохранной зоны для истоков реки, ручья устанавливается в размере пятидесяти метров.</w:t>
      </w:r>
    </w:p>
    <w:p w:rsidR="00B774B7" w:rsidRPr="003633C4" w:rsidRDefault="00B774B7" w:rsidP="00B774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C4">
        <w:rPr>
          <w:rFonts w:ascii="Times New Roman" w:eastAsia="Times New Roman" w:hAnsi="Times New Roman" w:cs="Times New Roman"/>
          <w:sz w:val="24"/>
          <w:szCs w:val="24"/>
        </w:rPr>
        <w:t>Ширина водоохранной зоны озера, водохранилища,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 пятидесяти метров.</w:t>
      </w:r>
    </w:p>
    <w:p w:rsidR="00B774B7" w:rsidRPr="003633C4" w:rsidRDefault="00B774B7" w:rsidP="00B774B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74B7" w:rsidRPr="003633C4" w:rsidRDefault="00B774B7" w:rsidP="00B774B7">
      <w:pPr>
        <w:pStyle w:val="ConsPlusNormal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3C4">
        <w:rPr>
          <w:rFonts w:ascii="Times New Roman" w:hAnsi="Times New Roman" w:cs="Times New Roman"/>
          <w:b/>
          <w:sz w:val="24"/>
          <w:szCs w:val="24"/>
          <w:u w:val="single"/>
        </w:rPr>
        <w:t>Виды запрещенного использования в границах зоны водозаборных, иных технических сооружений:</w:t>
      </w:r>
    </w:p>
    <w:p w:rsidR="00B774B7" w:rsidRPr="003633C4" w:rsidRDefault="00B774B7" w:rsidP="00B774B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–     проведение авиационно-химических работ;</w:t>
      </w:r>
    </w:p>
    <w:p w:rsidR="00B774B7" w:rsidRPr="003633C4" w:rsidRDefault="00B774B7" w:rsidP="00B774B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–  применение химических средств борьбы с вредителями, болезнями растений и сорняками;</w:t>
      </w:r>
    </w:p>
    <w:p w:rsidR="00B774B7" w:rsidRPr="003633C4" w:rsidRDefault="00B774B7" w:rsidP="00B774B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 xml:space="preserve">–   размещение складов ядохимикатов, минеральных удобрений и горюче-смазочных материалов, площадок для заправки аппаратуры ядохимикатами, животноводческих комплексов,  мест складирования и захоронения промышленных, бытовых и сельскохозяйственных отходов, кладбищ и скотомогильников, накопителей сточных вод; </w:t>
      </w:r>
    </w:p>
    <w:p w:rsidR="00B774B7" w:rsidRPr="003633C4" w:rsidRDefault="00B774B7" w:rsidP="00B774B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–    складирование навоза и мусора;</w:t>
      </w:r>
    </w:p>
    <w:p w:rsidR="00B774B7" w:rsidRPr="003633C4" w:rsidRDefault="00B774B7" w:rsidP="00B774B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 xml:space="preserve">–  заправка топливом, мойка и ремонт автомобилей, тракторов и других машин и механизмов; </w:t>
      </w:r>
    </w:p>
    <w:p w:rsidR="00B774B7" w:rsidRPr="003633C4" w:rsidRDefault="00B774B7" w:rsidP="00B774B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–    размещение стоянок транспортных средств;</w:t>
      </w:r>
    </w:p>
    <w:p w:rsidR="00B774B7" w:rsidRPr="003633C4" w:rsidRDefault="00B774B7" w:rsidP="00B774B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3C4">
        <w:rPr>
          <w:rFonts w:ascii="Times New Roman" w:hAnsi="Times New Roman" w:cs="Times New Roman"/>
          <w:sz w:val="24"/>
          <w:szCs w:val="24"/>
        </w:rPr>
        <w:t>–    проведение рубок лесных насаждений.</w:t>
      </w:r>
    </w:p>
    <w:p w:rsidR="00B774B7" w:rsidRPr="003633C4" w:rsidRDefault="00B774B7" w:rsidP="00B774B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74B7" w:rsidRPr="003633C4" w:rsidRDefault="00B774B7" w:rsidP="00B774B7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33C4">
        <w:rPr>
          <w:rFonts w:ascii="Times New Roman" w:hAnsi="Times New Roman" w:cs="Times New Roman"/>
          <w:b/>
          <w:bCs/>
          <w:sz w:val="24"/>
          <w:szCs w:val="24"/>
          <w:u w:val="single"/>
        </w:rPr>
        <w:t>Виды запрещенного использования земельных участков и иных объектов недвижимости, расположенных в границах водоохранных зон:</w:t>
      </w:r>
    </w:p>
    <w:p w:rsidR="00B774B7" w:rsidRPr="003633C4" w:rsidRDefault="00B774B7" w:rsidP="00502FCB">
      <w:pPr>
        <w:pStyle w:val="a5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C4">
        <w:rPr>
          <w:rFonts w:ascii="Times New Roman" w:eastAsia="Times New Roman" w:hAnsi="Times New Roman" w:cs="Times New Roman"/>
          <w:sz w:val="24"/>
          <w:szCs w:val="24"/>
        </w:rPr>
        <w:t>использование сточных вод для удобрения почв,</w:t>
      </w:r>
    </w:p>
    <w:p w:rsidR="00B774B7" w:rsidRPr="003633C4" w:rsidRDefault="00B774B7" w:rsidP="00502FCB">
      <w:pPr>
        <w:pStyle w:val="23"/>
        <w:numPr>
          <w:ilvl w:val="0"/>
          <w:numId w:val="32"/>
        </w:numPr>
        <w:ind w:left="0" w:firstLine="851"/>
        <w:rPr>
          <w:b w:val="0"/>
          <w:color w:val="auto"/>
          <w:szCs w:val="24"/>
          <w:lang w:val="ru-RU"/>
        </w:rPr>
      </w:pPr>
      <w:r w:rsidRPr="003633C4">
        <w:rPr>
          <w:b w:val="0"/>
          <w:color w:val="auto"/>
          <w:szCs w:val="24"/>
          <w:lang w:val="ru-RU"/>
        </w:rPr>
        <w:t>размещение складов ядохимикатов, минеральных удобрений и горюче - смазочных материалов, площадок для заправки аппаратуры ядохимикатами, животноводческих комплексов и ферм, мест складирования и захоронения промышленных, бытовых и сельскохозяйственных отходов, кладбищ и скотомогильников, накопителей сточных вод,</w:t>
      </w:r>
    </w:p>
    <w:p w:rsidR="00B774B7" w:rsidRPr="003633C4" w:rsidRDefault="00B774B7" w:rsidP="00502FCB">
      <w:pPr>
        <w:pStyle w:val="23"/>
        <w:numPr>
          <w:ilvl w:val="0"/>
          <w:numId w:val="32"/>
        </w:numPr>
        <w:ind w:left="0" w:firstLine="851"/>
        <w:rPr>
          <w:b w:val="0"/>
          <w:color w:val="auto"/>
          <w:szCs w:val="24"/>
          <w:lang w:val="ru-RU"/>
        </w:rPr>
      </w:pPr>
      <w:r w:rsidRPr="003633C4">
        <w:rPr>
          <w:b w:val="0"/>
          <w:color w:val="auto"/>
          <w:szCs w:val="24"/>
          <w:lang w:val="ru-RU"/>
        </w:rPr>
        <w:t>складирование навоза и мусора,</w:t>
      </w:r>
    </w:p>
    <w:p w:rsidR="00B774B7" w:rsidRPr="003633C4" w:rsidRDefault="00B774B7" w:rsidP="00502FCB">
      <w:pPr>
        <w:pStyle w:val="23"/>
        <w:numPr>
          <w:ilvl w:val="0"/>
          <w:numId w:val="32"/>
        </w:numPr>
        <w:ind w:left="0" w:firstLine="851"/>
        <w:rPr>
          <w:b w:val="0"/>
          <w:color w:val="auto"/>
          <w:szCs w:val="24"/>
          <w:lang w:val="ru-RU"/>
        </w:rPr>
      </w:pPr>
      <w:r w:rsidRPr="003633C4">
        <w:rPr>
          <w:b w:val="0"/>
          <w:color w:val="auto"/>
          <w:szCs w:val="24"/>
          <w:lang w:val="ru-RU"/>
        </w:rPr>
        <w:t>заправка топливом, мойка и ремонт автомобилей и других машин и механизмов,</w:t>
      </w:r>
    </w:p>
    <w:p w:rsidR="00B774B7" w:rsidRPr="003633C4" w:rsidRDefault="00B774B7" w:rsidP="00502FCB">
      <w:pPr>
        <w:pStyle w:val="23"/>
        <w:numPr>
          <w:ilvl w:val="0"/>
          <w:numId w:val="32"/>
        </w:numPr>
        <w:ind w:left="0" w:firstLine="851"/>
        <w:rPr>
          <w:b w:val="0"/>
          <w:color w:val="auto"/>
          <w:szCs w:val="24"/>
          <w:lang w:val="ru-RU"/>
        </w:rPr>
      </w:pPr>
      <w:r w:rsidRPr="003633C4">
        <w:rPr>
          <w:b w:val="0"/>
          <w:color w:val="auto"/>
          <w:szCs w:val="24"/>
          <w:lang w:val="ru-RU"/>
        </w:rPr>
        <w:t>размещение дачных и садоводческих участков при ширине водоохранных зон менее 100 метров и крутизне склонов прилегающих территорий более 3 градусов,</w:t>
      </w:r>
    </w:p>
    <w:p w:rsidR="00B774B7" w:rsidRPr="003633C4" w:rsidRDefault="00B774B7" w:rsidP="00502FCB">
      <w:pPr>
        <w:pStyle w:val="23"/>
        <w:numPr>
          <w:ilvl w:val="0"/>
          <w:numId w:val="32"/>
        </w:numPr>
        <w:ind w:left="0" w:firstLine="851"/>
        <w:rPr>
          <w:b w:val="0"/>
          <w:color w:val="auto"/>
          <w:szCs w:val="24"/>
          <w:lang w:val="ru-RU"/>
        </w:rPr>
      </w:pPr>
      <w:r w:rsidRPr="003633C4">
        <w:rPr>
          <w:b w:val="0"/>
          <w:color w:val="auto"/>
          <w:szCs w:val="24"/>
          <w:lang w:val="ru-RU"/>
        </w:rPr>
        <w:t>отведение площадей под вновь создаваемые кладбища на расстоянии менее 500 м от водного объекта,</w:t>
      </w:r>
    </w:p>
    <w:p w:rsidR="00B774B7" w:rsidRPr="003633C4" w:rsidRDefault="00B774B7" w:rsidP="00502FCB">
      <w:pPr>
        <w:pStyle w:val="a5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C4">
        <w:rPr>
          <w:rFonts w:ascii="Times New Roman" w:eastAsia="Times New Roman" w:hAnsi="Times New Roman" w:cs="Times New Roman"/>
          <w:sz w:val="24"/>
          <w:szCs w:val="24"/>
        </w:rPr>
        <w:t>осуществление авиационных мер по борьбе с вредителями и болезнями растений,</w:t>
      </w:r>
    </w:p>
    <w:p w:rsidR="00B774B7" w:rsidRPr="003633C4" w:rsidRDefault="00B774B7" w:rsidP="00502FCB">
      <w:pPr>
        <w:pStyle w:val="a5"/>
        <w:numPr>
          <w:ilvl w:val="0"/>
          <w:numId w:val="32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C4">
        <w:rPr>
          <w:rFonts w:ascii="Times New Roman" w:eastAsia="Times New Roman" w:hAnsi="Times New Roman" w:cs="Times New Roman"/>
          <w:sz w:val="24"/>
          <w:szCs w:val="24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B774B7" w:rsidRPr="003633C4" w:rsidRDefault="00B774B7" w:rsidP="00B774B7">
      <w:pPr>
        <w:pStyle w:val="Iauiue"/>
        <w:ind w:firstLine="851"/>
        <w:jc w:val="both"/>
        <w:rPr>
          <w:b/>
          <w:sz w:val="24"/>
          <w:szCs w:val="24"/>
          <w:u w:val="single"/>
        </w:rPr>
      </w:pPr>
      <w:r w:rsidRPr="003633C4">
        <w:rPr>
          <w:b/>
          <w:sz w:val="24"/>
          <w:szCs w:val="24"/>
          <w:u w:val="single"/>
        </w:rPr>
        <w:t>В границах прибрежных защитных полос, наряду с вышеуказанными ограничениями, запрещаются:</w:t>
      </w:r>
    </w:p>
    <w:p w:rsidR="00B774B7" w:rsidRPr="003633C4" w:rsidRDefault="00B774B7" w:rsidP="00502FCB">
      <w:pPr>
        <w:pStyle w:val="a5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C4">
        <w:rPr>
          <w:rFonts w:ascii="Times New Roman" w:eastAsia="Times New Roman" w:hAnsi="Times New Roman" w:cs="Times New Roman"/>
          <w:sz w:val="24"/>
          <w:szCs w:val="24"/>
        </w:rPr>
        <w:t>распашка земель,</w:t>
      </w:r>
    </w:p>
    <w:p w:rsidR="00B774B7" w:rsidRPr="003633C4" w:rsidRDefault="00B774B7" w:rsidP="00502FCB">
      <w:pPr>
        <w:pStyle w:val="23"/>
        <w:numPr>
          <w:ilvl w:val="0"/>
          <w:numId w:val="33"/>
        </w:numPr>
        <w:ind w:left="0" w:firstLine="851"/>
        <w:rPr>
          <w:b w:val="0"/>
          <w:color w:val="auto"/>
          <w:szCs w:val="24"/>
          <w:lang w:val="ru-RU"/>
        </w:rPr>
      </w:pPr>
      <w:r w:rsidRPr="003633C4">
        <w:rPr>
          <w:b w:val="0"/>
          <w:color w:val="auto"/>
          <w:szCs w:val="24"/>
          <w:lang w:val="ru-RU"/>
        </w:rPr>
        <w:t xml:space="preserve">применение удобрений, </w:t>
      </w:r>
    </w:p>
    <w:p w:rsidR="00B774B7" w:rsidRPr="003633C4" w:rsidRDefault="00B774B7" w:rsidP="00502FCB">
      <w:pPr>
        <w:pStyle w:val="23"/>
        <w:numPr>
          <w:ilvl w:val="0"/>
          <w:numId w:val="33"/>
        </w:numPr>
        <w:ind w:left="0" w:firstLine="851"/>
        <w:rPr>
          <w:b w:val="0"/>
          <w:color w:val="auto"/>
          <w:szCs w:val="24"/>
          <w:lang w:val="ru-RU"/>
        </w:rPr>
      </w:pPr>
      <w:r w:rsidRPr="003633C4">
        <w:rPr>
          <w:b w:val="0"/>
          <w:color w:val="auto"/>
          <w:szCs w:val="24"/>
          <w:lang w:val="ru-RU"/>
        </w:rPr>
        <w:t>складирование отвалов размываемых грунтов, строительных материалов и минеральных солей, кроме оборудованных в установленном порядке причалов и площадок, обеспечивающих защиту водных объектов от загрязнения,</w:t>
      </w:r>
    </w:p>
    <w:p w:rsidR="00B774B7" w:rsidRPr="003633C4" w:rsidRDefault="00B774B7" w:rsidP="00502FCB">
      <w:pPr>
        <w:pStyle w:val="23"/>
        <w:numPr>
          <w:ilvl w:val="0"/>
          <w:numId w:val="33"/>
        </w:numPr>
        <w:ind w:left="0" w:firstLine="851"/>
        <w:rPr>
          <w:b w:val="0"/>
          <w:color w:val="auto"/>
          <w:szCs w:val="24"/>
          <w:lang w:val="ru-RU"/>
        </w:rPr>
      </w:pPr>
      <w:r w:rsidRPr="003633C4">
        <w:rPr>
          <w:b w:val="0"/>
          <w:color w:val="auto"/>
          <w:szCs w:val="24"/>
          <w:lang w:val="ru-RU"/>
        </w:rPr>
        <w:t>установка сезонных стационарных палаточных городков, размещение дачных и садоводческих участков, выделение участков под индивидуальное строительство,</w:t>
      </w:r>
    </w:p>
    <w:p w:rsidR="00B774B7" w:rsidRPr="003633C4" w:rsidRDefault="00B774B7" w:rsidP="00502FCB">
      <w:pPr>
        <w:pStyle w:val="a5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C4">
        <w:rPr>
          <w:rFonts w:ascii="Times New Roman" w:eastAsia="Times New Roman" w:hAnsi="Times New Roman" w:cs="Times New Roman"/>
          <w:sz w:val="24"/>
          <w:szCs w:val="24"/>
        </w:rPr>
        <w:t>выпас сельскохозяйственных животных и организация для них летних лагерей, ванн.</w:t>
      </w:r>
    </w:p>
    <w:p w:rsidR="00B774B7" w:rsidRPr="003633C4" w:rsidRDefault="00B774B7" w:rsidP="00B774B7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774B7" w:rsidRPr="003633C4" w:rsidRDefault="00B774B7" w:rsidP="00B774B7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33C4">
        <w:rPr>
          <w:rFonts w:ascii="Times New Roman" w:hAnsi="Times New Roman" w:cs="Times New Roman"/>
          <w:b/>
          <w:bCs/>
          <w:sz w:val="24"/>
          <w:szCs w:val="24"/>
          <w:u w:val="single"/>
        </w:rPr>
        <w:t>Виды условно разрешённого использования земельных участков и иных объектов недвижимости, расположенных в границах водоохранных зон:</w:t>
      </w:r>
    </w:p>
    <w:p w:rsidR="00B774B7" w:rsidRPr="003633C4" w:rsidRDefault="00B774B7" w:rsidP="00B774B7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C4">
        <w:rPr>
          <w:rFonts w:ascii="Times New Roman" w:eastAsia="Times New Roman" w:hAnsi="Times New Roman" w:cs="Times New Roman"/>
          <w:sz w:val="24"/>
          <w:szCs w:val="24"/>
        </w:rPr>
        <w:t>В границах водоохранных зон допускаются проектирование, размещение, строительство, реконструкция, ввод в эксплуатацию и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B774B7" w:rsidRPr="003633C4" w:rsidRDefault="00B774B7" w:rsidP="00B774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33C4">
        <w:rPr>
          <w:rFonts w:ascii="Times New Roman" w:eastAsia="Times New Roman" w:hAnsi="Times New Roman" w:cs="Times New Roman"/>
          <w:i/>
          <w:sz w:val="24"/>
          <w:szCs w:val="24"/>
        </w:rPr>
        <w:t>Прибрежные защитные полосы</w:t>
      </w:r>
    </w:p>
    <w:p w:rsidR="00B774B7" w:rsidRPr="003633C4" w:rsidRDefault="00B774B7" w:rsidP="00B774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C4">
        <w:rPr>
          <w:rFonts w:ascii="Times New Roman" w:eastAsia="Times New Roman" w:hAnsi="Times New Roman" w:cs="Times New Roman"/>
          <w:sz w:val="24"/>
          <w:szCs w:val="24"/>
        </w:rPr>
        <w:t xml:space="preserve">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градуса. </w:t>
      </w:r>
    </w:p>
    <w:p w:rsidR="00B774B7" w:rsidRPr="003633C4" w:rsidRDefault="00B774B7" w:rsidP="00B774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C4">
        <w:rPr>
          <w:rFonts w:ascii="Times New Roman" w:eastAsia="Times New Roman" w:hAnsi="Times New Roman" w:cs="Times New Roman"/>
          <w:sz w:val="24"/>
          <w:szCs w:val="24"/>
        </w:rPr>
        <w:t>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метров.</w:t>
      </w:r>
    </w:p>
    <w:p w:rsidR="00B774B7" w:rsidRPr="003633C4" w:rsidRDefault="00B774B7" w:rsidP="00B774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C4">
        <w:rPr>
          <w:rFonts w:ascii="Times New Roman" w:eastAsia="Times New Roman" w:hAnsi="Times New Roman" w:cs="Times New Roman"/>
          <w:sz w:val="24"/>
          <w:szCs w:val="24"/>
        </w:rPr>
        <w:t>Ширина прибрежной защитной полосы озера, водохранилища, имеющих особо ценное рыбохозяйственное значение (места нереста, нагула, зимовки рыб и других водных биологических ресурсов), устанавливается в размере двухсот метров независимо от уклона прилегающих земель.</w:t>
      </w:r>
    </w:p>
    <w:p w:rsidR="00B774B7" w:rsidRPr="003633C4" w:rsidRDefault="00B774B7" w:rsidP="00B774B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C4">
        <w:rPr>
          <w:rFonts w:ascii="Times New Roman" w:eastAsia="Times New Roman" w:hAnsi="Times New Roman" w:cs="Times New Roman"/>
          <w:sz w:val="24"/>
          <w:szCs w:val="24"/>
        </w:rPr>
        <w:t>На территориях поселений при наличии ливневой канализации и набережных границы прибрежных защитных полос совпадают с парапетами набережных. Ширина водоохранной зоны на таких территориях устанавливается от парапета набережной. При отсутствии набережной ширина водоохранной зоны, прибрежной защитной полосы измеряется от береговой линии.</w:t>
      </w:r>
    </w:p>
    <w:p w:rsidR="00B774B7" w:rsidRPr="003633C4" w:rsidRDefault="00B774B7" w:rsidP="00B774B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33C4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Pr="003633C4">
        <w:rPr>
          <w:rFonts w:ascii="Times New Roman" w:eastAsia="Times New Roman" w:hAnsi="Times New Roman" w:cs="Times New Roman"/>
          <w:sz w:val="24"/>
          <w:szCs w:val="24"/>
        </w:rPr>
        <w:t>Охранные зоны водозаборных и иных сооружений</w:t>
      </w:r>
    </w:p>
    <w:p w:rsidR="00B774B7" w:rsidRPr="003633C4" w:rsidRDefault="00B774B7" w:rsidP="00B774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C4">
        <w:rPr>
          <w:rFonts w:ascii="Times New Roman" w:eastAsia="Times New Roman" w:hAnsi="Times New Roman" w:cs="Times New Roman"/>
          <w:sz w:val="24"/>
          <w:szCs w:val="24"/>
        </w:rPr>
        <w:t>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зон, а также в пределах территориальных зон - зон водозаборных, иных технических сооружений:</w:t>
      </w:r>
    </w:p>
    <w:p w:rsidR="00B774B7" w:rsidRPr="003633C4" w:rsidRDefault="00B774B7" w:rsidP="00502FCB">
      <w:pPr>
        <w:pStyle w:val="a5"/>
        <w:numPr>
          <w:ilvl w:val="0"/>
          <w:numId w:val="39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C4">
        <w:rPr>
          <w:rFonts w:ascii="Times New Roman" w:eastAsia="Times New Roman" w:hAnsi="Times New Roman" w:cs="Times New Roman"/>
          <w:sz w:val="24"/>
          <w:szCs w:val="24"/>
        </w:rPr>
        <w:t>проведение авиационно-химических работ,</w:t>
      </w:r>
    </w:p>
    <w:p w:rsidR="00B774B7" w:rsidRPr="003633C4" w:rsidRDefault="00B774B7" w:rsidP="00502FCB">
      <w:pPr>
        <w:pStyle w:val="a5"/>
        <w:numPr>
          <w:ilvl w:val="0"/>
          <w:numId w:val="39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C4">
        <w:rPr>
          <w:rFonts w:ascii="Times New Roman" w:eastAsia="Times New Roman" w:hAnsi="Times New Roman" w:cs="Times New Roman"/>
          <w:sz w:val="24"/>
          <w:szCs w:val="24"/>
        </w:rPr>
        <w:t>применение химических средств борьбы с вредителями, болезнями растений и сорняками,</w:t>
      </w:r>
    </w:p>
    <w:p w:rsidR="00B774B7" w:rsidRPr="003633C4" w:rsidRDefault="00B774B7" w:rsidP="00502FCB">
      <w:pPr>
        <w:pStyle w:val="a5"/>
        <w:numPr>
          <w:ilvl w:val="0"/>
          <w:numId w:val="39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C4">
        <w:rPr>
          <w:rFonts w:ascii="Times New Roman" w:eastAsia="Times New Roman" w:hAnsi="Times New Roman" w:cs="Times New Roman"/>
          <w:sz w:val="24"/>
          <w:szCs w:val="24"/>
        </w:rPr>
        <w:t>размещение складов ядохимикатов, минеральных удобрений и горюче-смазочных материалов, площадок для заправки аппаратуры ядохимикатами, животноводческих комплексов, мест складирования и захоронения промышленных, бытовых и сельскохозяйственных отходов, кладбищ и скотомогильников, накопителей сточных вод,</w:t>
      </w:r>
    </w:p>
    <w:p w:rsidR="00B774B7" w:rsidRPr="003633C4" w:rsidRDefault="00B774B7" w:rsidP="00502FCB">
      <w:pPr>
        <w:pStyle w:val="a5"/>
        <w:numPr>
          <w:ilvl w:val="0"/>
          <w:numId w:val="39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C4">
        <w:rPr>
          <w:rFonts w:ascii="Times New Roman" w:eastAsia="Times New Roman" w:hAnsi="Times New Roman" w:cs="Times New Roman"/>
          <w:sz w:val="24"/>
          <w:szCs w:val="24"/>
        </w:rPr>
        <w:t>складирование навоза и мусора,</w:t>
      </w:r>
    </w:p>
    <w:p w:rsidR="00B774B7" w:rsidRPr="003633C4" w:rsidRDefault="00B774B7" w:rsidP="00502FCB">
      <w:pPr>
        <w:pStyle w:val="a5"/>
        <w:numPr>
          <w:ilvl w:val="0"/>
          <w:numId w:val="39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C4">
        <w:rPr>
          <w:rFonts w:ascii="Times New Roman" w:eastAsia="Times New Roman" w:hAnsi="Times New Roman" w:cs="Times New Roman"/>
          <w:sz w:val="24"/>
          <w:szCs w:val="24"/>
        </w:rPr>
        <w:t>заправка топливом, мойка и ремонт автомобилей, тракторов и других машин и механизмов,</w:t>
      </w:r>
    </w:p>
    <w:p w:rsidR="00B774B7" w:rsidRPr="003633C4" w:rsidRDefault="00B774B7" w:rsidP="00502FCB">
      <w:pPr>
        <w:pStyle w:val="a5"/>
        <w:numPr>
          <w:ilvl w:val="0"/>
          <w:numId w:val="39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C4">
        <w:rPr>
          <w:rFonts w:ascii="Times New Roman" w:eastAsia="Times New Roman" w:hAnsi="Times New Roman" w:cs="Times New Roman"/>
          <w:sz w:val="24"/>
          <w:szCs w:val="24"/>
        </w:rPr>
        <w:t>размещение стоянок транспортных средств,</w:t>
      </w:r>
    </w:p>
    <w:p w:rsidR="00B774B7" w:rsidRPr="003633C4" w:rsidRDefault="00B774B7" w:rsidP="00502FCB">
      <w:pPr>
        <w:pStyle w:val="a5"/>
        <w:numPr>
          <w:ilvl w:val="0"/>
          <w:numId w:val="39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C4">
        <w:rPr>
          <w:rFonts w:ascii="Times New Roman" w:eastAsia="Times New Roman" w:hAnsi="Times New Roman" w:cs="Times New Roman"/>
          <w:sz w:val="24"/>
          <w:szCs w:val="24"/>
        </w:rPr>
        <w:t>проведение рубок лесных насаждений.</w:t>
      </w:r>
    </w:p>
    <w:p w:rsidR="00B774B7" w:rsidRPr="003633C4" w:rsidRDefault="00B774B7" w:rsidP="00B774B7">
      <w:pPr>
        <w:spacing w:before="24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Охранные зоны объектов электроснабжения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г) размещать свалки;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В охранных зонах, установленных для объектов электросетевого хозяйства напряжением свыше 1000 вольт, помимо вышеописанных действий, запрещается: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а) складировать или размещать хранилища любых, в том числе горюче-смазочных, материалов;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а) строительство, капитальный ремонт, реконструкция или снос зданий и сооружений;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б) горные, взрывные, мелиоративные работы, в том числе связанные с временным затоплением земель;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в) посадка и вырубка деревьев и кустарников;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д)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е)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ж)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з)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В охранных зонах, установленных для объектов электросетевого хозяйства напряжением до 1000 вольт, без письменного решения о согласовании сетевых организаций запрещается: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 (в охранных зонах воздушных линий электропередачи);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б) складировать или размещать хранилища любых, в том числе горюче-смазочных, материалов;</w:t>
      </w:r>
    </w:p>
    <w:p w:rsidR="00B774B7" w:rsidRPr="003633C4" w:rsidRDefault="00B774B7" w:rsidP="00B774B7">
      <w:pPr>
        <w:spacing w:before="24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Охранные зоны объектов газоснабжения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запрещается: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а) строить объекты жилищно-гражданского и производственного назначения;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г) перемещать, повреждать, засыпать и уничтожать опознавательные знаки, контрольно - измерительные пункты и другие устройства газораспределительных сетей;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д) устраивать свалки и склады, разливать растворы кислот, солей, щелочей и других химически активных веществ;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ж) разводить огонь и размещать источники огня;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з) 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л) самовольно подключаться к газораспределительным сетям.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Лесохозяйственные, сельскохозяйственные и другие работы, не подпадающие под ограничения, указанные выше, и не связанные с нарушением земельного горизонта и обработкой почвы на глубину более 0,3 метра, производятся собственниками,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работ.</w:t>
      </w:r>
    </w:p>
    <w:p w:rsidR="00B774B7" w:rsidRPr="003633C4" w:rsidRDefault="00B774B7" w:rsidP="00B77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3C4">
        <w:rPr>
          <w:rFonts w:ascii="Times New Roman" w:eastAsiaTheme="minorHAnsi" w:hAnsi="Times New Roman" w:cs="Times New Roman"/>
          <w:sz w:val="24"/>
          <w:szCs w:val="24"/>
          <w:lang w:eastAsia="en-US"/>
        </w:rPr>
        <w:t>16. Хозяйственная деятельность в охранных зонах газораспределительных сетей, не предусмотренная ограничениями, описанными ваше, при которой производится нарушение поверхности земельного участка и обработка почвы на глубину более 0,3 метра, осуществляется на основании письменного разрешения эксплуатационной организации газораспределительных сетей.</w:t>
      </w:r>
    </w:p>
    <w:p w:rsidR="00B774B7" w:rsidRPr="003633C4" w:rsidRDefault="00B774B7" w:rsidP="003E6095">
      <w:pPr>
        <w:widowControl w:val="0"/>
        <w:tabs>
          <w:tab w:val="left" w:pos="463"/>
        </w:tabs>
        <w:spacing w:before="198" w:after="0" w:line="240" w:lineRule="auto"/>
        <w:ind w:right="568"/>
        <w:jc w:val="both"/>
        <w:rPr>
          <w:rFonts w:ascii="Times New Roman" w:hAnsi="Times New Roman"/>
          <w:sz w:val="24"/>
          <w:szCs w:val="24"/>
        </w:rPr>
      </w:pPr>
    </w:p>
    <w:p w:rsidR="00B774B7" w:rsidRPr="003633C4" w:rsidRDefault="00B774B7" w:rsidP="003E6095">
      <w:pPr>
        <w:widowControl w:val="0"/>
        <w:tabs>
          <w:tab w:val="left" w:pos="463"/>
        </w:tabs>
        <w:spacing w:before="198" w:after="0" w:line="240" w:lineRule="auto"/>
        <w:ind w:right="568"/>
        <w:jc w:val="both"/>
        <w:rPr>
          <w:rFonts w:ascii="Times New Roman" w:hAnsi="Times New Roman"/>
          <w:sz w:val="24"/>
          <w:szCs w:val="24"/>
        </w:rPr>
      </w:pPr>
    </w:p>
    <w:p w:rsidR="003E6095" w:rsidRPr="003633C4" w:rsidRDefault="003E6095" w:rsidP="003E6095">
      <w:pPr>
        <w:widowControl w:val="0"/>
        <w:tabs>
          <w:tab w:val="left" w:pos="463"/>
        </w:tabs>
        <w:spacing w:before="198" w:after="0" w:line="240" w:lineRule="auto"/>
        <w:ind w:right="568"/>
        <w:jc w:val="both"/>
        <w:rPr>
          <w:rFonts w:ascii="Times New Roman" w:hAnsi="Times New Roman"/>
          <w:sz w:val="24"/>
          <w:szCs w:val="24"/>
        </w:rPr>
      </w:pPr>
    </w:p>
    <w:p w:rsidR="00870649" w:rsidRPr="003633C4" w:rsidRDefault="00870649" w:rsidP="003E6095">
      <w:pPr>
        <w:rPr>
          <w:rFonts w:ascii="Times New Roman" w:hAnsi="Times New Roman" w:cs="Times New Roman"/>
          <w:sz w:val="24"/>
          <w:szCs w:val="24"/>
        </w:rPr>
      </w:pPr>
    </w:p>
    <w:sectPr w:rsidR="00870649" w:rsidRPr="003633C4" w:rsidSect="00B774B7">
      <w:pgSz w:w="11906" w:h="16838"/>
      <w:pgMar w:top="851" w:right="991" w:bottom="851" w:left="1701" w:header="709" w:footer="709" w:gutter="0"/>
      <w:pgBorders w:display="firstPage">
        <w:top w:val="triple" w:sz="4" w:space="1" w:color="943634" w:themeColor="accent2" w:themeShade="BF"/>
        <w:left w:val="triple" w:sz="4" w:space="4" w:color="943634" w:themeColor="accent2" w:themeShade="BF"/>
        <w:bottom w:val="triple" w:sz="4" w:space="1" w:color="943634" w:themeColor="accent2" w:themeShade="BF"/>
        <w:right w:val="triple" w:sz="4" w:space="4" w:color="943634" w:themeColor="accent2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8C2" w:rsidRDefault="00F108C2" w:rsidP="000C2546">
      <w:pPr>
        <w:spacing w:after="0" w:line="240" w:lineRule="auto"/>
      </w:pPr>
      <w:r>
        <w:separator/>
      </w:r>
    </w:p>
  </w:endnote>
  <w:endnote w:type="continuationSeparator" w:id="0">
    <w:p w:rsidR="00F108C2" w:rsidRDefault="00F108C2" w:rsidP="000C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Gothic"/>
    <w:charset w:val="80"/>
    <w:family w:val="auto"/>
    <w:pitch w:val="default"/>
    <w:sig w:usb0="00000000" w:usb1="08070000" w:usb2="00000010" w:usb3="00000000" w:csb0="0002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changelsk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NewRomanOOE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4F" w:rsidRDefault="008A394F">
    <w:pPr>
      <w:pStyle w:val="ab"/>
      <w:jc w:val="right"/>
    </w:pPr>
  </w:p>
  <w:p w:rsidR="008A394F" w:rsidRPr="0083614C" w:rsidRDefault="008A394F" w:rsidP="0083614C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3"/>
      </w:tabs>
      <w:rPr>
        <w:rFonts w:ascii="Times New Roman" w:hAnsi="Times New Roman" w:cs="Times New Roman"/>
        <w:sz w:val="18"/>
        <w:szCs w:val="18"/>
      </w:rPr>
    </w:pPr>
    <w:r w:rsidRPr="008451A3">
      <w:rPr>
        <w:color w:val="C0504D"/>
      </w:rPr>
      <w:t>ООО «</w:t>
    </w:r>
    <w:r>
      <w:rPr>
        <w:color w:val="C0504D"/>
      </w:rPr>
      <w:t>РГК</w:t>
    </w:r>
    <w:r w:rsidRPr="008451A3">
      <w:rPr>
        <w:color w:val="C0504D"/>
      </w:rPr>
      <w:t>» 201</w:t>
    </w:r>
    <w:r>
      <w:rPr>
        <w:color w:val="C0504D"/>
      </w:rPr>
      <w:t>8</w:t>
    </w:r>
    <w:r w:rsidRPr="008451A3">
      <w:rPr>
        <w:color w:val="C0504D"/>
      </w:rPr>
      <w:t xml:space="preserve"> год</w:t>
    </w:r>
    <w:r>
      <w:rPr>
        <w:rFonts w:ascii="Cambria" w:hAnsi="Cambria" w:cs="Cambria"/>
      </w:rPr>
      <w:tab/>
    </w:r>
    <w:r w:rsidRPr="00B25EC8">
      <w:rPr>
        <w:rFonts w:ascii="Times New Roman" w:hAnsi="Times New Roman" w:cs="Times New Roman"/>
        <w:color w:val="943634" w:themeColor="accent2" w:themeShade="BF"/>
      </w:rPr>
      <w:t xml:space="preserve">Страница </w:t>
    </w:r>
    <w:r w:rsidRPr="00B25EC8">
      <w:rPr>
        <w:rFonts w:ascii="Times New Roman" w:hAnsi="Times New Roman" w:cs="Times New Roman"/>
        <w:color w:val="943634" w:themeColor="accent2" w:themeShade="BF"/>
      </w:rPr>
      <w:fldChar w:fldCharType="begin"/>
    </w:r>
    <w:r w:rsidRPr="00B25EC8">
      <w:rPr>
        <w:rFonts w:ascii="Times New Roman" w:hAnsi="Times New Roman" w:cs="Times New Roman"/>
        <w:color w:val="943634" w:themeColor="accent2" w:themeShade="BF"/>
      </w:rPr>
      <w:instrText xml:space="preserve"> PAGE   \* MERGEFORMAT </w:instrText>
    </w:r>
    <w:r w:rsidRPr="00B25EC8">
      <w:rPr>
        <w:rFonts w:ascii="Times New Roman" w:hAnsi="Times New Roman" w:cs="Times New Roman"/>
        <w:color w:val="943634" w:themeColor="accent2" w:themeShade="BF"/>
      </w:rPr>
      <w:fldChar w:fldCharType="separate"/>
    </w:r>
    <w:r w:rsidR="003C37BE">
      <w:rPr>
        <w:rFonts w:ascii="Times New Roman" w:hAnsi="Times New Roman" w:cs="Times New Roman"/>
        <w:noProof/>
        <w:color w:val="943634" w:themeColor="accent2" w:themeShade="BF"/>
      </w:rPr>
      <w:t>12</w:t>
    </w:r>
    <w:r w:rsidRPr="00B25EC8">
      <w:rPr>
        <w:rFonts w:ascii="Times New Roman" w:hAnsi="Times New Roman" w:cs="Times New Roman"/>
        <w:color w:val="943634" w:themeColor="accent2" w:themeShade="BF"/>
      </w:rPr>
      <w:fldChar w:fldCharType="end"/>
    </w:r>
  </w:p>
  <w:p w:rsidR="008A394F" w:rsidRDefault="008A394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4F" w:rsidRDefault="008A394F" w:rsidP="007B52A0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8C2" w:rsidRDefault="00F108C2" w:rsidP="000C2546">
      <w:pPr>
        <w:spacing w:after="0" w:line="240" w:lineRule="auto"/>
      </w:pPr>
      <w:r>
        <w:separator/>
      </w:r>
    </w:p>
  </w:footnote>
  <w:footnote w:type="continuationSeparator" w:id="0">
    <w:p w:rsidR="00F108C2" w:rsidRDefault="00F108C2" w:rsidP="000C2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4F" w:rsidRPr="0083614C" w:rsidRDefault="008A394F" w:rsidP="00824DC0">
    <w:pPr>
      <w:pStyle w:val="a9"/>
      <w:pBdr>
        <w:bottom w:val="thickThinSmallGap" w:sz="24" w:space="1" w:color="622423"/>
      </w:pBdr>
      <w:jc w:val="right"/>
      <w:rPr>
        <w:rFonts w:ascii="Times New Roman" w:hAnsi="Times New Roman" w:cs="Times New Roman"/>
        <w:sz w:val="18"/>
        <w:szCs w:val="18"/>
      </w:rPr>
    </w:pPr>
    <w:r w:rsidRPr="002E25A5">
      <w:rPr>
        <w:color w:val="C0504D"/>
      </w:rPr>
      <w:t xml:space="preserve">Правила землепользования и застройки МО </w:t>
    </w:r>
    <w:r>
      <w:rPr>
        <w:color w:val="C0504D"/>
      </w:rPr>
      <w:t>Бурунчинский сельсовет</w:t>
    </w:r>
  </w:p>
  <w:p w:rsidR="008A394F" w:rsidRDefault="008A394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4F" w:rsidRPr="00D41181" w:rsidRDefault="008A394F" w:rsidP="007B52A0">
    <w:pPr>
      <w:pStyle w:val="a9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14"/>
    <w:multiLevelType w:val="single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63"/>
        </w:tabs>
        <w:ind w:left="763" w:hanging="360"/>
      </w:pPr>
      <w:rPr>
        <w:rFonts w:ascii="Symbol" w:hAnsi="Symbol"/>
      </w:rPr>
    </w:lvl>
  </w:abstractNum>
  <w:abstractNum w:abstractNumId="3">
    <w:nsid w:val="0000001A"/>
    <w:multiLevelType w:val="multi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5">
    <w:nsid w:val="00CA67B9"/>
    <w:multiLevelType w:val="hybridMultilevel"/>
    <w:tmpl w:val="D38AD766"/>
    <w:lvl w:ilvl="0" w:tplc="1200FE82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52B42434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2AEADDBE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5380B9A0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E88011F8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B804FCC0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E8F6E76A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910263DA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30CC4906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6">
    <w:nsid w:val="01EA2BDB"/>
    <w:multiLevelType w:val="hybridMultilevel"/>
    <w:tmpl w:val="3A206CD0"/>
    <w:lvl w:ilvl="0" w:tplc="F0405226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0EA4EEF4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992A7CFE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A15E2430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9A7E49A0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FB0ED7F4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5686EC7E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55AE68CE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FD30A8D2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7">
    <w:nsid w:val="02065551"/>
    <w:multiLevelType w:val="hybridMultilevel"/>
    <w:tmpl w:val="764A8E6C"/>
    <w:lvl w:ilvl="0" w:tplc="6DB6676A">
      <w:start w:val="1"/>
      <w:numFmt w:val="decimal"/>
      <w:lvlText w:val="%1."/>
      <w:lvlJc w:val="left"/>
      <w:pPr>
        <w:ind w:left="160" w:hanging="473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E8AA62B4">
      <w:start w:val="1"/>
      <w:numFmt w:val="bullet"/>
      <w:lvlText w:val="•"/>
      <w:lvlJc w:val="left"/>
      <w:pPr>
        <w:ind w:left="1189" w:hanging="473"/>
      </w:pPr>
      <w:rPr>
        <w:rFonts w:hint="default"/>
      </w:rPr>
    </w:lvl>
    <w:lvl w:ilvl="2" w:tplc="2FE6EE7C">
      <w:start w:val="1"/>
      <w:numFmt w:val="bullet"/>
      <w:lvlText w:val="•"/>
      <w:lvlJc w:val="left"/>
      <w:pPr>
        <w:ind w:left="2217" w:hanging="473"/>
      </w:pPr>
      <w:rPr>
        <w:rFonts w:hint="default"/>
      </w:rPr>
    </w:lvl>
    <w:lvl w:ilvl="3" w:tplc="C644A5B8">
      <w:start w:val="1"/>
      <w:numFmt w:val="bullet"/>
      <w:lvlText w:val="•"/>
      <w:lvlJc w:val="left"/>
      <w:pPr>
        <w:ind w:left="3246" w:hanging="473"/>
      </w:pPr>
      <w:rPr>
        <w:rFonts w:hint="default"/>
      </w:rPr>
    </w:lvl>
    <w:lvl w:ilvl="4" w:tplc="F7FAF49A">
      <w:start w:val="1"/>
      <w:numFmt w:val="bullet"/>
      <w:lvlText w:val="•"/>
      <w:lvlJc w:val="left"/>
      <w:pPr>
        <w:ind w:left="4275" w:hanging="473"/>
      </w:pPr>
      <w:rPr>
        <w:rFonts w:hint="default"/>
      </w:rPr>
    </w:lvl>
    <w:lvl w:ilvl="5" w:tplc="5B02C4CA">
      <w:start w:val="1"/>
      <w:numFmt w:val="bullet"/>
      <w:lvlText w:val="•"/>
      <w:lvlJc w:val="left"/>
      <w:pPr>
        <w:ind w:left="5303" w:hanging="473"/>
      </w:pPr>
      <w:rPr>
        <w:rFonts w:hint="default"/>
      </w:rPr>
    </w:lvl>
    <w:lvl w:ilvl="6" w:tplc="FCF62212">
      <w:start w:val="1"/>
      <w:numFmt w:val="bullet"/>
      <w:lvlText w:val="•"/>
      <w:lvlJc w:val="left"/>
      <w:pPr>
        <w:ind w:left="6332" w:hanging="473"/>
      </w:pPr>
      <w:rPr>
        <w:rFonts w:hint="default"/>
      </w:rPr>
    </w:lvl>
    <w:lvl w:ilvl="7" w:tplc="975A0064">
      <w:start w:val="1"/>
      <w:numFmt w:val="bullet"/>
      <w:lvlText w:val="•"/>
      <w:lvlJc w:val="left"/>
      <w:pPr>
        <w:ind w:left="7360" w:hanging="473"/>
      </w:pPr>
      <w:rPr>
        <w:rFonts w:hint="default"/>
      </w:rPr>
    </w:lvl>
    <w:lvl w:ilvl="8" w:tplc="712AC250">
      <w:start w:val="1"/>
      <w:numFmt w:val="bullet"/>
      <w:lvlText w:val="•"/>
      <w:lvlJc w:val="left"/>
      <w:pPr>
        <w:ind w:left="8389" w:hanging="473"/>
      </w:pPr>
      <w:rPr>
        <w:rFonts w:hint="default"/>
      </w:rPr>
    </w:lvl>
  </w:abstractNum>
  <w:abstractNum w:abstractNumId="8">
    <w:nsid w:val="02B74E7C"/>
    <w:multiLevelType w:val="hybridMultilevel"/>
    <w:tmpl w:val="541E7030"/>
    <w:lvl w:ilvl="0" w:tplc="737827CA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EAE01814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08BA37E2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2B6AEE3C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FB9651F8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1C74FE72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E47055C4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AC304A4C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BDCCE31C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9">
    <w:nsid w:val="03B84ED1"/>
    <w:multiLevelType w:val="hybridMultilevel"/>
    <w:tmpl w:val="87A8C448"/>
    <w:lvl w:ilvl="0" w:tplc="D3E6C372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60A61B4"/>
    <w:multiLevelType w:val="hybridMultilevel"/>
    <w:tmpl w:val="E4FEA0AC"/>
    <w:lvl w:ilvl="0" w:tplc="66F4F7AC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309C5A6A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F7B81144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D9C01E5C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34C8546C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0908FD56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85EE6CBA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B8B4475C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0DA49CDC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12">
    <w:nsid w:val="063424B8"/>
    <w:multiLevelType w:val="hybridMultilevel"/>
    <w:tmpl w:val="CB6C78D6"/>
    <w:lvl w:ilvl="0" w:tplc="27A42532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38684A58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695ED41E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1E646DAE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1090C1A6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A3A2F834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8E58566E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18BA0DD2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B344E184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13">
    <w:nsid w:val="07644749"/>
    <w:multiLevelType w:val="hybridMultilevel"/>
    <w:tmpl w:val="E4644CB6"/>
    <w:lvl w:ilvl="0" w:tplc="71D0BEBC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BC92DF48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856AB5E2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3A1C9CD6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6748B51C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7780C770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B91044B8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A5B6CE6E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C6009040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14">
    <w:nsid w:val="07F8609D"/>
    <w:multiLevelType w:val="hybridMultilevel"/>
    <w:tmpl w:val="7A766942"/>
    <w:lvl w:ilvl="0" w:tplc="A3AEE93E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979834D6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45BED6A6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4BD2443C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1D489C48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FF66A41A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FDFA2546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7A88376E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DB5ABE02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15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9B9365B"/>
    <w:multiLevelType w:val="hybridMultilevel"/>
    <w:tmpl w:val="00F87FD0"/>
    <w:lvl w:ilvl="0" w:tplc="CC4037F0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6916FCE0">
      <w:start w:val="1"/>
      <w:numFmt w:val="bullet"/>
      <w:lvlText w:val="•"/>
      <w:lvlJc w:val="left"/>
      <w:pPr>
        <w:ind w:left="372" w:hanging="182"/>
      </w:pPr>
      <w:rPr>
        <w:rFonts w:hint="default"/>
      </w:rPr>
    </w:lvl>
    <w:lvl w:ilvl="2" w:tplc="D2488A10">
      <w:start w:val="1"/>
      <w:numFmt w:val="bullet"/>
      <w:lvlText w:val="•"/>
      <w:lvlJc w:val="left"/>
      <w:pPr>
        <w:ind w:left="960" w:hanging="182"/>
      </w:pPr>
      <w:rPr>
        <w:rFonts w:hint="default"/>
      </w:rPr>
    </w:lvl>
    <w:lvl w:ilvl="3" w:tplc="F18C1DAA">
      <w:start w:val="1"/>
      <w:numFmt w:val="bullet"/>
      <w:lvlText w:val="•"/>
      <w:lvlJc w:val="left"/>
      <w:pPr>
        <w:ind w:left="1547" w:hanging="182"/>
      </w:pPr>
      <w:rPr>
        <w:rFonts w:hint="default"/>
      </w:rPr>
    </w:lvl>
    <w:lvl w:ilvl="4" w:tplc="842E6CE0">
      <w:start w:val="1"/>
      <w:numFmt w:val="bullet"/>
      <w:lvlText w:val="•"/>
      <w:lvlJc w:val="left"/>
      <w:pPr>
        <w:ind w:left="2134" w:hanging="182"/>
      </w:pPr>
      <w:rPr>
        <w:rFonts w:hint="default"/>
      </w:rPr>
    </w:lvl>
    <w:lvl w:ilvl="5" w:tplc="242883A0">
      <w:start w:val="1"/>
      <w:numFmt w:val="bullet"/>
      <w:lvlText w:val="•"/>
      <w:lvlJc w:val="left"/>
      <w:pPr>
        <w:ind w:left="2721" w:hanging="182"/>
      </w:pPr>
      <w:rPr>
        <w:rFonts w:hint="default"/>
      </w:rPr>
    </w:lvl>
    <w:lvl w:ilvl="6" w:tplc="3642F192">
      <w:start w:val="1"/>
      <w:numFmt w:val="bullet"/>
      <w:lvlText w:val="•"/>
      <w:lvlJc w:val="left"/>
      <w:pPr>
        <w:ind w:left="3309" w:hanging="182"/>
      </w:pPr>
      <w:rPr>
        <w:rFonts w:hint="default"/>
      </w:rPr>
    </w:lvl>
    <w:lvl w:ilvl="7" w:tplc="020CD19E">
      <w:start w:val="1"/>
      <w:numFmt w:val="bullet"/>
      <w:lvlText w:val="•"/>
      <w:lvlJc w:val="left"/>
      <w:pPr>
        <w:ind w:left="3896" w:hanging="182"/>
      </w:pPr>
      <w:rPr>
        <w:rFonts w:hint="default"/>
      </w:rPr>
    </w:lvl>
    <w:lvl w:ilvl="8" w:tplc="2A86BA38">
      <w:start w:val="1"/>
      <w:numFmt w:val="bullet"/>
      <w:lvlText w:val="•"/>
      <w:lvlJc w:val="left"/>
      <w:pPr>
        <w:ind w:left="4483" w:hanging="182"/>
      </w:pPr>
      <w:rPr>
        <w:rFonts w:hint="default"/>
      </w:rPr>
    </w:lvl>
  </w:abstractNum>
  <w:abstractNum w:abstractNumId="17">
    <w:nsid w:val="0A767FC8"/>
    <w:multiLevelType w:val="hybridMultilevel"/>
    <w:tmpl w:val="D54A019A"/>
    <w:lvl w:ilvl="0" w:tplc="A8DC9578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8550C052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7C2E710A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30FCBC34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ADA2B3A4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3F646AB2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A7201E6E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BAA4C142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762C0668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18">
    <w:nsid w:val="0A982AEC"/>
    <w:multiLevelType w:val="hybridMultilevel"/>
    <w:tmpl w:val="B290AF42"/>
    <w:lvl w:ilvl="0" w:tplc="123E1564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2674B89A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6D722F3E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B824B7EC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8C9812F0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E4F0573E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6D3876BC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7E143CC6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06E624FE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19">
    <w:nsid w:val="0C8E63DA"/>
    <w:multiLevelType w:val="multilevel"/>
    <w:tmpl w:val="2042F4C8"/>
    <w:lvl w:ilvl="0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>
      <w:start w:val="1"/>
      <w:numFmt w:val="decimal"/>
      <w:lvlText w:val="%1.%2"/>
      <w:lvlJc w:val="left"/>
      <w:pPr>
        <w:ind w:left="102" w:hanging="317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1185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6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7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9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0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2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3" w:hanging="317"/>
      </w:pPr>
      <w:rPr>
        <w:rFonts w:hint="default"/>
      </w:rPr>
    </w:lvl>
  </w:abstractNum>
  <w:abstractNum w:abstractNumId="20">
    <w:nsid w:val="0CC92DE2"/>
    <w:multiLevelType w:val="hybridMultilevel"/>
    <w:tmpl w:val="F5683FA4"/>
    <w:lvl w:ilvl="0" w:tplc="F7623370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A03CA092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7BB68D34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67D84E0E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F06CF11E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8BE4462A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0A2EED80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07BC2ED0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267A9ABA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21">
    <w:nsid w:val="0D6938BA"/>
    <w:multiLevelType w:val="hybridMultilevel"/>
    <w:tmpl w:val="F19EE10E"/>
    <w:lvl w:ilvl="0" w:tplc="9C12F19A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5308B2F2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7CB6D25C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B0B6D378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5C92A138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7820C836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559E009A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608C4C64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0A9C45BA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22">
    <w:nsid w:val="0D6B6C2C"/>
    <w:multiLevelType w:val="hybridMultilevel"/>
    <w:tmpl w:val="29063C0C"/>
    <w:lvl w:ilvl="0" w:tplc="E8B2B79A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0C300FE2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D28A83EA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10F03ECA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1990020C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E7E4A5F6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40461F12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5CAEE826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AE384ACA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23">
    <w:nsid w:val="0E917283"/>
    <w:multiLevelType w:val="hybridMultilevel"/>
    <w:tmpl w:val="9E8AB242"/>
    <w:lvl w:ilvl="0" w:tplc="0CA20738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2F4E49BC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456800CE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2A461C62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1ECCC15C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94FAA264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6D20FF3C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59EAB7CA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33C8CB6E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24">
    <w:nsid w:val="0FEF73CA"/>
    <w:multiLevelType w:val="hybridMultilevel"/>
    <w:tmpl w:val="DC983B76"/>
    <w:lvl w:ilvl="0" w:tplc="65F04566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sz w:val="18"/>
        <w:szCs w:val="18"/>
      </w:rPr>
    </w:lvl>
    <w:lvl w:ilvl="1" w:tplc="F05C86C8">
      <w:start w:val="1"/>
      <w:numFmt w:val="bullet"/>
      <w:lvlText w:val="•"/>
      <w:lvlJc w:val="left"/>
      <w:pPr>
        <w:ind w:left="657" w:hanging="152"/>
      </w:pPr>
      <w:rPr>
        <w:rFonts w:hint="default"/>
      </w:rPr>
    </w:lvl>
    <w:lvl w:ilvl="2" w:tplc="3C284990">
      <w:start w:val="1"/>
      <w:numFmt w:val="bullet"/>
      <w:lvlText w:val="•"/>
      <w:lvlJc w:val="left"/>
      <w:pPr>
        <w:ind w:left="1213" w:hanging="152"/>
      </w:pPr>
      <w:rPr>
        <w:rFonts w:hint="default"/>
      </w:rPr>
    </w:lvl>
    <w:lvl w:ilvl="3" w:tplc="901E3442">
      <w:start w:val="1"/>
      <w:numFmt w:val="bullet"/>
      <w:lvlText w:val="•"/>
      <w:lvlJc w:val="left"/>
      <w:pPr>
        <w:ind w:left="1769" w:hanging="152"/>
      </w:pPr>
      <w:rPr>
        <w:rFonts w:hint="default"/>
      </w:rPr>
    </w:lvl>
    <w:lvl w:ilvl="4" w:tplc="2C9CB11A">
      <w:start w:val="1"/>
      <w:numFmt w:val="bullet"/>
      <w:lvlText w:val="•"/>
      <w:lvlJc w:val="left"/>
      <w:pPr>
        <w:ind w:left="2324" w:hanging="152"/>
      </w:pPr>
      <w:rPr>
        <w:rFonts w:hint="default"/>
      </w:rPr>
    </w:lvl>
    <w:lvl w:ilvl="5" w:tplc="D4229F74">
      <w:start w:val="1"/>
      <w:numFmt w:val="bullet"/>
      <w:lvlText w:val="•"/>
      <w:lvlJc w:val="left"/>
      <w:pPr>
        <w:ind w:left="2880" w:hanging="152"/>
      </w:pPr>
      <w:rPr>
        <w:rFonts w:hint="default"/>
      </w:rPr>
    </w:lvl>
    <w:lvl w:ilvl="6" w:tplc="CA68A6E2">
      <w:start w:val="1"/>
      <w:numFmt w:val="bullet"/>
      <w:lvlText w:val="•"/>
      <w:lvlJc w:val="left"/>
      <w:pPr>
        <w:ind w:left="3435" w:hanging="152"/>
      </w:pPr>
      <w:rPr>
        <w:rFonts w:hint="default"/>
      </w:rPr>
    </w:lvl>
    <w:lvl w:ilvl="7" w:tplc="982C4418">
      <w:start w:val="1"/>
      <w:numFmt w:val="bullet"/>
      <w:lvlText w:val="•"/>
      <w:lvlJc w:val="left"/>
      <w:pPr>
        <w:ind w:left="3991" w:hanging="152"/>
      </w:pPr>
      <w:rPr>
        <w:rFonts w:hint="default"/>
      </w:rPr>
    </w:lvl>
    <w:lvl w:ilvl="8" w:tplc="BF98CB66">
      <w:start w:val="1"/>
      <w:numFmt w:val="bullet"/>
      <w:lvlText w:val="•"/>
      <w:lvlJc w:val="left"/>
      <w:pPr>
        <w:ind w:left="4547" w:hanging="152"/>
      </w:pPr>
      <w:rPr>
        <w:rFonts w:hint="default"/>
      </w:rPr>
    </w:lvl>
  </w:abstractNum>
  <w:abstractNum w:abstractNumId="25">
    <w:nsid w:val="106A6329"/>
    <w:multiLevelType w:val="hybridMultilevel"/>
    <w:tmpl w:val="EA2C47FC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112E45FA"/>
    <w:multiLevelType w:val="hybridMultilevel"/>
    <w:tmpl w:val="85407EF6"/>
    <w:lvl w:ilvl="0" w:tplc="3F02A2DC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3FEEFD76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216CAFC0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04F8EC98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35461E0A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D576AD9E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F8160C98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7F5A3B14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C610D0FC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27">
    <w:nsid w:val="12B97E74"/>
    <w:multiLevelType w:val="hybridMultilevel"/>
    <w:tmpl w:val="1AF8EE56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12D94430"/>
    <w:multiLevelType w:val="hybridMultilevel"/>
    <w:tmpl w:val="5B7E6804"/>
    <w:lvl w:ilvl="0" w:tplc="E578CD08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24B6A0C2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C412A2B4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406865DC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0A920390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2D6CE098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B44A1AFE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D12C09B0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E758DEC4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29">
    <w:nsid w:val="13F60830"/>
    <w:multiLevelType w:val="hybridMultilevel"/>
    <w:tmpl w:val="A8345D90"/>
    <w:lvl w:ilvl="0" w:tplc="B8422C5C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227C469E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A3AECB1E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F5486E88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BE287F70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84EA94A6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20FCD48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8CE261D6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CE2036A8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30">
    <w:nsid w:val="154C391C"/>
    <w:multiLevelType w:val="hybridMultilevel"/>
    <w:tmpl w:val="6CB62438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31">
    <w:nsid w:val="16295922"/>
    <w:multiLevelType w:val="hybridMultilevel"/>
    <w:tmpl w:val="8EACF0DC"/>
    <w:lvl w:ilvl="0" w:tplc="CFACAA00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4912B446">
      <w:start w:val="1"/>
      <w:numFmt w:val="bullet"/>
      <w:lvlText w:val="•"/>
      <w:lvlJc w:val="left"/>
      <w:pPr>
        <w:ind w:left="807" w:hanging="182"/>
      </w:pPr>
      <w:rPr>
        <w:rFonts w:hint="default"/>
      </w:rPr>
    </w:lvl>
    <w:lvl w:ilvl="2" w:tplc="72500480">
      <w:start w:val="1"/>
      <w:numFmt w:val="bullet"/>
      <w:lvlText w:val="•"/>
      <w:lvlJc w:val="left"/>
      <w:pPr>
        <w:ind w:left="1330" w:hanging="182"/>
      </w:pPr>
      <w:rPr>
        <w:rFonts w:hint="default"/>
      </w:rPr>
    </w:lvl>
    <w:lvl w:ilvl="3" w:tplc="F34422A2">
      <w:start w:val="1"/>
      <w:numFmt w:val="bullet"/>
      <w:lvlText w:val="•"/>
      <w:lvlJc w:val="left"/>
      <w:pPr>
        <w:ind w:left="1853" w:hanging="182"/>
      </w:pPr>
      <w:rPr>
        <w:rFonts w:hint="default"/>
      </w:rPr>
    </w:lvl>
    <w:lvl w:ilvl="4" w:tplc="2690B566">
      <w:start w:val="1"/>
      <w:numFmt w:val="bullet"/>
      <w:lvlText w:val="•"/>
      <w:lvlJc w:val="left"/>
      <w:pPr>
        <w:ind w:left="2377" w:hanging="182"/>
      </w:pPr>
      <w:rPr>
        <w:rFonts w:hint="default"/>
      </w:rPr>
    </w:lvl>
    <w:lvl w:ilvl="5" w:tplc="A54E127E">
      <w:start w:val="1"/>
      <w:numFmt w:val="bullet"/>
      <w:lvlText w:val="•"/>
      <w:lvlJc w:val="left"/>
      <w:pPr>
        <w:ind w:left="2900" w:hanging="182"/>
      </w:pPr>
      <w:rPr>
        <w:rFonts w:hint="default"/>
      </w:rPr>
    </w:lvl>
    <w:lvl w:ilvl="6" w:tplc="E1028E00">
      <w:start w:val="1"/>
      <w:numFmt w:val="bullet"/>
      <w:lvlText w:val="•"/>
      <w:lvlJc w:val="left"/>
      <w:pPr>
        <w:ind w:left="3423" w:hanging="182"/>
      </w:pPr>
      <w:rPr>
        <w:rFonts w:hint="default"/>
      </w:rPr>
    </w:lvl>
    <w:lvl w:ilvl="7" w:tplc="0C403B6E">
      <w:start w:val="1"/>
      <w:numFmt w:val="bullet"/>
      <w:lvlText w:val="•"/>
      <w:lvlJc w:val="left"/>
      <w:pPr>
        <w:ind w:left="3946" w:hanging="182"/>
      </w:pPr>
      <w:rPr>
        <w:rFonts w:hint="default"/>
      </w:rPr>
    </w:lvl>
    <w:lvl w:ilvl="8" w:tplc="4BEAC510">
      <w:start w:val="1"/>
      <w:numFmt w:val="bullet"/>
      <w:lvlText w:val="•"/>
      <w:lvlJc w:val="left"/>
      <w:pPr>
        <w:ind w:left="4470" w:hanging="182"/>
      </w:pPr>
      <w:rPr>
        <w:rFonts w:hint="default"/>
      </w:rPr>
    </w:lvl>
  </w:abstractNum>
  <w:abstractNum w:abstractNumId="32">
    <w:nsid w:val="17BF326E"/>
    <w:multiLevelType w:val="hybridMultilevel"/>
    <w:tmpl w:val="A1B8B43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17C47304"/>
    <w:multiLevelType w:val="hybridMultilevel"/>
    <w:tmpl w:val="6CC8992E"/>
    <w:lvl w:ilvl="0" w:tplc="EE4EE9C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1F4AC586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1ACE9636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41DCFBAE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F648AD4A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86C23176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CF70B7E6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6D0E35F2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D0143344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34">
    <w:nsid w:val="192A10DE"/>
    <w:multiLevelType w:val="hybridMultilevel"/>
    <w:tmpl w:val="9CCCB488"/>
    <w:lvl w:ilvl="0" w:tplc="4D7E4C42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FD94C6C2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AE604700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4DDE9D8C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9D1E18B4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F9E4240C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5A78421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BE4E3A3C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8A021776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35">
    <w:nsid w:val="19B0386A"/>
    <w:multiLevelType w:val="hybridMultilevel"/>
    <w:tmpl w:val="FC4ECF54"/>
    <w:lvl w:ilvl="0" w:tplc="678E1DAC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C15C780A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8480C794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1970400E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BA862B4C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724AEBE2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ECF891E6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AF386FD6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BD0E6830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36">
    <w:nsid w:val="1A8A49F5"/>
    <w:multiLevelType w:val="hybridMultilevel"/>
    <w:tmpl w:val="ECC263A4"/>
    <w:lvl w:ilvl="0" w:tplc="1486A706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FBE2A63E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1BFC0666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F3943B9A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DE4455CC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E8D00FF4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85383E98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A2203DAA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2A30D61C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37">
    <w:nsid w:val="1C0179C8"/>
    <w:multiLevelType w:val="hybridMultilevel"/>
    <w:tmpl w:val="728275A8"/>
    <w:lvl w:ilvl="0" w:tplc="2070B5A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45008A54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2BE429B8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EC9474A0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B62AF2BA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58AC25AA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31C6C47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838272B0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4AA0528A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38">
    <w:nsid w:val="1C1B6FD0"/>
    <w:multiLevelType w:val="hybridMultilevel"/>
    <w:tmpl w:val="AD8A0C90"/>
    <w:lvl w:ilvl="0" w:tplc="4E5A5248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2DBCDB16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6B5C00AE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883AA716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6BFC4270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13505894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8856C54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A4FA9988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99467C7C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39">
    <w:nsid w:val="1CA06329"/>
    <w:multiLevelType w:val="hybridMultilevel"/>
    <w:tmpl w:val="B95A3E90"/>
    <w:lvl w:ilvl="0" w:tplc="8BA60894">
      <w:start w:val="3"/>
      <w:numFmt w:val="decimal"/>
      <w:lvlText w:val="%1."/>
      <w:lvlJc w:val="left"/>
      <w:pPr>
        <w:ind w:left="329" w:hanging="180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875A32EC">
      <w:start w:val="1"/>
      <w:numFmt w:val="bullet"/>
      <w:lvlText w:val="•"/>
      <w:lvlJc w:val="left"/>
      <w:pPr>
        <w:ind w:left="919" w:hanging="180"/>
      </w:pPr>
      <w:rPr>
        <w:rFonts w:hint="default"/>
      </w:rPr>
    </w:lvl>
    <w:lvl w:ilvl="2" w:tplc="D0FC0AEE">
      <w:start w:val="1"/>
      <w:numFmt w:val="bullet"/>
      <w:lvlText w:val="•"/>
      <w:lvlJc w:val="left"/>
      <w:pPr>
        <w:ind w:left="1509" w:hanging="180"/>
      </w:pPr>
      <w:rPr>
        <w:rFonts w:hint="default"/>
      </w:rPr>
    </w:lvl>
    <w:lvl w:ilvl="3" w:tplc="D2581D34">
      <w:start w:val="1"/>
      <w:numFmt w:val="bullet"/>
      <w:lvlText w:val="•"/>
      <w:lvlJc w:val="left"/>
      <w:pPr>
        <w:ind w:left="2099" w:hanging="180"/>
      </w:pPr>
      <w:rPr>
        <w:rFonts w:hint="default"/>
      </w:rPr>
    </w:lvl>
    <w:lvl w:ilvl="4" w:tplc="C6E0FD8E">
      <w:start w:val="1"/>
      <w:numFmt w:val="bullet"/>
      <w:lvlText w:val="•"/>
      <w:lvlJc w:val="left"/>
      <w:pPr>
        <w:ind w:left="2688" w:hanging="180"/>
      </w:pPr>
      <w:rPr>
        <w:rFonts w:hint="default"/>
      </w:rPr>
    </w:lvl>
    <w:lvl w:ilvl="5" w:tplc="DE589356">
      <w:start w:val="1"/>
      <w:numFmt w:val="bullet"/>
      <w:lvlText w:val="•"/>
      <w:lvlJc w:val="left"/>
      <w:pPr>
        <w:ind w:left="3278" w:hanging="180"/>
      </w:pPr>
      <w:rPr>
        <w:rFonts w:hint="default"/>
      </w:rPr>
    </w:lvl>
    <w:lvl w:ilvl="6" w:tplc="DE642DEE">
      <w:start w:val="1"/>
      <w:numFmt w:val="bullet"/>
      <w:lvlText w:val="•"/>
      <w:lvlJc w:val="left"/>
      <w:pPr>
        <w:ind w:left="3868" w:hanging="180"/>
      </w:pPr>
      <w:rPr>
        <w:rFonts w:hint="default"/>
      </w:rPr>
    </w:lvl>
    <w:lvl w:ilvl="7" w:tplc="92623866">
      <w:start w:val="1"/>
      <w:numFmt w:val="bullet"/>
      <w:lvlText w:val="•"/>
      <w:lvlJc w:val="left"/>
      <w:pPr>
        <w:ind w:left="4457" w:hanging="180"/>
      </w:pPr>
      <w:rPr>
        <w:rFonts w:hint="default"/>
      </w:rPr>
    </w:lvl>
    <w:lvl w:ilvl="8" w:tplc="08027E32">
      <w:start w:val="1"/>
      <w:numFmt w:val="bullet"/>
      <w:lvlText w:val="•"/>
      <w:lvlJc w:val="left"/>
      <w:pPr>
        <w:ind w:left="5047" w:hanging="180"/>
      </w:pPr>
      <w:rPr>
        <w:rFonts w:hint="default"/>
      </w:rPr>
    </w:lvl>
  </w:abstractNum>
  <w:abstractNum w:abstractNumId="40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215F7AF4"/>
    <w:multiLevelType w:val="hybridMultilevel"/>
    <w:tmpl w:val="8A6A8296"/>
    <w:lvl w:ilvl="0" w:tplc="4850B420">
      <w:start w:val="1"/>
      <w:numFmt w:val="decimal"/>
      <w:lvlText w:val="%1."/>
      <w:lvlJc w:val="left"/>
      <w:pPr>
        <w:ind w:left="102" w:hanging="276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D4B6DCD8">
      <w:start w:val="1"/>
      <w:numFmt w:val="bullet"/>
      <w:lvlText w:val="•"/>
      <w:lvlJc w:val="left"/>
      <w:pPr>
        <w:ind w:left="657" w:hanging="276"/>
      </w:pPr>
      <w:rPr>
        <w:rFonts w:hint="default"/>
      </w:rPr>
    </w:lvl>
    <w:lvl w:ilvl="2" w:tplc="0048071E">
      <w:start w:val="1"/>
      <w:numFmt w:val="bullet"/>
      <w:lvlText w:val="•"/>
      <w:lvlJc w:val="left"/>
      <w:pPr>
        <w:ind w:left="1213" w:hanging="276"/>
      </w:pPr>
      <w:rPr>
        <w:rFonts w:hint="default"/>
      </w:rPr>
    </w:lvl>
    <w:lvl w:ilvl="3" w:tplc="8BCC92AE">
      <w:start w:val="1"/>
      <w:numFmt w:val="bullet"/>
      <w:lvlText w:val="•"/>
      <w:lvlJc w:val="left"/>
      <w:pPr>
        <w:ind w:left="1769" w:hanging="276"/>
      </w:pPr>
      <w:rPr>
        <w:rFonts w:hint="default"/>
      </w:rPr>
    </w:lvl>
    <w:lvl w:ilvl="4" w:tplc="C596BF48">
      <w:start w:val="1"/>
      <w:numFmt w:val="bullet"/>
      <w:lvlText w:val="•"/>
      <w:lvlJc w:val="left"/>
      <w:pPr>
        <w:ind w:left="2324" w:hanging="276"/>
      </w:pPr>
      <w:rPr>
        <w:rFonts w:hint="default"/>
      </w:rPr>
    </w:lvl>
    <w:lvl w:ilvl="5" w:tplc="E1FAE2B6">
      <w:start w:val="1"/>
      <w:numFmt w:val="bullet"/>
      <w:lvlText w:val="•"/>
      <w:lvlJc w:val="left"/>
      <w:pPr>
        <w:ind w:left="2880" w:hanging="276"/>
      </w:pPr>
      <w:rPr>
        <w:rFonts w:hint="default"/>
      </w:rPr>
    </w:lvl>
    <w:lvl w:ilvl="6" w:tplc="E30CF7B8">
      <w:start w:val="1"/>
      <w:numFmt w:val="bullet"/>
      <w:lvlText w:val="•"/>
      <w:lvlJc w:val="left"/>
      <w:pPr>
        <w:ind w:left="3435" w:hanging="276"/>
      </w:pPr>
      <w:rPr>
        <w:rFonts w:hint="default"/>
      </w:rPr>
    </w:lvl>
    <w:lvl w:ilvl="7" w:tplc="10B67D06">
      <w:start w:val="1"/>
      <w:numFmt w:val="bullet"/>
      <w:lvlText w:val="•"/>
      <w:lvlJc w:val="left"/>
      <w:pPr>
        <w:ind w:left="3991" w:hanging="276"/>
      </w:pPr>
      <w:rPr>
        <w:rFonts w:hint="default"/>
      </w:rPr>
    </w:lvl>
    <w:lvl w:ilvl="8" w:tplc="D46A92BE">
      <w:start w:val="1"/>
      <w:numFmt w:val="bullet"/>
      <w:lvlText w:val="•"/>
      <w:lvlJc w:val="left"/>
      <w:pPr>
        <w:ind w:left="4547" w:hanging="276"/>
      </w:pPr>
      <w:rPr>
        <w:rFonts w:hint="default"/>
      </w:rPr>
    </w:lvl>
  </w:abstractNum>
  <w:abstractNum w:abstractNumId="43">
    <w:nsid w:val="221E111C"/>
    <w:multiLevelType w:val="hybridMultilevel"/>
    <w:tmpl w:val="264C92C6"/>
    <w:lvl w:ilvl="0" w:tplc="2AC8B508">
      <w:start w:val="1"/>
      <w:numFmt w:val="decimal"/>
      <w:lvlText w:val="%1."/>
      <w:lvlJc w:val="left"/>
      <w:pPr>
        <w:ind w:left="284" w:hanging="183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9412F00E">
      <w:start w:val="1"/>
      <w:numFmt w:val="bullet"/>
      <w:lvlText w:val="•"/>
      <w:lvlJc w:val="left"/>
      <w:pPr>
        <w:ind w:left="807" w:hanging="183"/>
      </w:pPr>
      <w:rPr>
        <w:rFonts w:hint="default"/>
      </w:rPr>
    </w:lvl>
    <w:lvl w:ilvl="2" w:tplc="DDD616B8">
      <w:start w:val="1"/>
      <w:numFmt w:val="bullet"/>
      <w:lvlText w:val="•"/>
      <w:lvlJc w:val="left"/>
      <w:pPr>
        <w:ind w:left="1331" w:hanging="183"/>
      </w:pPr>
      <w:rPr>
        <w:rFonts w:hint="default"/>
      </w:rPr>
    </w:lvl>
    <w:lvl w:ilvl="3" w:tplc="D3DAE1D2">
      <w:start w:val="1"/>
      <w:numFmt w:val="bullet"/>
      <w:lvlText w:val="•"/>
      <w:lvlJc w:val="left"/>
      <w:pPr>
        <w:ind w:left="1854" w:hanging="183"/>
      </w:pPr>
      <w:rPr>
        <w:rFonts w:hint="default"/>
      </w:rPr>
    </w:lvl>
    <w:lvl w:ilvl="4" w:tplc="CBA4CD20">
      <w:start w:val="1"/>
      <w:numFmt w:val="bullet"/>
      <w:lvlText w:val="•"/>
      <w:lvlJc w:val="left"/>
      <w:pPr>
        <w:ind w:left="2377" w:hanging="183"/>
      </w:pPr>
      <w:rPr>
        <w:rFonts w:hint="default"/>
      </w:rPr>
    </w:lvl>
    <w:lvl w:ilvl="5" w:tplc="F27AECAC">
      <w:start w:val="1"/>
      <w:numFmt w:val="bullet"/>
      <w:lvlText w:val="•"/>
      <w:lvlJc w:val="left"/>
      <w:pPr>
        <w:ind w:left="2900" w:hanging="183"/>
      </w:pPr>
      <w:rPr>
        <w:rFonts w:hint="default"/>
      </w:rPr>
    </w:lvl>
    <w:lvl w:ilvl="6" w:tplc="28547730">
      <w:start w:val="1"/>
      <w:numFmt w:val="bullet"/>
      <w:lvlText w:val="•"/>
      <w:lvlJc w:val="left"/>
      <w:pPr>
        <w:ind w:left="3423" w:hanging="183"/>
      </w:pPr>
      <w:rPr>
        <w:rFonts w:hint="default"/>
      </w:rPr>
    </w:lvl>
    <w:lvl w:ilvl="7" w:tplc="0FD004A4">
      <w:start w:val="1"/>
      <w:numFmt w:val="bullet"/>
      <w:lvlText w:val="•"/>
      <w:lvlJc w:val="left"/>
      <w:pPr>
        <w:ind w:left="3947" w:hanging="183"/>
      </w:pPr>
      <w:rPr>
        <w:rFonts w:hint="default"/>
      </w:rPr>
    </w:lvl>
    <w:lvl w:ilvl="8" w:tplc="70782570">
      <w:start w:val="1"/>
      <w:numFmt w:val="bullet"/>
      <w:lvlText w:val="•"/>
      <w:lvlJc w:val="left"/>
      <w:pPr>
        <w:ind w:left="4470" w:hanging="183"/>
      </w:pPr>
      <w:rPr>
        <w:rFonts w:hint="default"/>
      </w:rPr>
    </w:lvl>
  </w:abstractNum>
  <w:abstractNum w:abstractNumId="44">
    <w:nsid w:val="23A829B9"/>
    <w:multiLevelType w:val="hybridMultilevel"/>
    <w:tmpl w:val="B4E070EA"/>
    <w:lvl w:ilvl="0" w:tplc="36223CE8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DF38EA7C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5870188A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C8FC05DE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70BE82A0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985C96D0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3D043F5C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10B44C78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08FC2866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45">
    <w:nsid w:val="23FE006F"/>
    <w:multiLevelType w:val="hybridMultilevel"/>
    <w:tmpl w:val="8DB87244"/>
    <w:lvl w:ilvl="0" w:tplc="304666AE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9F6203C0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39D058CA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A07C5D88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94CE09F4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4AD8A0AA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03C6350A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288615BC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410831DA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46">
    <w:nsid w:val="247314D0"/>
    <w:multiLevelType w:val="hybridMultilevel"/>
    <w:tmpl w:val="4F1EA65C"/>
    <w:lvl w:ilvl="0" w:tplc="83F8303A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9036C8F8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9036F93C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1084F252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BA303204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54B2A764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1C8A5DB4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51186DB2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AA0409DE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47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277271B4"/>
    <w:multiLevelType w:val="multilevel"/>
    <w:tmpl w:val="7878F48E"/>
    <w:lvl w:ilvl="0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>
      <w:start w:val="1"/>
      <w:numFmt w:val="decimal"/>
      <w:lvlText w:val="%1.%2"/>
      <w:lvlJc w:val="left"/>
      <w:pPr>
        <w:ind w:left="102" w:hanging="317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1213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9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4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0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35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91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47" w:hanging="317"/>
      </w:pPr>
      <w:rPr>
        <w:rFonts w:hint="default"/>
      </w:rPr>
    </w:lvl>
  </w:abstractNum>
  <w:abstractNum w:abstractNumId="49">
    <w:nsid w:val="27AE6F70"/>
    <w:multiLevelType w:val="hybridMultilevel"/>
    <w:tmpl w:val="B0CE5B12"/>
    <w:lvl w:ilvl="0" w:tplc="51A45C42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CD2498A4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699A9748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0C964FE4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63AC479C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B7304B02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DB365248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E3E8E51C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FE4A09A6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50">
    <w:nsid w:val="28D52BD3"/>
    <w:multiLevelType w:val="hybridMultilevel"/>
    <w:tmpl w:val="17E62102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29FE388C"/>
    <w:multiLevelType w:val="hybridMultilevel"/>
    <w:tmpl w:val="3B8017A0"/>
    <w:lvl w:ilvl="0" w:tplc="AD34421E">
      <w:start w:val="3"/>
      <w:numFmt w:val="decimal"/>
      <w:lvlText w:val="%1."/>
      <w:lvlJc w:val="left"/>
      <w:pPr>
        <w:ind w:left="329" w:hanging="180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C562ED20">
      <w:start w:val="1"/>
      <w:numFmt w:val="bullet"/>
      <w:lvlText w:val="•"/>
      <w:lvlJc w:val="left"/>
      <w:pPr>
        <w:ind w:left="862" w:hanging="180"/>
      </w:pPr>
      <w:rPr>
        <w:rFonts w:hint="default"/>
      </w:rPr>
    </w:lvl>
    <w:lvl w:ilvl="2" w:tplc="6EE609DE">
      <w:start w:val="1"/>
      <w:numFmt w:val="bullet"/>
      <w:lvlText w:val="•"/>
      <w:lvlJc w:val="left"/>
      <w:pPr>
        <w:ind w:left="1396" w:hanging="180"/>
      </w:pPr>
      <w:rPr>
        <w:rFonts w:hint="default"/>
      </w:rPr>
    </w:lvl>
    <w:lvl w:ilvl="3" w:tplc="D7EAA50A">
      <w:start w:val="1"/>
      <w:numFmt w:val="bullet"/>
      <w:lvlText w:val="•"/>
      <w:lvlJc w:val="left"/>
      <w:pPr>
        <w:ind w:left="1929" w:hanging="180"/>
      </w:pPr>
      <w:rPr>
        <w:rFonts w:hint="default"/>
      </w:rPr>
    </w:lvl>
    <w:lvl w:ilvl="4" w:tplc="04FEEB88">
      <w:start w:val="1"/>
      <w:numFmt w:val="bullet"/>
      <w:lvlText w:val="•"/>
      <w:lvlJc w:val="left"/>
      <w:pPr>
        <w:ind w:left="2462" w:hanging="180"/>
      </w:pPr>
      <w:rPr>
        <w:rFonts w:hint="default"/>
      </w:rPr>
    </w:lvl>
    <w:lvl w:ilvl="5" w:tplc="730E4DB2">
      <w:start w:val="1"/>
      <w:numFmt w:val="bullet"/>
      <w:lvlText w:val="•"/>
      <w:lvlJc w:val="left"/>
      <w:pPr>
        <w:ind w:left="2995" w:hanging="180"/>
      </w:pPr>
      <w:rPr>
        <w:rFonts w:hint="default"/>
      </w:rPr>
    </w:lvl>
    <w:lvl w:ilvl="6" w:tplc="0C9C1E4C">
      <w:start w:val="1"/>
      <w:numFmt w:val="bullet"/>
      <w:lvlText w:val="•"/>
      <w:lvlJc w:val="left"/>
      <w:pPr>
        <w:ind w:left="3528" w:hanging="180"/>
      </w:pPr>
      <w:rPr>
        <w:rFonts w:hint="default"/>
      </w:rPr>
    </w:lvl>
    <w:lvl w:ilvl="7" w:tplc="ACAA7ED6">
      <w:start w:val="1"/>
      <w:numFmt w:val="bullet"/>
      <w:lvlText w:val="•"/>
      <w:lvlJc w:val="left"/>
      <w:pPr>
        <w:ind w:left="4061" w:hanging="180"/>
      </w:pPr>
      <w:rPr>
        <w:rFonts w:hint="default"/>
      </w:rPr>
    </w:lvl>
    <w:lvl w:ilvl="8" w:tplc="5A1C5B8C">
      <w:start w:val="1"/>
      <w:numFmt w:val="bullet"/>
      <w:lvlText w:val="•"/>
      <w:lvlJc w:val="left"/>
      <w:pPr>
        <w:ind w:left="4594" w:hanging="180"/>
      </w:pPr>
      <w:rPr>
        <w:rFonts w:hint="default"/>
      </w:rPr>
    </w:lvl>
  </w:abstractNum>
  <w:abstractNum w:abstractNumId="52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B742A7D"/>
    <w:multiLevelType w:val="hybridMultilevel"/>
    <w:tmpl w:val="8EDC18EE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2BC569E1"/>
    <w:multiLevelType w:val="hybridMultilevel"/>
    <w:tmpl w:val="69A8E40E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>
    <w:nsid w:val="2C377F78"/>
    <w:multiLevelType w:val="hybridMultilevel"/>
    <w:tmpl w:val="FA2ACF4C"/>
    <w:lvl w:ilvl="0" w:tplc="AC2A6C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E4B310B"/>
    <w:multiLevelType w:val="hybridMultilevel"/>
    <w:tmpl w:val="600E70D4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2F283BF3"/>
    <w:multiLevelType w:val="hybridMultilevel"/>
    <w:tmpl w:val="0F744892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F6578CE"/>
    <w:multiLevelType w:val="hybridMultilevel"/>
    <w:tmpl w:val="B540FA4E"/>
    <w:lvl w:ilvl="0" w:tplc="25D26084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0D1420DA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9B188946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DEDE919A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616A7982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FCF00CFC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968CE3F0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1D581888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59B60CC2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59">
    <w:nsid w:val="306A1D17"/>
    <w:multiLevelType w:val="hybridMultilevel"/>
    <w:tmpl w:val="6598D878"/>
    <w:lvl w:ilvl="0" w:tplc="139EE624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71D0B446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91D06E14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69B60B0E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5ACCB552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BF98B728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169CD69E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0DDAAC78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E73A2AAA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60">
    <w:nsid w:val="317512A5"/>
    <w:multiLevelType w:val="hybridMultilevel"/>
    <w:tmpl w:val="0B6C8984"/>
    <w:lvl w:ilvl="0" w:tplc="1FF2EDD6">
      <w:start w:val="1"/>
      <w:numFmt w:val="decimal"/>
      <w:lvlText w:val="%1."/>
      <w:lvlJc w:val="left"/>
      <w:pPr>
        <w:ind w:left="104" w:hanging="183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E1BCACD4">
      <w:start w:val="1"/>
      <w:numFmt w:val="bullet"/>
      <w:lvlText w:val="•"/>
      <w:lvlJc w:val="left"/>
      <w:pPr>
        <w:ind w:left="660" w:hanging="183"/>
      </w:pPr>
      <w:rPr>
        <w:rFonts w:hint="default"/>
      </w:rPr>
    </w:lvl>
    <w:lvl w:ilvl="2" w:tplc="C0D4F58C">
      <w:start w:val="1"/>
      <w:numFmt w:val="bullet"/>
      <w:lvlText w:val="•"/>
      <w:lvlJc w:val="left"/>
      <w:pPr>
        <w:ind w:left="1215" w:hanging="183"/>
      </w:pPr>
      <w:rPr>
        <w:rFonts w:hint="default"/>
      </w:rPr>
    </w:lvl>
    <w:lvl w:ilvl="3" w:tplc="A788858E">
      <w:start w:val="1"/>
      <w:numFmt w:val="bullet"/>
      <w:lvlText w:val="•"/>
      <w:lvlJc w:val="left"/>
      <w:pPr>
        <w:ind w:left="1771" w:hanging="183"/>
      </w:pPr>
      <w:rPr>
        <w:rFonts w:hint="default"/>
      </w:rPr>
    </w:lvl>
    <w:lvl w:ilvl="4" w:tplc="365AA080">
      <w:start w:val="1"/>
      <w:numFmt w:val="bullet"/>
      <w:lvlText w:val="•"/>
      <w:lvlJc w:val="left"/>
      <w:pPr>
        <w:ind w:left="2327" w:hanging="183"/>
      </w:pPr>
      <w:rPr>
        <w:rFonts w:hint="default"/>
      </w:rPr>
    </w:lvl>
    <w:lvl w:ilvl="5" w:tplc="F4D410F6">
      <w:start w:val="1"/>
      <w:numFmt w:val="bullet"/>
      <w:lvlText w:val="•"/>
      <w:lvlJc w:val="left"/>
      <w:pPr>
        <w:ind w:left="2882" w:hanging="183"/>
      </w:pPr>
      <w:rPr>
        <w:rFonts w:hint="default"/>
      </w:rPr>
    </w:lvl>
    <w:lvl w:ilvl="6" w:tplc="1D524AB6">
      <w:start w:val="1"/>
      <w:numFmt w:val="bullet"/>
      <w:lvlText w:val="•"/>
      <w:lvlJc w:val="left"/>
      <w:pPr>
        <w:ind w:left="3438" w:hanging="183"/>
      </w:pPr>
      <w:rPr>
        <w:rFonts w:hint="default"/>
      </w:rPr>
    </w:lvl>
    <w:lvl w:ilvl="7" w:tplc="7BE47468">
      <w:start w:val="1"/>
      <w:numFmt w:val="bullet"/>
      <w:lvlText w:val="•"/>
      <w:lvlJc w:val="left"/>
      <w:pPr>
        <w:ind w:left="3993" w:hanging="183"/>
      </w:pPr>
      <w:rPr>
        <w:rFonts w:hint="default"/>
      </w:rPr>
    </w:lvl>
    <w:lvl w:ilvl="8" w:tplc="3E50DB82">
      <w:start w:val="1"/>
      <w:numFmt w:val="bullet"/>
      <w:lvlText w:val="•"/>
      <w:lvlJc w:val="left"/>
      <w:pPr>
        <w:ind w:left="4549" w:hanging="183"/>
      </w:pPr>
      <w:rPr>
        <w:rFonts w:hint="default"/>
      </w:rPr>
    </w:lvl>
  </w:abstractNum>
  <w:abstractNum w:abstractNumId="61">
    <w:nsid w:val="31DB68C8"/>
    <w:multiLevelType w:val="hybridMultilevel"/>
    <w:tmpl w:val="013E2716"/>
    <w:lvl w:ilvl="0" w:tplc="D7A2E46E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CA8E3EEE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AD1C9ACA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CC545D9A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3B2C829C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2DBE4C56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D0E443A2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E8800D96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780CE9A2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62">
    <w:nsid w:val="34CD6D1F"/>
    <w:multiLevelType w:val="hybridMultilevel"/>
    <w:tmpl w:val="2AD0FC10"/>
    <w:lvl w:ilvl="0" w:tplc="A774AB52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008C6726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A58EBB68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08A851FA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7DB030A6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A5FC2A7E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7314462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9D404588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F7C02564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63">
    <w:nsid w:val="35B17422"/>
    <w:multiLevelType w:val="hybridMultilevel"/>
    <w:tmpl w:val="2856BFE4"/>
    <w:lvl w:ilvl="0" w:tplc="21540C5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CBB46DF0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F0CC448A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DBC240AA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4D8E9E5A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81086D80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36C0B08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8FEE0B32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B8EE08F0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64">
    <w:nsid w:val="35BF2002"/>
    <w:multiLevelType w:val="hybridMultilevel"/>
    <w:tmpl w:val="6DC23600"/>
    <w:lvl w:ilvl="0" w:tplc="2D42A32A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EFC8873A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5D8AF3BE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501EF376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7EA87680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A7528FCE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4FC0DA42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A540094C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E1ECC914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65">
    <w:nsid w:val="35D264B6"/>
    <w:multiLevelType w:val="hybridMultilevel"/>
    <w:tmpl w:val="EDB60924"/>
    <w:lvl w:ilvl="0" w:tplc="1D02195A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EB0254BC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0A3AD55E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1F1CFB5E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0D6A0EAA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CD0285CE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A70281E2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538C9E4C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657A5100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66">
    <w:nsid w:val="376739A4"/>
    <w:multiLevelType w:val="hybridMultilevel"/>
    <w:tmpl w:val="16E0DCBE"/>
    <w:lvl w:ilvl="0" w:tplc="0BFC2D32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2FFEA8EE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67105050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A4A03308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25FCBF92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C128D3C0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03C4F788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CB3AF5D2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0BF41318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67">
    <w:nsid w:val="37FA1F75"/>
    <w:multiLevelType w:val="hybridMultilevel"/>
    <w:tmpl w:val="FCAAC2AA"/>
    <w:lvl w:ilvl="0" w:tplc="A2702D4A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C88633A4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9F946064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4B5C7480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DABC0698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4A68CDB6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74AC80E8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E8581518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98F43754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68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38723D12"/>
    <w:multiLevelType w:val="hybridMultilevel"/>
    <w:tmpl w:val="5BA8B712"/>
    <w:lvl w:ilvl="0" w:tplc="BAE2F06C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2572EF90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1A74157E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D9E23116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8BBE5D60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80863C64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44A84F74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7B1C4DCC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1E446D44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70">
    <w:nsid w:val="393029BC"/>
    <w:multiLevelType w:val="hybridMultilevel"/>
    <w:tmpl w:val="8B06C58A"/>
    <w:lvl w:ilvl="0" w:tplc="E294CA26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A9221B3A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BF7CAB62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5DA05B9E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222080A8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4BD20878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4CD286D6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4970D6C2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5AB2D03C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71">
    <w:nsid w:val="39744D73"/>
    <w:multiLevelType w:val="hybridMultilevel"/>
    <w:tmpl w:val="E0C21436"/>
    <w:lvl w:ilvl="0" w:tplc="AC62AC8E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74F693CC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93606D0E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422E574E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D7E4D012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E0A6E40A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D436D1E2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66347970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4DFE710C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72">
    <w:nsid w:val="3A24350F"/>
    <w:multiLevelType w:val="hybridMultilevel"/>
    <w:tmpl w:val="81949DB0"/>
    <w:lvl w:ilvl="0" w:tplc="0C3E0184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99FE0EF0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2" w:tplc="70246E0C">
      <w:start w:val="1"/>
      <w:numFmt w:val="bullet"/>
      <w:lvlText w:val="•"/>
      <w:lvlJc w:val="left"/>
      <w:pPr>
        <w:ind w:left="1393" w:hanging="180"/>
      </w:pPr>
      <w:rPr>
        <w:rFonts w:hint="default"/>
      </w:rPr>
    </w:lvl>
    <w:lvl w:ilvl="3" w:tplc="59742BAC">
      <w:start w:val="1"/>
      <w:numFmt w:val="bullet"/>
      <w:lvlText w:val="•"/>
      <w:lvlJc w:val="left"/>
      <w:pPr>
        <w:ind w:left="1926" w:hanging="180"/>
      </w:pPr>
      <w:rPr>
        <w:rFonts w:hint="default"/>
      </w:rPr>
    </w:lvl>
    <w:lvl w:ilvl="4" w:tplc="F01627BA">
      <w:start w:val="1"/>
      <w:numFmt w:val="bullet"/>
      <w:lvlText w:val="•"/>
      <w:lvlJc w:val="left"/>
      <w:pPr>
        <w:ind w:left="2459" w:hanging="180"/>
      </w:pPr>
      <w:rPr>
        <w:rFonts w:hint="default"/>
      </w:rPr>
    </w:lvl>
    <w:lvl w:ilvl="5" w:tplc="65362384">
      <w:start w:val="1"/>
      <w:numFmt w:val="bullet"/>
      <w:lvlText w:val="•"/>
      <w:lvlJc w:val="left"/>
      <w:pPr>
        <w:ind w:left="2992" w:hanging="180"/>
      </w:pPr>
      <w:rPr>
        <w:rFonts w:hint="default"/>
      </w:rPr>
    </w:lvl>
    <w:lvl w:ilvl="6" w:tplc="F2CC44CE">
      <w:start w:val="1"/>
      <w:numFmt w:val="bullet"/>
      <w:lvlText w:val="•"/>
      <w:lvlJc w:val="left"/>
      <w:pPr>
        <w:ind w:left="3525" w:hanging="180"/>
      </w:pPr>
      <w:rPr>
        <w:rFonts w:hint="default"/>
      </w:rPr>
    </w:lvl>
    <w:lvl w:ilvl="7" w:tplc="17821764">
      <w:start w:val="1"/>
      <w:numFmt w:val="bullet"/>
      <w:lvlText w:val="•"/>
      <w:lvlJc w:val="left"/>
      <w:pPr>
        <w:ind w:left="4058" w:hanging="180"/>
      </w:pPr>
      <w:rPr>
        <w:rFonts w:hint="default"/>
      </w:rPr>
    </w:lvl>
    <w:lvl w:ilvl="8" w:tplc="DC5EA7B0">
      <w:start w:val="1"/>
      <w:numFmt w:val="bullet"/>
      <w:lvlText w:val="•"/>
      <w:lvlJc w:val="left"/>
      <w:pPr>
        <w:ind w:left="4592" w:hanging="180"/>
      </w:pPr>
      <w:rPr>
        <w:rFonts w:hint="default"/>
      </w:rPr>
    </w:lvl>
  </w:abstractNum>
  <w:abstractNum w:abstractNumId="73">
    <w:nsid w:val="3B310AEE"/>
    <w:multiLevelType w:val="hybridMultilevel"/>
    <w:tmpl w:val="0E3ED9AA"/>
    <w:lvl w:ilvl="0" w:tplc="E2E0665A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F07C5FCC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8E34CF46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54C227B6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E05A835A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8D14D2E2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D7684EE0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3EA0045C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969669A8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74">
    <w:nsid w:val="3CF536AC"/>
    <w:multiLevelType w:val="hybridMultilevel"/>
    <w:tmpl w:val="575A6CD2"/>
    <w:lvl w:ilvl="0" w:tplc="2736CA96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74381B68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C99CF752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9AD0B2EE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F0323406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246215B0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7CC4E6A8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414418E2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0DCC8CDC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75">
    <w:nsid w:val="3DB34747"/>
    <w:multiLevelType w:val="hybridMultilevel"/>
    <w:tmpl w:val="58BCA75E"/>
    <w:lvl w:ilvl="0" w:tplc="5038EC12">
      <w:start w:val="1"/>
      <w:numFmt w:val="decimal"/>
      <w:lvlText w:val="%1."/>
      <w:lvlJc w:val="left"/>
      <w:pPr>
        <w:ind w:left="104" w:hanging="18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34A03B98">
      <w:start w:val="1"/>
      <w:numFmt w:val="bullet"/>
      <w:lvlText w:val="•"/>
      <w:lvlJc w:val="left"/>
      <w:pPr>
        <w:ind w:left="660" w:hanging="182"/>
      </w:pPr>
      <w:rPr>
        <w:rFonts w:hint="default"/>
      </w:rPr>
    </w:lvl>
    <w:lvl w:ilvl="2" w:tplc="A68E195A">
      <w:start w:val="1"/>
      <w:numFmt w:val="bullet"/>
      <w:lvlText w:val="•"/>
      <w:lvlJc w:val="left"/>
      <w:pPr>
        <w:ind w:left="1215" w:hanging="182"/>
      </w:pPr>
      <w:rPr>
        <w:rFonts w:hint="default"/>
      </w:rPr>
    </w:lvl>
    <w:lvl w:ilvl="3" w:tplc="0E80ACAE">
      <w:start w:val="1"/>
      <w:numFmt w:val="bullet"/>
      <w:lvlText w:val="•"/>
      <w:lvlJc w:val="left"/>
      <w:pPr>
        <w:ind w:left="1771" w:hanging="182"/>
      </w:pPr>
      <w:rPr>
        <w:rFonts w:hint="default"/>
      </w:rPr>
    </w:lvl>
    <w:lvl w:ilvl="4" w:tplc="40569038">
      <w:start w:val="1"/>
      <w:numFmt w:val="bullet"/>
      <w:lvlText w:val="•"/>
      <w:lvlJc w:val="left"/>
      <w:pPr>
        <w:ind w:left="2327" w:hanging="182"/>
      </w:pPr>
      <w:rPr>
        <w:rFonts w:hint="default"/>
      </w:rPr>
    </w:lvl>
    <w:lvl w:ilvl="5" w:tplc="4ABC5BD8">
      <w:start w:val="1"/>
      <w:numFmt w:val="bullet"/>
      <w:lvlText w:val="•"/>
      <w:lvlJc w:val="left"/>
      <w:pPr>
        <w:ind w:left="2882" w:hanging="182"/>
      </w:pPr>
      <w:rPr>
        <w:rFonts w:hint="default"/>
      </w:rPr>
    </w:lvl>
    <w:lvl w:ilvl="6" w:tplc="F5820378">
      <w:start w:val="1"/>
      <w:numFmt w:val="bullet"/>
      <w:lvlText w:val="•"/>
      <w:lvlJc w:val="left"/>
      <w:pPr>
        <w:ind w:left="3438" w:hanging="182"/>
      </w:pPr>
      <w:rPr>
        <w:rFonts w:hint="default"/>
      </w:rPr>
    </w:lvl>
    <w:lvl w:ilvl="7" w:tplc="560450C4">
      <w:start w:val="1"/>
      <w:numFmt w:val="bullet"/>
      <w:lvlText w:val="•"/>
      <w:lvlJc w:val="left"/>
      <w:pPr>
        <w:ind w:left="3993" w:hanging="182"/>
      </w:pPr>
      <w:rPr>
        <w:rFonts w:hint="default"/>
      </w:rPr>
    </w:lvl>
    <w:lvl w:ilvl="8" w:tplc="CDE0879E">
      <w:start w:val="1"/>
      <w:numFmt w:val="bullet"/>
      <w:lvlText w:val="•"/>
      <w:lvlJc w:val="left"/>
      <w:pPr>
        <w:ind w:left="4549" w:hanging="182"/>
      </w:pPr>
      <w:rPr>
        <w:rFonts w:hint="default"/>
      </w:rPr>
    </w:lvl>
  </w:abstractNum>
  <w:abstractNum w:abstractNumId="76">
    <w:nsid w:val="3EEF245B"/>
    <w:multiLevelType w:val="hybridMultilevel"/>
    <w:tmpl w:val="F34AEDDC"/>
    <w:lvl w:ilvl="0" w:tplc="AA2AC28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3A8690EA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CAE6666C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B96024EA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936C29F0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57F23364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0C4E5BA8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9D4279C0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2DC2DEFE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77">
    <w:nsid w:val="459A6135"/>
    <w:multiLevelType w:val="hybridMultilevel"/>
    <w:tmpl w:val="F4F8898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>
    <w:nsid w:val="462C5BC5"/>
    <w:multiLevelType w:val="hybridMultilevel"/>
    <w:tmpl w:val="A2200EF0"/>
    <w:lvl w:ilvl="0" w:tplc="559EF85E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EB5603AA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F09666D6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B9B87522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33C2050A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B53EB14A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F9EECA08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37E4843E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E8663A0C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79">
    <w:nsid w:val="464504CD"/>
    <w:multiLevelType w:val="hybridMultilevel"/>
    <w:tmpl w:val="DA603240"/>
    <w:lvl w:ilvl="0" w:tplc="4D1A4E3C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ECE4A410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68667B08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3E5826E0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C20A9C8E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A378E42A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B6CEB2B8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DE447202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10642A4E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80">
    <w:nsid w:val="47C922E1"/>
    <w:multiLevelType w:val="hybridMultilevel"/>
    <w:tmpl w:val="76FACE84"/>
    <w:lvl w:ilvl="0" w:tplc="AC2A6C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93D67BA"/>
    <w:multiLevelType w:val="hybridMultilevel"/>
    <w:tmpl w:val="2F44BC08"/>
    <w:lvl w:ilvl="0" w:tplc="07DCDE5C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02EED28E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4C444988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6D2459A4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6D1E7A2C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50202EDA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C270EC60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CD26A88A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3850D7E6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82">
    <w:nsid w:val="49545258"/>
    <w:multiLevelType w:val="hybridMultilevel"/>
    <w:tmpl w:val="A594B724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49806E9C"/>
    <w:multiLevelType w:val="hybridMultilevel"/>
    <w:tmpl w:val="69626928"/>
    <w:lvl w:ilvl="0" w:tplc="F61C13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A2535B9"/>
    <w:multiLevelType w:val="hybridMultilevel"/>
    <w:tmpl w:val="81B6C0E6"/>
    <w:lvl w:ilvl="0" w:tplc="BFE06A1A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F8349140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A710C286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480AF79A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582C1A46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429EFAE0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087029D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59765578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62E44BE2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85">
    <w:nsid w:val="4AB66C14"/>
    <w:multiLevelType w:val="hybridMultilevel"/>
    <w:tmpl w:val="038A42E0"/>
    <w:lvl w:ilvl="0" w:tplc="FD4840B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44B412E2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C41A9C14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4802C40C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7CF676D8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C0787466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04D6ECD8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CE76180A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B4583C8C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86">
    <w:nsid w:val="4AE56EB8"/>
    <w:multiLevelType w:val="hybridMultilevel"/>
    <w:tmpl w:val="CC709D7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4C965F84"/>
    <w:multiLevelType w:val="multilevel"/>
    <w:tmpl w:val="41D620E0"/>
    <w:lvl w:ilvl="0">
      <w:start w:val="2"/>
      <w:numFmt w:val="decimal"/>
      <w:lvlText w:val="%1"/>
      <w:lvlJc w:val="left"/>
      <w:pPr>
        <w:ind w:left="102" w:hanging="2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27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1213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9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4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0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35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91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47" w:hanging="272"/>
      </w:pPr>
      <w:rPr>
        <w:rFonts w:hint="default"/>
      </w:rPr>
    </w:lvl>
  </w:abstractNum>
  <w:abstractNum w:abstractNumId="88">
    <w:nsid w:val="4D9D4095"/>
    <w:multiLevelType w:val="hybridMultilevel"/>
    <w:tmpl w:val="978C620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>
    <w:nsid w:val="4E623ECA"/>
    <w:multiLevelType w:val="hybridMultilevel"/>
    <w:tmpl w:val="0CAA2F6E"/>
    <w:lvl w:ilvl="0" w:tplc="051C79BE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DA0C9CE6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CF4E6EAE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739ECF08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2270A268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F300FF72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5874AB0C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6F383824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2AE298D4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90">
    <w:nsid w:val="4F3C07D2"/>
    <w:multiLevelType w:val="hybridMultilevel"/>
    <w:tmpl w:val="55B447A2"/>
    <w:lvl w:ilvl="0" w:tplc="956273B8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BBBCC1B6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03483942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1AB01BA0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4E963BE6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4810DF5C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7010A542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43824A60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BF16463C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91">
    <w:nsid w:val="51BA1D0F"/>
    <w:multiLevelType w:val="hybridMultilevel"/>
    <w:tmpl w:val="110EBBEE"/>
    <w:lvl w:ilvl="0" w:tplc="49DE36A8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3E3282B0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2E583062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A5982628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25708DCE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C14409A2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C86EA06E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4956BC40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7CAAE3A4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92">
    <w:nsid w:val="52CC2CF8"/>
    <w:multiLevelType w:val="hybridMultilevel"/>
    <w:tmpl w:val="C938FA18"/>
    <w:lvl w:ilvl="0" w:tplc="1E6A29D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92BC9CB6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8C609F88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959E6734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9CD8B6A2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F5B82FF6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3FBC7EC6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DDFA6DF4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A5EE4222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93">
    <w:nsid w:val="53576A9A"/>
    <w:multiLevelType w:val="hybridMultilevel"/>
    <w:tmpl w:val="B4B61CFC"/>
    <w:lvl w:ilvl="0" w:tplc="6B4262F8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3C5C0D6A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057EEAE2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619870DE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80BC0B00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702CBA68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B49687D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764E096E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422267DC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94">
    <w:nsid w:val="53BC0A7F"/>
    <w:multiLevelType w:val="hybridMultilevel"/>
    <w:tmpl w:val="DA42A5B8"/>
    <w:lvl w:ilvl="0" w:tplc="1D3AB7E0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B97C4354">
      <w:start w:val="1"/>
      <w:numFmt w:val="bullet"/>
      <w:lvlText w:val="•"/>
      <w:lvlJc w:val="left"/>
      <w:pPr>
        <w:ind w:left="657" w:hanging="183"/>
      </w:pPr>
      <w:rPr>
        <w:rFonts w:hint="default"/>
      </w:rPr>
    </w:lvl>
    <w:lvl w:ilvl="2" w:tplc="37F0841C">
      <w:start w:val="1"/>
      <w:numFmt w:val="bullet"/>
      <w:lvlText w:val="•"/>
      <w:lvlJc w:val="left"/>
      <w:pPr>
        <w:ind w:left="1213" w:hanging="183"/>
      </w:pPr>
      <w:rPr>
        <w:rFonts w:hint="default"/>
      </w:rPr>
    </w:lvl>
    <w:lvl w:ilvl="3" w:tplc="BAE464F4">
      <w:start w:val="1"/>
      <w:numFmt w:val="bullet"/>
      <w:lvlText w:val="•"/>
      <w:lvlJc w:val="left"/>
      <w:pPr>
        <w:ind w:left="1769" w:hanging="183"/>
      </w:pPr>
      <w:rPr>
        <w:rFonts w:hint="default"/>
      </w:rPr>
    </w:lvl>
    <w:lvl w:ilvl="4" w:tplc="7C0EA000">
      <w:start w:val="1"/>
      <w:numFmt w:val="bullet"/>
      <w:lvlText w:val="•"/>
      <w:lvlJc w:val="left"/>
      <w:pPr>
        <w:ind w:left="2324" w:hanging="183"/>
      </w:pPr>
      <w:rPr>
        <w:rFonts w:hint="default"/>
      </w:rPr>
    </w:lvl>
    <w:lvl w:ilvl="5" w:tplc="CE52C666">
      <w:start w:val="1"/>
      <w:numFmt w:val="bullet"/>
      <w:lvlText w:val="•"/>
      <w:lvlJc w:val="left"/>
      <w:pPr>
        <w:ind w:left="2880" w:hanging="183"/>
      </w:pPr>
      <w:rPr>
        <w:rFonts w:hint="default"/>
      </w:rPr>
    </w:lvl>
    <w:lvl w:ilvl="6" w:tplc="F0CA1C1C">
      <w:start w:val="1"/>
      <w:numFmt w:val="bullet"/>
      <w:lvlText w:val="•"/>
      <w:lvlJc w:val="left"/>
      <w:pPr>
        <w:ind w:left="3435" w:hanging="183"/>
      </w:pPr>
      <w:rPr>
        <w:rFonts w:hint="default"/>
      </w:rPr>
    </w:lvl>
    <w:lvl w:ilvl="7" w:tplc="D06E89EA">
      <w:start w:val="1"/>
      <w:numFmt w:val="bullet"/>
      <w:lvlText w:val="•"/>
      <w:lvlJc w:val="left"/>
      <w:pPr>
        <w:ind w:left="3991" w:hanging="183"/>
      </w:pPr>
      <w:rPr>
        <w:rFonts w:hint="default"/>
      </w:rPr>
    </w:lvl>
    <w:lvl w:ilvl="8" w:tplc="7256A692">
      <w:start w:val="1"/>
      <w:numFmt w:val="bullet"/>
      <w:lvlText w:val="•"/>
      <w:lvlJc w:val="left"/>
      <w:pPr>
        <w:ind w:left="4547" w:hanging="183"/>
      </w:pPr>
      <w:rPr>
        <w:rFonts w:hint="default"/>
      </w:rPr>
    </w:lvl>
  </w:abstractNum>
  <w:abstractNum w:abstractNumId="95">
    <w:nsid w:val="53E249D6"/>
    <w:multiLevelType w:val="hybridMultilevel"/>
    <w:tmpl w:val="DB76C610"/>
    <w:lvl w:ilvl="0" w:tplc="D43EDF52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CC02EC90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FB58E7D8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D8165644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F27E542C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75B054A2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1D14D9D4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4F9C8306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F13C3D98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96">
    <w:nsid w:val="53E54733"/>
    <w:multiLevelType w:val="hybridMultilevel"/>
    <w:tmpl w:val="8510308E"/>
    <w:lvl w:ilvl="0" w:tplc="2BC6AB20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5E9054D6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F058FD78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92809E2A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3FF643F6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C8F4D584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E46C7DF0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E15ADFC4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1D1ABA80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97">
    <w:nsid w:val="541C6AF5"/>
    <w:multiLevelType w:val="hybridMultilevel"/>
    <w:tmpl w:val="20441470"/>
    <w:lvl w:ilvl="0" w:tplc="7C3469C6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3214708E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8360692C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18420CC2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D5106246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A81CBDE8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E0E2D528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F72E6130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00984338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98">
    <w:nsid w:val="54395266"/>
    <w:multiLevelType w:val="hybridMultilevel"/>
    <w:tmpl w:val="D2186BBA"/>
    <w:lvl w:ilvl="0" w:tplc="2AB81ED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ABDA7428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A6627EC0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ED846B06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2C1462B2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C498B2C6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0A98BDE0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D44E40B2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7B501E20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99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100">
    <w:nsid w:val="555E2FC9"/>
    <w:multiLevelType w:val="hybridMultilevel"/>
    <w:tmpl w:val="B8985128"/>
    <w:lvl w:ilvl="0" w:tplc="C01C8C08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sz w:val="18"/>
        <w:szCs w:val="18"/>
      </w:rPr>
    </w:lvl>
    <w:lvl w:ilvl="1" w:tplc="B8EA9D66">
      <w:start w:val="1"/>
      <w:numFmt w:val="bullet"/>
      <w:lvlText w:val="•"/>
      <w:lvlJc w:val="left"/>
      <w:pPr>
        <w:ind w:left="643" w:hanging="152"/>
      </w:pPr>
      <w:rPr>
        <w:rFonts w:hint="default"/>
      </w:rPr>
    </w:lvl>
    <w:lvl w:ilvl="2" w:tplc="CD9C5982">
      <w:start w:val="1"/>
      <w:numFmt w:val="bullet"/>
      <w:lvlText w:val="•"/>
      <w:lvlJc w:val="left"/>
      <w:pPr>
        <w:ind w:left="1185" w:hanging="152"/>
      </w:pPr>
      <w:rPr>
        <w:rFonts w:hint="default"/>
      </w:rPr>
    </w:lvl>
    <w:lvl w:ilvl="3" w:tplc="34CCF8D2">
      <w:start w:val="1"/>
      <w:numFmt w:val="bullet"/>
      <w:lvlText w:val="•"/>
      <w:lvlJc w:val="left"/>
      <w:pPr>
        <w:ind w:left="1726" w:hanging="152"/>
      </w:pPr>
      <w:rPr>
        <w:rFonts w:hint="default"/>
      </w:rPr>
    </w:lvl>
    <w:lvl w:ilvl="4" w:tplc="20189D9A">
      <w:start w:val="1"/>
      <w:numFmt w:val="bullet"/>
      <w:lvlText w:val="•"/>
      <w:lvlJc w:val="left"/>
      <w:pPr>
        <w:ind w:left="2267" w:hanging="152"/>
      </w:pPr>
      <w:rPr>
        <w:rFonts w:hint="default"/>
      </w:rPr>
    </w:lvl>
    <w:lvl w:ilvl="5" w:tplc="9A94C874">
      <w:start w:val="1"/>
      <w:numFmt w:val="bullet"/>
      <w:lvlText w:val="•"/>
      <w:lvlJc w:val="left"/>
      <w:pPr>
        <w:ind w:left="2809" w:hanging="152"/>
      </w:pPr>
      <w:rPr>
        <w:rFonts w:hint="default"/>
      </w:rPr>
    </w:lvl>
    <w:lvl w:ilvl="6" w:tplc="9C12D7AC">
      <w:start w:val="1"/>
      <w:numFmt w:val="bullet"/>
      <w:lvlText w:val="•"/>
      <w:lvlJc w:val="left"/>
      <w:pPr>
        <w:ind w:left="3350" w:hanging="152"/>
      </w:pPr>
      <w:rPr>
        <w:rFonts w:hint="default"/>
      </w:rPr>
    </w:lvl>
    <w:lvl w:ilvl="7" w:tplc="5B2AF44C">
      <w:start w:val="1"/>
      <w:numFmt w:val="bullet"/>
      <w:lvlText w:val="•"/>
      <w:lvlJc w:val="left"/>
      <w:pPr>
        <w:ind w:left="3892" w:hanging="152"/>
      </w:pPr>
      <w:rPr>
        <w:rFonts w:hint="default"/>
      </w:rPr>
    </w:lvl>
    <w:lvl w:ilvl="8" w:tplc="A796BF3E">
      <w:start w:val="1"/>
      <w:numFmt w:val="bullet"/>
      <w:lvlText w:val="•"/>
      <w:lvlJc w:val="left"/>
      <w:pPr>
        <w:ind w:left="4433" w:hanging="152"/>
      </w:pPr>
      <w:rPr>
        <w:rFonts w:hint="default"/>
      </w:rPr>
    </w:lvl>
  </w:abstractNum>
  <w:abstractNum w:abstractNumId="101">
    <w:nsid w:val="56315648"/>
    <w:multiLevelType w:val="hybridMultilevel"/>
    <w:tmpl w:val="A68CD26E"/>
    <w:lvl w:ilvl="0" w:tplc="77C8C390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26307D40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A64A1290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702E19BE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092AD602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BEA67B70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FFEED0E2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2188C3EC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E7D22822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102">
    <w:nsid w:val="5681631B"/>
    <w:multiLevelType w:val="hybridMultilevel"/>
    <w:tmpl w:val="9B209AA0"/>
    <w:lvl w:ilvl="0" w:tplc="9CA265E8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D92E4F1A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0314536A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5B5C6FA0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CF0484F0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63680538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6D26BC3A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6D945F2A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4FF8480A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103">
    <w:nsid w:val="56DF6843"/>
    <w:multiLevelType w:val="hybridMultilevel"/>
    <w:tmpl w:val="2A020A68"/>
    <w:lvl w:ilvl="0" w:tplc="A5D0B3BC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A52297D8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C8E2FAEC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F58EC8AA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CDEEA6D8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28281312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1AACB2B0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9618B09C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C2942AEA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104">
    <w:nsid w:val="57D00710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5">
    <w:nsid w:val="58CA0866"/>
    <w:multiLevelType w:val="hybridMultilevel"/>
    <w:tmpl w:val="D662144C"/>
    <w:lvl w:ilvl="0" w:tplc="29389BD4">
      <w:start w:val="1"/>
      <w:numFmt w:val="decimal"/>
      <w:lvlText w:val="%1."/>
      <w:lvlJc w:val="left"/>
      <w:pPr>
        <w:ind w:left="104" w:hanging="18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A8707F9E">
      <w:start w:val="1"/>
      <w:numFmt w:val="bullet"/>
      <w:lvlText w:val="•"/>
      <w:lvlJc w:val="left"/>
      <w:pPr>
        <w:ind w:left="660" w:hanging="182"/>
      </w:pPr>
      <w:rPr>
        <w:rFonts w:hint="default"/>
      </w:rPr>
    </w:lvl>
    <w:lvl w:ilvl="2" w:tplc="3C748CF0">
      <w:start w:val="1"/>
      <w:numFmt w:val="bullet"/>
      <w:lvlText w:val="•"/>
      <w:lvlJc w:val="left"/>
      <w:pPr>
        <w:ind w:left="1215" w:hanging="182"/>
      </w:pPr>
      <w:rPr>
        <w:rFonts w:hint="default"/>
      </w:rPr>
    </w:lvl>
    <w:lvl w:ilvl="3" w:tplc="7A58DD46">
      <w:start w:val="1"/>
      <w:numFmt w:val="bullet"/>
      <w:lvlText w:val="•"/>
      <w:lvlJc w:val="left"/>
      <w:pPr>
        <w:ind w:left="1771" w:hanging="182"/>
      </w:pPr>
      <w:rPr>
        <w:rFonts w:hint="default"/>
      </w:rPr>
    </w:lvl>
    <w:lvl w:ilvl="4" w:tplc="5492003A">
      <w:start w:val="1"/>
      <w:numFmt w:val="bullet"/>
      <w:lvlText w:val="•"/>
      <w:lvlJc w:val="left"/>
      <w:pPr>
        <w:ind w:left="2327" w:hanging="182"/>
      </w:pPr>
      <w:rPr>
        <w:rFonts w:hint="default"/>
      </w:rPr>
    </w:lvl>
    <w:lvl w:ilvl="5" w:tplc="EEAE2250">
      <w:start w:val="1"/>
      <w:numFmt w:val="bullet"/>
      <w:lvlText w:val="•"/>
      <w:lvlJc w:val="left"/>
      <w:pPr>
        <w:ind w:left="2882" w:hanging="182"/>
      </w:pPr>
      <w:rPr>
        <w:rFonts w:hint="default"/>
      </w:rPr>
    </w:lvl>
    <w:lvl w:ilvl="6" w:tplc="CCC67E94">
      <w:start w:val="1"/>
      <w:numFmt w:val="bullet"/>
      <w:lvlText w:val="•"/>
      <w:lvlJc w:val="left"/>
      <w:pPr>
        <w:ind w:left="3438" w:hanging="182"/>
      </w:pPr>
      <w:rPr>
        <w:rFonts w:hint="default"/>
      </w:rPr>
    </w:lvl>
    <w:lvl w:ilvl="7" w:tplc="96967C78">
      <w:start w:val="1"/>
      <w:numFmt w:val="bullet"/>
      <w:lvlText w:val="•"/>
      <w:lvlJc w:val="left"/>
      <w:pPr>
        <w:ind w:left="3993" w:hanging="182"/>
      </w:pPr>
      <w:rPr>
        <w:rFonts w:hint="default"/>
      </w:rPr>
    </w:lvl>
    <w:lvl w:ilvl="8" w:tplc="A9DE5932">
      <w:start w:val="1"/>
      <w:numFmt w:val="bullet"/>
      <w:lvlText w:val="•"/>
      <w:lvlJc w:val="left"/>
      <w:pPr>
        <w:ind w:left="4549" w:hanging="182"/>
      </w:pPr>
      <w:rPr>
        <w:rFonts w:hint="default"/>
      </w:rPr>
    </w:lvl>
  </w:abstractNum>
  <w:abstractNum w:abstractNumId="106">
    <w:nsid w:val="58D80CB8"/>
    <w:multiLevelType w:val="hybridMultilevel"/>
    <w:tmpl w:val="33FA5340"/>
    <w:lvl w:ilvl="0" w:tplc="1F1CE778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870C37C4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D8329DE0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0FA2048E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01487ED0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4FA86500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50228128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4F1693C6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86B0B826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107">
    <w:nsid w:val="5A6E06BA"/>
    <w:multiLevelType w:val="hybridMultilevel"/>
    <w:tmpl w:val="70CE0A32"/>
    <w:lvl w:ilvl="0" w:tplc="88CC9238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F4A2A330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F9FE2BAE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020A811A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46C20A44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0F660D36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37C03AFA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00CCFE0A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7CF400A4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108">
    <w:nsid w:val="5A900BD6"/>
    <w:multiLevelType w:val="hybridMultilevel"/>
    <w:tmpl w:val="96AE3FDC"/>
    <w:lvl w:ilvl="0" w:tplc="5EBA6C2A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F89E7A38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2CB6BD1C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864EF682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6EFAE942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3F3437FA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D0445720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EBD4E336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20E07C82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109">
    <w:nsid w:val="5AFD5682"/>
    <w:multiLevelType w:val="hybridMultilevel"/>
    <w:tmpl w:val="EE249A0E"/>
    <w:lvl w:ilvl="0" w:tplc="95124FB8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A4327A76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A2CE653C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348E8246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5784BDA8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7A5EE8A8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16286866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9364EDAA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421ED1CA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110">
    <w:nsid w:val="5AFD6CBE"/>
    <w:multiLevelType w:val="hybridMultilevel"/>
    <w:tmpl w:val="0C64A564"/>
    <w:lvl w:ilvl="0" w:tplc="7E10B81E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EEF4C50E">
      <w:start w:val="1"/>
      <w:numFmt w:val="bullet"/>
      <w:lvlText w:val="•"/>
      <w:lvlJc w:val="left"/>
      <w:pPr>
        <w:ind w:left="716" w:hanging="106"/>
      </w:pPr>
      <w:rPr>
        <w:rFonts w:hint="default"/>
      </w:rPr>
    </w:lvl>
    <w:lvl w:ilvl="2" w:tplc="5E28C332">
      <w:start w:val="1"/>
      <w:numFmt w:val="bullet"/>
      <w:lvlText w:val="•"/>
      <w:lvlJc w:val="left"/>
      <w:pPr>
        <w:ind w:left="1329" w:hanging="106"/>
      </w:pPr>
      <w:rPr>
        <w:rFonts w:hint="default"/>
      </w:rPr>
    </w:lvl>
    <w:lvl w:ilvl="3" w:tplc="031C84B0">
      <w:start w:val="1"/>
      <w:numFmt w:val="bullet"/>
      <w:lvlText w:val="•"/>
      <w:lvlJc w:val="left"/>
      <w:pPr>
        <w:ind w:left="1941" w:hanging="106"/>
      </w:pPr>
      <w:rPr>
        <w:rFonts w:hint="default"/>
      </w:rPr>
    </w:lvl>
    <w:lvl w:ilvl="4" w:tplc="C17E780C">
      <w:start w:val="1"/>
      <w:numFmt w:val="bullet"/>
      <w:lvlText w:val="•"/>
      <w:lvlJc w:val="left"/>
      <w:pPr>
        <w:ind w:left="2553" w:hanging="106"/>
      </w:pPr>
      <w:rPr>
        <w:rFonts w:hint="default"/>
      </w:rPr>
    </w:lvl>
    <w:lvl w:ilvl="5" w:tplc="D66EDBEC">
      <w:start w:val="1"/>
      <w:numFmt w:val="bullet"/>
      <w:lvlText w:val="•"/>
      <w:lvlJc w:val="left"/>
      <w:pPr>
        <w:ind w:left="3165" w:hanging="106"/>
      </w:pPr>
      <w:rPr>
        <w:rFonts w:hint="default"/>
      </w:rPr>
    </w:lvl>
    <w:lvl w:ilvl="6" w:tplc="8834C83A">
      <w:start w:val="1"/>
      <w:numFmt w:val="bullet"/>
      <w:lvlText w:val="•"/>
      <w:lvlJc w:val="left"/>
      <w:pPr>
        <w:ind w:left="3778" w:hanging="106"/>
      </w:pPr>
      <w:rPr>
        <w:rFonts w:hint="default"/>
      </w:rPr>
    </w:lvl>
    <w:lvl w:ilvl="7" w:tplc="E9CE3BAA">
      <w:start w:val="1"/>
      <w:numFmt w:val="bullet"/>
      <w:lvlText w:val="•"/>
      <w:lvlJc w:val="left"/>
      <w:pPr>
        <w:ind w:left="4390" w:hanging="106"/>
      </w:pPr>
      <w:rPr>
        <w:rFonts w:hint="default"/>
      </w:rPr>
    </w:lvl>
    <w:lvl w:ilvl="8" w:tplc="6F3E3F3A">
      <w:start w:val="1"/>
      <w:numFmt w:val="bullet"/>
      <w:lvlText w:val="•"/>
      <w:lvlJc w:val="left"/>
      <w:pPr>
        <w:ind w:left="5002" w:hanging="106"/>
      </w:pPr>
      <w:rPr>
        <w:rFonts w:hint="default"/>
      </w:rPr>
    </w:lvl>
  </w:abstractNum>
  <w:abstractNum w:abstractNumId="111">
    <w:nsid w:val="5BBC7C5C"/>
    <w:multiLevelType w:val="hybridMultilevel"/>
    <w:tmpl w:val="6E02AB02"/>
    <w:lvl w:ilvl="0" w:tplc="E7DA3D0A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338C0DA2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8500CF98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72686EB2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436E3AF6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4A0289F0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42AE7922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AFA4A370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6A909624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112">
    <w:nsid w:val="5BFD3731"/>
    <w:multiLevelType w:val="hybridMultilevel"/>
    <w:tmpl w:val="D89EDFB4"/>
    <w:lvl w:ilvl="0" w:tplc="9F3086A2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9F3086A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3">
    <w:nsid w:val="5C6D0B98"/>
    <w:multiLevelType w:val="hybridMultilevel"/>
    <w:tmpl w:val="E0302BF8"/>
    <w:lvl w:ilvl="0" w:tplc="3500B8F0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6180FDBA">
      <w:start w:val="1"/>
      <w:numFmt w:val="bullet"/>
      <w:lvlText w:val="•"/>
      <w:lvlJc w:val="left"/>
      <w:pPr>
        <w:ind w:left="657" w:hanging="182"/>
      </w:pPr>
      <w:rPr>
        <w:rFonts w:hint="default"/>
      </w:rPr>
    </w:lvl>
    <w:lvl w:ilvl="2" w:tplc="67989D50">
      <w:start w:val="1"/>
      <w:numFmt w:val="bullet"/>
      <w:lvlText w:val="•"/>
      <w:lvlJc w:val="left"/>
      <w:pPr>
        <w:ind w:left="1213" w:hanging="182"/>
      </w:pPr>
      <w:rPr>
        <w:rFonts w:hint="default"/>
      </w:rPr>
    </w:lvl>
    <w:lvl w:ilvl="3" w:tplc="79D67A28">
      <w:start w:val="1"/>
      <w:numFmt w:val="bullet"/>
      <w:lvlText w:val="•"/>
      <w:lvlJc w:val="left"/>
      <w:pPr>
        <w:ind w:left="1769" w:hanging="182"/>
      </w:pPr>
      <w:rPr>
        <w:rFonts w:hint="default"/>
      </w:rPr>
    </w:lvl>
    <w:lvl w:ilvl="4" w:tplc="C7F4741A">
      <w:start w:val="1"/>
      <w:numFmt w:val="bullet"/>
      <w:lvlText w:val="•"/>
      <w:lvlJc w:val="left"/>
      <w:pPr>
        <w:ind w:left="2324" w:hanging="182"/>
      </w:pPr>
      <w:rPr>
        <w:rFonts w:hint="default"/>
      </w:rPr>
    </w:lvl>
    <w:lvl w:ilvl="5" w:tplc="776CCC6E">
      <w:start w:val="1"/>
      <w:numFmt w:val="bullet"/>
      <w:lvlText w:val="•"/>
      <w:lvlJc w:val="left"/>
      <w:pPr>
        <w:ind w:left="2880" w:hanging="182"/>
      </w:pPr>
      <w:rPr>
        <w:rFonts w:hint="default"/>
      </w:rPr>
    </w:lvl>
    <w:lvl w:ilvl="6" w:tplc="3B907D12">
      <w:start w:val="1"/>
      <w:numFmt w:val="bullet"/>
      <w:lvlText w:val="•"/>
      <w:lvlJc w:val="left"/>
      <w:pPr>
        <w:ind w:left="3435" w:hanging="182"/>
      </w:pPr>
      <w:rPr>
        <w:rFonts w:hint="default"/>
      </w:rPr>
    </w:lvl>
    <w:lvl w:ilvl="7" w:tplc="BE3A3DC6">
      <w:start w:val="1"/>
      <w:numFmt w:val="bullet"/>
      <w:lvlText w:val="•"/>
      <w:lvlJc w:val="left"/>
      <w:pPr>
        <w:ind w:left="3991" w:hanging="182"/>
      </w:pPr>
      <w:rPr>
        <w:rFonts w:hint="default"/>
      </w:rPr>
    </w:lvl>
    <w:lvl w:ilvl="8" w:tplc="499C5DDA">
      <w:start w:val="1"/>
      <w:numFmt w:val="bullet"/>
      <w:lvlText w:val="•"/>
      <w:lvlJc w:val="left"/>
      <w:pPr>
        <w:ind w:left="4547" w:hanging="182"/>
      </w:pPr>
      <w:rPr>
        <w:rFonts w:hint="default"/>
      </w:rPr>
    </w:lvl>
  </w:abstractNum>
  <w:abstractNum w:abstractNumId="114">
    <w:nsid w:val="5E8C7B9A"/>
    <w:multiLevelType w:val="hybridMultilevel"/>
    <w:tmpl w:val="45F669EE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5">
    <w:nsid w:val="5F980770"/>
    <w:multiLevelType w:val="hybridMultilevel"/>
    <w:tmpl w:val="1D268F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>
    <w:nsid w:val="602111D8"/>
    <w:multiLevelType w:val="hybridMultilevel"/>
    <w:tmpl w:val="64A44DEE"/>
    <w:lvl w:ilvl="0" w:tplc="3CF4A64C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25E4F25C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448C3818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472A64D6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DA7C562A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F56E321C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D6A4EC7A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B9CA0376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3CC83CA0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117">
    <w:nsid w:val="617E68F8"/>
    <w:multiLevelType w:val="hybridMultilevel"/>
    <w:tmpl w:val="9C3E71D2"/>
    <w:lvl w:ilvl="0" w:tplc="F3047438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0E8C753E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5D0CFC2A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A0A68876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B2CE2DA6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A12484AE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9288E0A0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FC782628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3A2066B0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118">
    <w:nsid w:val="62DE2D54"/>
    <w:multiLevelType w:val="hybridMultilevel"/>
    <w:tmpl w:val="6C14A54A"/>
    <w:lvl w:ilvl="0" w:tplc="883CFA12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2E7829A4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06C65D1A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18C81FD6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9A1EFF04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0726BC50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C4A20532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9BB27AB4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A8F6623E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119">
    <w:nsid w:val="63197165"/>
    <w:multiLevelType w:val="hybridMultilevel"/>
    <w:tmpl w:val="0AA0F73A"/>
    <w:lvl w:ilvl="0" w:tplc="0860CDAE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12441690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192614CA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E6FCEFB6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B03A1E00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490EF8DA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824E6824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CA6635FE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AC246042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120">
    <w:nsid w:val="631B3CD9"/>
    <w:multiLevelType w:val="hybridMultilevel"/>
    <w:tmpl w:val="9DD8033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36D273E"/>
    <w:multiLevelType w:val="hybridMultilevel"/>
    <w:tmpl w:val="9E328AAE"/>
    <w:lvl w:ilvl="0" w:tplc="F52C2724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0CD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5443759"/>
    <w:multiLevelType w:val="hybridMultilevel"/>
    <w:tmpl w:val="387C4234"/>
    <w:lvl w:ilvl="0" w:tplc="49360458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06AC4E0C">
      <w:start w:val="1"/>
      <w:numFmt w:val="bullet"/>
      <w:lvlText w:val="•"/>
      <w:lvlJc w:val="left"/>
      <w:pPr>
        <w:ind w:left="657" w:hanging="183"/>
      </w:pPr>
      <w:rPr>
        <w:rFonts w:hint="default"/>
      </w:rPr>
    </w:lvl>
    <w:lvl w:ilvl="2" w:tplc="8716FF16">
      <w:start w:val="1"/>
      <w:numFmt w:val="bullet"/>
      <w:lvlText w:val="•"/>
      <w:lvlJc w:val="left"/>
      <w:pPr>
        <w:ind w:left="1213" w:hanging="183"/>
      </w:pPr>
      <w:rPr>
        <w:rFonts w:hint="default"/>
      </w:rPr>
    </w:lvl>
    <w:lvl w:ilvl="3" w:tplc="B106D50A">
      <w:start w:val="1"/>
      <w:numFmt w:val="bullet"/>
      <w:lvlText w:val="•"/>
      <w:lvlJc w:val="left"/>
      <w:pPr>
        <w:ind w:left="1769" w:hanging="183"/>
      </w:pPr>
      <w:rPr>
        <w:rFonts w:hint="default"/>
      </w:rPr>
    </w:lvl>
    <w:lvl w:ilvl="4" w:tplc="77849B6C">
      <w:start w:val="1"/>
      <w:numFmt w:val="bullet"/>
      <w:lvlText w:val="•"/>
      <w:lvlJc w:val="left"/>
      <w:pPr>
        <w:ind w:left="2324" w:hanging="183"/>
      </w:pPr>
      <w:rPr>
        <w:rFonts w:hint="default"/>
      </w:rPr>
    </w:lvl>
    <w:lvl w:ilvl="5" w:tplc="F8FEC2F8">
      <w:start w:val="1"/>
      <w:numFmt w:val="bullet"/>
      <w:lvlText w:val="•"/>
      <w:lvlJc w:val="left"/>
      <w:pPr>
        <w:ind w:left="2880" w:hanging="183"/>
      </w:pPr>
      <w:rPr>
        <w:rFonts w:hint="default"/>
      </w:rPr>
    </w:lvl>
    <w:lvl w:ilvl="6" w:tplc="34922E1C">
      <w:start w:val="1"/>
      <w:numFmt w:val="bullet"/>
      <w:lvlText w:val="•"/>
      <w:lvlJc w:val="left"/>
      <w:pPr>
        <w:ind w:left="3435" w:hanging="183"/>
      </w:pPr>
      <w:rPr>
        <w:rFonts w:hint="default"/>
      </w:rPr>
    </w:lvl>
    <w:lvl w:ilvl="7" w:tplc="5052ED5E">
      <w:start w:val="1"/>
      <w:numFmt w:val="bullet"/>
      <w:lvlText w:val="•"/>
      <w:lvlJc w:val="left"/>
      <w:pPr>
        <w:ind w:left="3991" w:hanging="183"/>
      </w:pPr>
      <w:rPr>
        <w:rFonts w:hint="default"/>
      </w:rPr>
    </w:lvl>
    <w:lvl w:ilvl="8" w:tplc="B492D4DA">
      <w:start w:val="1"/>
      <w:numFmt w:val="bullet"/>
      <w:lvlText w:val="•"/>
      <w:lvlJc w:val="left"/>
      <w:pPr>
        <w:ind w:left="4547" w:hanging="183"/>
      </w:pPr>
      <w:rPr>
        <w:rFonts w:hint="default"/>
      </w:rPr>
    </w:lvl>
  </w:abstractNum>
  <w:abstractNum w:abstractNumId="123">
    <w:nsid w:val="65A954B6"/>
    <w:multiLevelType w:val="hybridMultilevel"/>
    <w:tmpl w:val="4420CEBA"/>
    <w:lvl w:ilvl="0" w:tplc="72A494D8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AF68B1C8">
      <w:start w:val="1"/>
      <w:numFmt w:val="bullet"/>
      <w:lvlText w:val="•"/>
      <w:lvlJc w:val="left"/>
      <w:pPr>
        <w:ind w:left="657" w:hanging="182"/>
      </w:pPr>
      <w:rPr>
        <w:rFonts w:hint="default"/>
      </w:rPr>
    </w:lvl>
    <w:lvl w:ilvl="2" w:tplc="CD12DE18">
      <w:start w:val="1"/>
      <w:numFmt w:val="bullet"/>
      <w:lvlText w:val="•"/>
      <w:lvlJc w:val="left"/>
      <w:pPr>
        <w:ind w:left="1213" w:hanging="182"/>
      </w:pPr>
      <w:rPr>
        <w:rFonts w:hint="default"/>
      </w:rPr>
    </w:lvl>
    <w:lvl w:ilvl="3" w:tplc="CD561040">
      <w:start w:val="1"/>
      <w:numFmt w:val="bullet"/>
      <w:lvlText w:val="•"/>
      <w:lvlJc w:val="left"/>
      <w:pPr>
        <w:ind w:left="1769" w:hanging="182"/>
      </w:pPr>
      <w:rPr>
        <w:rFonts w:hint="default"/>
      </w:rPr>
    </w:lvl>
    <w:lvl w:ilvl="4" w:tplc="C400D1E2">
      <w:start w:val="1"/>
      <w:numFmt w:val="bullet"/>
      <w:lvlText w:val="•"/>
      <w:lvlJc w:val="left"/>
      <w:pPr>
        <w:ind w:left="2324" w:hanging="182"/>
      </w:pPr>
      <w:rPr>
        <w:rFonts w:hint="default"/>
      </w:rPr>
    </w:lvl>
    <w:lvl w:ilvl="5" w:tplc="59C2EA34">
      <w:start w:val="1"/>
      <w:numFmt w:val="bullet"/>
      <w:lvlText w:val="•"/>
      <w:lvlJc w:val="left"/>
      <w:pPr>
        <w:ind w:left="2880" w:hanging="182"/>
      </w:pPr>
      <w:rPr>
        <w:rFonts w:hint="default"/>
      </w:rPr>
    </w:lvl>
    <w:lvl w:ilvl="6" w:tplc="9176E608">
      <w:start w:val="1"/>
      <w:numFmt w:val="bullet"/>
      <w:lvlText w:val="•"/>
      <w:lvlJc w:val="left"/>
      <w:pPr>
        <w:ind w:left="3435" w:hanging="182"/>
      </w:pPr>
      <w:rPr>
        <w:rFonts w:hint="default"/>
      </w:rPr>
    </w:lvl>
    <w:lvl w:ilvl="7" w:tplc="5E4852C0">
      <w:start w:val="1"/>
      <w:numFmt w:val="bullet"/>
      <w:lvlText w:val="•"/>
      <w:lvlJc w:val="left"/>
      <w:pPr>
        <w:ind w:left="3991" w:hanging="182"/>
      </w:pPr>
      <w:rPr>
        <w:rFonts w:hint="default"/>
      </w:rPr>
    </w:lvl>
    <w:lvl w:ilvl="8" w:tplc="2A009064">
      <w:start w:val="1"/>
      <w:numFmt w:val="bullet"/>
      <w:lvlText w:val="•"/>
      <w:lvlJc w:val="left"/>
      <w:pPr>
        <w:ind w:left="4547" w:hanging="182"/>
      </w:pPr>
      <w:rPr>
        <w:rFonts w:hint="default"/>
      </w:rPr>
    </w:lvl>
  </w:abstractNum>
  <w:abstractNum w:abstractNumId="124">
    <w:nsid w:val="67056FD5"/>
    <w:multiLevelType w:val="hybridMultilevel"/>
    <w:tmpl w:val="FDBE2306"/>
    <w:lvl w:ilvl="0" w:tplc="08D677C6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5A283CDA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E5C083D0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27CC4974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7C986F64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C254927E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5D22671A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CB54D210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284C6A30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125">
    <w:nsid w:val="6800063A"/>
    <w:multiLevelType w:val="hybridMultilevel"/>
    <w:tmpl w:val="1FB01748"/>
    <w:lvl w:ilvl="0" w:tplc="694E3508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hint="default"/>
        <w:spacing w:val="1"/>
        <w:sz w:val="18"/>
        <w:szCs w:val="18"/>
        <w:lang w:val="en-US"/>
      </w:rPr>
    </w:lvl>
    <w:lvl w:ilvl="1" w:tplc="BB0439D6">
      <w:start w:val="1"/>
      <w:numFmt w:val="bullet"/>
      <w:lvlText w:val="•"/>
      <w:lvlJc w:val="left"/>
      <w:pPr>
        <w:ind w:left="657" w:hanging="182"/>
      </w:pPr>
      <w:rPr>
        <w:rFonts w:hint="default"/>
      </w:rPr>
    </w:lvl>
    <w:lvl w:ilvl="2" w:tplc="345CF938">
      <w:start w:val="1"/>
      <w:numFmt w:val="bullet"/>
      <w:lvlText w:val="•"/>
      <w:lvlJc w:val="left"/>
      <w:pPr>
        <w:ind w:left="1213" w:hanging="182"/>
      </w:pPr>
      <w:rPr>
        <w:rFonts w:hint="default"/>
      </w:rPr>
    </w:lvl>
    <w:lvl w:ilvl="3" w:tplc="7ED6525A">
      <w:start w:val="1"/>
      <w:numFmt w:val="bullet"/>
      <w:lvlText w:val="•"/>
      <w:lvlJc w:val="left"/>
      <w:pPr>
        <w:ind w:left="1769" w:hanging="182"/>
      </w:pPr>
      <w:rPr>
        <w:rFonts w:hint="default"/>
      </w:rPr>
    </w:lvl>
    <w:lvl w:ilvl="4" w:tplc="BC860434">
      <w:start w:val="1"/>
      <w:numFmt w:val="bullet"/>
      <w:lvlText w:val="•"/>
      <w:lvlJc w:val="left"/>
      <w:pPr>
        <w:ind w:left="2324" w:hanging="182"/>
      </w:pPr>
      <w:rPr>
        <w:rFonts w:hint="default"/>
      </w:rPr>
    </w:lvl>
    <w:lvl w:ilvl="5" w:tplc="8E804736">
      <w:start w:val="1"/>
      <w:numFmt w:val="bullet"/>
      <w:lvlText w:val="•"/>
      <w:lvlJc w:val="left"/>
      <w:pPr>
        <w:ind w:left="2880" w:hanging="182"/>
      </w:pPr>
      <w:rPr>
        <w:rFonts w:hint="default"/>
      </w:rPr>
    </w:lvl>
    <w:lvl w:ilvl="6" w:tplc="369EC814">
      <w:start w:val="1"/>
      <w:numFmt w:val="bullet"/>
      <w:lvlText w:val="•"/>
      <w:lvlJc w:val="left"/>
      <w:pPr>
        <w:ind w:left="3435" w:hanging="182"/>
      </w:pPr>
      <w:rPr>
        <w:rFonts w:hint="default"/>
      </w:rPr>
    </w:lvl>
    <w:lvl w:ilvl="7" w:tplc="21BA2A54">
      <w:start w:val="1"/>
      <w:numFmt w:val="bullet"/>
      <w:lvlText w:val="•"/>
      <w:lvlJc w:val="left"/>
      <w:pPr>
        <w:ind w:left="3991" w:hanging="182"/>
      </w:pPr>
      <w:rPr>
        <w:rFonts w:hint="default"/>
      </w:rPr>
    </w:lvl>
    <w:lvl w:ilvl="8" w:tplc="3E4EADBC">
      <w:start w:val="1"/>
      <w:numFmt w:val="bullet"/>
      <w:lvlText w:val="•"/>
      <w:lvlJc w:val="left"/>
      <w:pPr>
        <w:ind w:left="4547" w:hanging="182"/>
      </w:pPr>
      <w:rPr>
        <w:rFonts w:hint="default"/>
      </w:rPr>
    </w:lvl>
  </w:abstractNum>
  <w:abstractNum w:abstractNumId="126">
    <w:nsid w:val="68DE5975"/>
    <w:multiLevelType w:val="hybridMultilevel"/>
    <w:tmpl w:val="4EC8C062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>
    <w:nsid w:val="69193980"/>
    <w:multiLevelType w:val="hybridMultilevel"/>
    <w:tmpl w:val="3BDE36C2"/>
    <w:lvl w:ilvl="0" w:tplc="32126B26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06820628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2" w:tplc="9560122C">
      <w:start w:val="1"/>
      <w:numFmt w:val="bullet"/>
      <w:lvlText w:val="•"/>
      <w:lvlJc w:val="left"/>
      <w:pPr>
        <w:ind w:left="1393" w:hanging="180"/>
      </w:pPr>
      <w:rPr>
        <w:rFonts w:hint="default"/>
      </w:rPr>
    </w:lvl>
    <w:lvl w:ilvl="3" w:tplc="752A639E">
      <w:start w:val="1"/>
      <w:numFmt w:val="bullet"/>
      <w:lvlText w:val="•"/>
      <w:lvlJc w:val="left"/>
      <w:pPr>
        <w:ind w:left="1926" w:hanging="180"/>
      </w:pPr>
      <w:rPr>
        <w:rFonts w:hint="default"/>
      </w:rPr>
    </w:lvl>
    <w:lvl w:ilvl="4" w:tplc="1F30EFBA">
      <w:start w:val="1"/>
      <w:numFmt w:val="bullet"/>
      <w:lvlText w:val="•"/>
      <w:lvlJc w:val="left"/>
      <w:pPr>
        <w:ind w:left="2459" w:hanging="180"/>
      </w:pPr>
      <w:rPr>
        <w:rFonts w:hint="default"/>
      </w:rPr>
    </w:lvl>
    <w:lvl w:ilvl="5" w:tplc="5A40D70E">
      <w:start w:val="1"/>
      <w:numFmt w:val="bullet"/>
      <w:lvlText w:val="•"/>
      <w:lvlJc w:val="left"/>
      <w:pPr>
        <w:ind w:left="2992" w:hanging="180"/>
      </w:pPr>
      <w:rPr>
        <w:rFonts w:hint="default"/>
      </w:rPr>
    </w:lvl>
    <w:lvl w:ilvl="6" w:tplc="C9BCD5DC">
      <w:start w:val="1"/>
      <w:numFmt w:val="bullet"/>
      <w:lvlText w:val="•"/>
      <w:lvlJc w:val="left"/>
      <w:pPr>
        <w:ind w:left="3525" w:hanging="180"/>
      </w:pPr>
      <w:rPr>
        <w:rFonts w:hint="default"/>
      </w:rPr>
    </w:lvl>
    <w:lvl w:ilvl="7" w:tplc="1B785584">
      <w:start w:val="1"/>
      <w:numFmt w:val="bullet"/>
      <w:lvlText w:val="•"/>
      <w:lvlJc w:val="left"/>
      <w:pPr>
        <w:ind w:left="4058" w:hanging="180"/>
      </w:pPr>
      <w:rPr>
        <w:rFonts w:hint="default"/>
      </w:rPr>
    </w:lvl>
    <w:lvl w:ilvl="8" w:tplc="0E0C3908">
      <w:start w:val="1"/>
      <w:numFmt w:val="bullet"/>
      <w:lvlText w:val="•"/>
      <w:lvlJc w:val="left"/>
      <w:pPr>
        <w:ind w:left="4592" w:hanging="180"/>
      </w:pPr>
      <w:rPr>
        <w:rFonts w:hint="default"/>
      </w:rPr>
    </w:lvl>
  </w:abstractNum>
  <w:abstractNum w:abstractNumId="128">
    <w:nsid w:val="69E83136"/>
    <w:multiLevelType w:val="hybridMultilevel"/>
    <w:tmpl w:val="655CE290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9">
    <w:nsid w:val="6A145901"/>
    <w:multiLevelType w:val="hybridMultilevel"/>
    <w:tmpl w:val="A1E8AA76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0">
    <w:nsid w:val="6A4E00CC"/>
    <w:multiLevelType w:val="hybridMultilevel"/>
    <w:tmpl w:val="5BC4C186"/>
    <w:lvl w:ilvl="0" w:tplc="D2E6631A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56905C5A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68645972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F4DC34A2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9E40ADCA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8A208248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6498B620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A0569F26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09DCB896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131">
    <w:nsid w:val="6A4E0183"/>
    <w:multiLevelType w:val="hybridMultilevel"/>
    <w:tmpl w:val="5D8E7520"/>
    <w:lvl w:ilvl="0" w:tplc="CC2E8874">
      <w:start w:val="1"/>
      <w:numFmt w:val="decimal"/>
      <w:lvlText w:val="%1."/>
      <w:lvlJc w:val="left"/>
      <w:pPr>
        <w:ind w:left="212" w:hanging="25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C2812F8">
      <w:start w:val="1"/>
      <w:numFmt w:val="decimal"/>
      <w:lvlText w:val="%2."/>
      <w:lvlJc w:val="left"/>
      <w:pPr>
        <w:ind w:left="172" w:hanging="410"/>
      </w:pPr>
      <w:rPr>
        <w:rFonts w:ascii="Times New Roman" w:eastAsia="Times New Roman" w:hAnsi="Times New Roman" w:hint="default"/>
        <w:i/>
        <w:sz w:val="24"/>
        <w:szCs w:val="24"/>
      </w:rPr>
    </w:lvl>
    <w:lvl w:ilvl="2" w:tplc="009E0F6A">
      <w:start w:val="1"/>
      <w:numFmt w:val="bullet"/>
      <w:lvlText w:val="•"/>
      <w:lvlJc w:val="left"/>
      <w:pPr>
        <w:ind w:left="1329" w:hanging="410"/>
      </w:pPr>
      <w:rPr>
        <w:rFonts w:hint="default"/>
      </w:rPr>
    </w:lvl>
    <w:lvl w:ilvl="3" w:tplc="B360EE7E">
      <w:start w:val="1"/>
      <w:numFmt w:val="bullet"/>
      <w:lvlText w:val="•"/>
      <w:lvlJc w:val="left"/>
      <w:pPr>
        <w:ind w:left="2446" w:hanging="410"/>
      </w:pPr>
      <w:rPr>
        <w:rFonts w:hint="default"/>
      </w:rPr>
    </w:lvl>
    <w:lvl w:ilvl="4" w:tplc="1AC43D78">
      <w:start w:val="1"/>
      <w:numFmt w:val="bullet"/>
      <w:lvlText w:val="•"/>
      <w:lvlJc w:val="left"/>
      <w:pPr>
        <w:ind w:left="3564" w:hanging="410"/>
      </w:pPr>
      <w:rPr>
        <w:rFonts w:hint="default"/>
      </w:rPr>
    </w:lvl>
    <w:lvl w:ilvl="5" w:tplc="71566206">
      <w:start w:val="1"/>
      <w:numFmt w:val="bullet"/>
      <w:lvlText w:val="•"/>
      <w:lvlJc w:val="left"/>
      <w:pPr>
        <w:ind w:left="4681" w:hanging="410"/>
      </w:pPr>
      <w:rPr>
        <w:rFonts w:hint="default"/>
      </w:rPr>
    </w:lvl>
    <w:lvl w:ilvl="6" w:tplc="FFFC28C6">
      <w:start w:val="1"/>
      <w:numFmt w:val="bullet"/>
      <w:lvlText w:val="•"/>
      <w:lvlJc w:val="left"/>
      <w:pPr>
        <w:ind w:left="5798" w:hanging="410"/>
      </w:pPr>
      <w:rPr>
        <w:rFonts w:hint="default"/>
      </w:rPr>
    </w:lvl>
    <w:lvl w:ilvl="7" w:tplc="A714432A">
      <w:start w:val="1"/>
      <w:numFmt w:val="bullet"/>
      <w:lvlText w:val="•"/>
      <w:lvlJc w:val="left"/>
      <w:pPr>
        <w:ind w:left="6915" w:hanging="410"/>
      </w:pPr>
      <w:rPr>
        <w:rFonts w:hint="default"/>
      </w:rPr>
    </w:lvl>
    <w:lvl w:ilvl="8" w:tplc="FBDE1D00">
      <w:start w:val="1"/>
      <w:numFmt w:val="bullet"/>
      <w:lvlText w:val="•"/>
      <w:lvlJc w:val="left"/>
      <w:pPr>
        <w:ind w:left="8032" w:hanging="410"/>
      </w:pPr>
      <w:rPr>
        <w:rFonts w:hint="default"/>
      </w:rPr>
    </w:lvl>
  </w:abstractNum>
  <w:abstractNum w:abstractNumId="132">
    <w:nsid w:val="6B305E0F"/>
    <w:multiLevelType w:val="hybridMultilevel"/>
    <w:tmpl w:val="5C00F500"/>
    <w:lvl w:ilvl="0" w:tplc="8BD4F0AE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C8143484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2" w:tplc="1EE8F4CC">
      <w:start w:val="1"/>
      <w:numFmt w:val="bullet"/>
      <w:lvlText w:val="•"/>
      <w:lvlJc w:val="left"/>
      <w:pPr>
        <w:ind w:left="1393" w:hanging="180"/>
      </w:pPr>
      <w:rPr>
        <w:rFonts w:hint="default"/>
      </w:rPr>
    </w:lvl>
    <w:lvl w:ilvl="3" w:tplc="DF5C622A">
      <w:start w:val="1"/>
      <w:numFmt w:val="bullet"/>
      <w:lvlText w:val="•"/>
      <w:lvlJc w:val="left"/>
      <w:pPr>
        <w:ind w:left="1926" w:hanging="180"/>
      </w:pPr>
      <w:rPr>
        <w:rFonts w:hint="default"/>
      </w:rPr>
    </w:lvl>
    <w:lvl w:ilvl="4" w:tplc="5FBE53E4">
      <w:start w:val="1"/>
      <w:numFmt w:val="bullet"/>
      <w:lvlText w:val="•"/>
      <w:lvlJc w:val="left"/>
      <w:pPr>
        <w:ind w:left="2459" w:hanging="180"/>
      </w:pPr>
      <w:rPr>
        <w:rFonts w:hint="default"/>
      </w:rPr>
    </w:lvl>
    <w:lvl w:ilvl="5" w:tplc="BEE00704">
      <w:start w:val="1"/>
      <w:numFmt w:val="bullet"/>
      <w:lvlText w:val="•"/>
      <w:lvlJc w:val="left"/>
      <w:pPr>
        <w:ind w:left="2992" w:hanging="180"/>
      </w:pPr>
      <w:rPr>
        <w:rFonts w:hint="default"/>
      </w:rPr>
    </w:lvl>
    <w:lvl w:ilvl="6" w:tplc="8BE8E67A">
      <w:start w:val="1"/>
      <w:numFmt w:val="bullet"/>
      <w:lvlText w:val="•"/>
      <w:lvlJc w:val="left"/>
      <w:pPr>
        <w:ind w:left="3525" w:hanging="180"/>
      </w:pPr>
      <w:rPr>
        <w:rFonts w:hint="default"/>
      </w:rPr>
    </w:lvl>
    <w:lvl w:ilvl="7" w:tplc="5CB032A6">
      <w:start w:val="1"/>
      <w:numFmt w:val="bullet"/>
      <w:lvlText w:val="•"/>
      <w:lvlJc w:val="left"/>
      <w:pPr>
        <w:ind w:left="4058" w:hanging="180"/>
      </w:pPr>
      <w:rPr>
        <w:rFonts w:hint="default"/>
      </w:rPr>
    </w:lvl>
    <w:lvl w:ilvl="8" w:tplc="5E9C0C98">
      <w:start w:val="1"/>
      <w:numFmt w:val="bullet"/>
      <w:lvlText w:val="•"/>
      <w:lvlJc w:val="left"/>
      <w:pPr>
        <w:ind w:left="4592" w:hanging="180"/>
      </w:pPr>
      <w:rPr>
        <w:rFonts w:hint="default"/>
      </w:rPr>
    </w:lvl>
  </w:abstractNum>
  <w:abstractNum w:abstractNumId="133">
    <w:nsid w:val="6C6B21C2"/>
    <w:multiLevelType w:val="hybridMultilevel"/>
    <w:tmpl w:val="7FCA0634"/>
    <w:lvl w:ilvl="0" w:tplc="5BE48FB0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CA800E44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A4001126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1A5CAE06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CF7C4626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A7C6D99C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F6A476EA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561AA3B0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2B4672F0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134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CFF3CB8"/>
    <w:multiLevelType w:val="hybridMultilevel"/>
    <w:tmpl w:val="1A22CB50"/>
    <w:lvl w:ilvl="0" w:tplc="73502FCC">
      <w:start w:val="1"/>
      <w:numFmt w:val="bullet"/>
      <w:lvlText w:val="-"/>
      <w:lvlJc w:val="left"/>
      <w:pPr>
        <w:ind w:left="207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ECAE5C88">
      <w:start w:val="1"/>
      <w:numFmt w:val="bullet"/>
      <w:lvlText w:val="•"/>
      <w:lvlJc w:val="left"/>
      <w:pPr>
        <w:ind w:left="752" w:hanging="106"/>
      </w:pPr>
      <w:rPr>
        <w:rFonts w:hint="default"/>
      </w:rPr>
    </w:lvl>
    <w:lvl w:ilvl="2" w:tplc="692C3B2C">
      <w:start w:val="1"/>
      <w:numFmt w:val="bullet"/>
      <w:lvlText w:val="•"/>
      <w:lvlJc w:val="left"/>
      <w:pPr>
        <w:ind w:left="1297" w:hanging="106"/>
      </w:pPr>
      <w:rPr>
        <w:rFonts w:hint="default"/>
      </w:rPr>
    </w:lvl>
    <w:lvl w:ilvl="3" w:tplc="928ED8B8">
      <w:start w:val="1"/>
      <w:numFmt w:val="bullet"/>
      <w:lvlText w:val="•"/>
      <w:lvlJc w:val="left"/>
      <w:pPr>
        <w:ind w:left="1842" w:hanging="106"/>
      </w:pPr>
      <w:rPr>
        <w:rFonts w:hint="default"/>
      </w:rPr>
    </w:lvl>
    <w:lvl w:ilvl="4" w:tplc="BF9C75AA">
      <w:start w:val="1"/>
      <w:numFmt w:val="bullet"/>
      <w:lvlText w:val="•"/>
      <w:lvlJc w:val="left"/>
      <w:pPr>
        <w:ind w:left="2387" w:hanging="106"/>
      </w:pPr>
      <w:rPr>
        <w:rFonts w:hint="default"/>
      </w:rPr>
    </w:lvl>
    <w:lvl w:ilvl="5" w:tplc="91D4FC52">
      <w:start w:val="1"/>
      <w:numFmt w:val="bullet"/>
      <w:lvlText w:val="•"/>
      <w:lvlJc w:val="left"/>
      <w:pPr>
        <w:ind w:left="2933" w:hanging="106"/>
      </w:pPr>
      <w:rPr>
        <w:rFonts w:hint="default"/>
      </w:rPr>
    </w:lvl>
    <w:lvl w:ilvl="6" w:tplc="9530D500">
      <w:start w:val="1"/>
      <w:numFmt w:val="bullet"/>
      <w:lvlText w:val="•"/>
      <w:lvlJc w:val="left"/>
      <w:pPr>
        <w:ind w:left="3478" w:hanging="106"/>
      </w:pPr>
      <w:rPr>
        <w:rFonts w:hint="default"/>
      </w:rPr>
    </w:lvl>
    <w:lvl w:ilvl="7" w:tplc="ED7C4BFA">
      <w:start w:val="1"/>
      <w:numFmt w:val="bullet"/>
      <w:lvlText w:val="•"/>
      <w:lvlJc w:val="left"/>
      <w:pPr>
        <w:ind w:left="4023" w:hanging="106"/>
      </w:pPr>
      <w:rPr>
        <w:rFonts w:hint="default"/>
      </w:rPr>
    </w:lvl>
    <w:lvl w:ilvl="8" w:tplc="17CC6820">
      <w:start w:val="1"/>
      <w:numFmt w:val="bullet"/>
      <w:lvlText w:val="•"/>
      <w:lvlJc w:val="left"/>
      <w:pPr>
        <w:ind w:left="4568" w:hanging="106"/>
      </w:pPr>
      <w:rPr>
        <w:rFonts w:hint="default"/>
      </w:rPr>
    </w:lvl>
  </w:abstractNum>
  <w:abstractNum w:abstractNumId="136">
    <w:nsid w:val="6EB03169"/>
    <w:multiLevelType w:val="hybridMultilevel"/>
    <w:tmpl w:val="D3980B9C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EBC7D49"/>
    <w:multiLevelType w:val="hybridMultilevel"/>
    <w:tmpl w:val="392CE0C8"/>
    <w:lvl w:ilvl="0" w:tplc="FADED84A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sz w:val="18"/>
        <w:szCs w:val="18"/>
      </w:rPr>
    </w:lvl>
    <w:lvl w:ilvl="1" w:tplc="26E44E40">
      <w:start w:val="1"/>
      <w:numFmt w:val="bullet"/>
      <w:lvlText w:val="•"/>
      <w:lvlJc w:val="left"/>
      <w:pPr>
        <w:ind w:left="657" w:hanging="152"/>
      </w:pPr>
      <w:rPr>
        <w:rFonts w:hint="default"/>
      </w:rPr>
    </w:lvl>
    <w:lvl w:ilvl="2" w:tplc="821CEC60">
      <w:start w:val="1"/>
      <w:numFmt w:val="bullet"/>
      <w:lvlText w:val="•"/>
      <w:lvlJc w:val="left"/>
      <w:pPr>
        <w:ind w:left="1213" w:hanging="152"/>
      </w:pPr>
      <w:rPr>
        <w:rFonts w:hint="default"/>
      </w:rPr>
    </w:lvl>
    <w:lvl w:ilvl="3" w:tplc="9FAAEEE8">
      <w:start w:val="1"/>
      <w:numFmt w:val="bullet"/>
      <w:lvlText w:val="•"/>
      <w:lvlJc w:val="left"/>
      <w:pPr>
        <w:ind w:left="1769" w:hanging="152"/>
      </w:pPr>
      <w:rPr>
        <w:rFonts w:hint="default"/>
      </w:rPr>
    </w:lvl>
    <w:lvl w:ilvl="4" w:tplc="F16A3408">
      <w:start w:val="1"/>
      <w:numFmt w:val="bullet"/>
      <w:lvlText w:val="•"/>
      <w:lvlJc w:val="left"/>
      <w:pPr>
        <w:ind w:left="2324" w:hanging="152"/>
      </w:pPr>
      <w:rPr>
        <w:rFonts w:hint="default"/>
      </w:rPr>
    </w:lvl>
    <w:lvl w:ilvl="5" w:tplc="9968AD96">
      <w:start w:val="1"/>
      <w:numFmt w:val="bullet"/>
      <w:lvlText w:val="•"/>
      <w:lvlJc w:val="left"/>
      <w:pPr>
        <w:ind w:left="2880" w:hanging="152"/>
      </w:pPr>
      <w:rPr>
        <w:rFonts w:hint="default"/>
      </w:rPr>
    </w:lvl>
    <w:lvl w:ilvl="6" w:tplc="CD084D50">
      <w:start w:val="1"/>
      <w:numFmt w:val="bullet"/>
      <w:lvlText w:val="•"/>
      <w:lvlJc w:val="left"/>
      <w:pPr>
        <w:ind w:left="3435" w:hanging="152"/>
      </w:pPr>
      <w:rPr>
        <w:rFonts w:hint="default"/>
      </w:rPr>
    </w:lvl>
    <w:lvl w:ilvl="7" w:tplc="5E986148">
      <w:start w:val="1"/>
      <w:numFmt w:val="bullet"/>
      <w:lvlText w:val="•"/>
      <w:lvlJc w:val="left"/>
      <w:pPr>
        <w:ind w:left="3991" w:hanging="152"/>
      </w:pPr>
      <w:rPr>
        <w:rFonts w:hint="default"/>
      </w:rPr>
    </w:lvl>
    <w:lvl w:ilvl="8" w:tplc="83C6B512">
      <w:start w:val="1"/>
      <w:numFmt w:val="bullet"/>
      <w:lvlText w:val="•"/>
      <w:lvlJc w:val="left"/>
      <w:pPr>
        <w:ind w:left="4547" w:hanging="152"/>
      </w:pPr>
      <w:rPr>
        <w:rFonts w:hint="default"/>
      </w:rPr>
    </w:lvl>
  </w:abstractNum>
  <w:abstractNum w:abstractNumId="138">
    <w:nsid w:val="6ECC4DDF"/>
    <w:multiLevelType w:val="hybridMultilevel"/>
    <w:tmpl w:val="72467AEE"/>
    <w:lvl w:ilvl="0" w:tplc="76CAB3EE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314C7876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A4D63280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D45C4AC2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454A986A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8034C9BA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8AEAB1B6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44560A3C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2522FCA8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139">
    <w:nsid w:val="6F0018B5"/>
    <w:multiLevelType w:val="hybridMultilevel"/>
    <w:tmpl w:val="2A6E3CA4"/>
    <w:lvl w:ilvl="0" w:tplc="DD9662FA">
      <w:start w:val="1"/>
      <w:numFmt w:val="decimal"/>
      <w:lvlText w:val="%1."/>
      <w:lvlJc w:val="left"/>
      <w:pPr>
        <w:ind w:left="102" w:hanging="254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A18AC10E">
      <w:start w:val="1"/>
      <w:numFmt w:val="bullet"/>
      <w:lvlText w:val="•"/>
      <w:lvlJc w:val="left"/>
      <w:pPr>
        <w:ind w:left="643" w:hanging="254"/>
      </w:pPr>
      <w:rPr>
        <w:rFonts w:hint="default"/>
      </w:rPr>
    </w:lvl>
    <w:lvl w:ilvl="2" w:tplc="C374DDE0">
      <w:start w:val="1"/>
      <w:numFmt w:val="bullet"/>
      <w:lvlText w:val="•"/>
      <w:lvlJc w:val="left"/>
      <w:pPr>
        <w:ind w:left="1185" w:hanging="254"/>
      </w:pPr>
      <w:rPr>
        <w:rFonts w:hint="default"/>
      </w:rPr>
    </w:lvl>
    <w:lvl w:ilvl="3" w:tplc="5DAE59C4">
      <w:start w:val="1"/>
      <w:numFmt w:val="bullet"/>
      <w:lvlText w:val="•"/>
      <w:lvlJc w:val="left"/>
      <w:pPr>
        <w:ind w:left="1726" w:hanging="254"/>
      </w:pPr>
      <w:rPr>
        <w:rFonts w:hint="default"/>
      </w:rPr>
    </w:lvl>
    <w:lvl w:ilvl="4" w:tplc="218A2798">
      <w:start w:val="1"/>
      <w:numFmt w:val="bullet"/>
      <w:lvlText w:val="•"/>
      <w:lvlJc w:val="left"/>
      <w:pPr>
        <w:ind w:left="2267" w:hanging="254"/>
      </w:pPr>
      <w:rPr>
        <w:rFonts w:hint="default"/>
      </w:rPr>
    </w:lvl>
    <w:lvl w:ilvl="5" w:tplc="4490C480">
      <w:start w:val="1"/>
      <w:numFmt w:val="bullet"/>
      <w:lvlText w:val="•"/>
      <w:lvlJc w:val="left"/>
      <w:pPr>
        <w:ind w:left="2809" w:hanging="254"/>
      </w:pPr>
      <w:rPr>
        <w:rFonts w:hint="default"/>
      </w:rPr>
    </w:lvl>
    <w:lvl w:ilvl="6" w:tplc="06EE1FFA">
      <w:start w:val="1"/>
      <w:numFmt w:val="bullet"/>
      <w:lvlText w:val="•"/>
      <w:lvlJc w:val="left"/>
      <w:pPr>
        <w:ind w:left="3350" w:hanging="254"/>
      </w:pPr>
      <w:rPr>
        <w:rFonts w:hint="default"/>
      </w:rPr>
    </w:lvl>
    <w:lvl w:ilvl="7" w:tplc="0A06E718">
      <w:start w:val="1"/>
      <w:numFmt w:val="bullet"/>
      <w:lvlText w:val="•"/>
      <w:lvlJc w:val="left"/>
      <w:pPr>
        <w:ind w:left="3892" w:hanging="254"/>
      </w:pPr>
      <w:rPr>
        <w:rFonts w:hint="default"/>
      </w:rPr>
    </w:lvl>
    <w:lvl w:ilvl="8" w:tplc="2E60935A">
      <w:start w:val="1"/>
      <w:numFmt w:val="bullet"/>
      <w:lvlText w:val="•"/>
      <w:lvlJc w:val="left"/>
      <w:pPr>
        <w:ind w:left="4433" w:hanging="254"/>
      </w:pPr>
      <w:rPr>
        <w:rFonts w:hint="default"/>
      </w:rPr>
    </w:lvl>
  </w:abstractNum>
  <w:abstractNum w:abstractNumId="140">
    <w:nsid w:val="704E39B2"/>
    <w:multiLevelType w:val="hybridMultilevel"/>
    <w:tmpl w:val="63EEF7F4"/>
    <w:lvl w:ilvl="0" w:tplc="D75A343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92CC1342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1594491E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6568A0A6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A3F803DE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CFE05A04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D5DA8DD4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AAF636AA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679A18DA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141">
    <w:nsid w:val="711B5BB7"/>
    <w:multiLevelType w:val="hybridMultilevel"/>
    <w:tmpl w:val="66949762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142">
    <w:nsid w:val="72143E96"/>
    <w:multiLevelType w:val="hybridMultilevel"/>
    <w:tmpl w:val="64C412A2"/>
    <w:lvl w:ilvl="0" w:tplc="1D1642B0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D2943896">
      <w:start w:val="1"/>
      <w:numFmt w:val="bullet"/>
      <w:lvlText w:val="•"/>
      <w:lvlJc w:val="left"/>
      <w:pPr>
        <w:ind w:left="657" w:hanging="183"/>
      </w:pPr>
      <w:rPr>
        <w:rFonts w:hint="default"/>
      </w:rPr>
    </w:lvl>
    <w:lvl w:ilvl="2" w:tplc="63E6C430">
      <w:start w:val="1"/>
      <w:numFmt w:val="bullet"/>
      <w:lvlText w:val="•"/>
      <w:lvlJc w:val="left"/>
      <w:pPr>
        <w:ind w:left="1213" w:hanging="183"/>
      </w:pPr>
      <w:rPr>
        <w:rFonts w:hint="default"/>
      </w:rPr>
    </w:lvl>
    <w:lvl w:ilvl="3" w:tplc="E42034B0">
      <w:start w:val="1"/>
      <w:numFmt w:val="bullet"/>
      <w:lvlText w:val="•"/>
      <w:lvlJc w:val="left"/>
      <w:pPr>
        <w:ind w:left="1769" w:hanging="183"/>
      </w:pPr>
      <w:rPr>
        <w:rFonts w:hint="default"/>
      </w:rPr>
    </w:lvl>
    <w:lvl w:ilvl="4" w:tplc="B3E4B1E0">
      <w:start w:val="1"/>
      <w:numFmt w:val="bullet"/>
      <w:lvlText w:val="•"/>
      <w:lvlJc w:val="left"/>
      <w:pPr>
        <w:ind w:left="2324" w:hanging="183"/>
      </w:pPr>
      <w:rPr>
        <w:rFonts w:hint="default"/>
      </w:rPr>
    </w:lvl>
    <w:lvl w:ilvl="5" w:tplc="5DAAC914">
      <w:start w:val="1"/>
      <w:numFmt w:val="bullet"/>
      <w:lvlText w:val="•"/>
      <w:lvlJc w:val="left"/>
      <w:pPr>
        <w:ind w:left="2880" w:hanging="183"/>
      </w:pPr>
      <w:rPr>
        <w:rFonts w:hint="default"/>
      </w:rPr>
    </w:lvl>
    <w:lvl w:ilvl="6" w:tplc="A86239E2">
      <w:start w:val="1"/>
      <w:numFmt w:val="bullet"/>
      <w:lvlText w:val="•"/>
      <w:lvlJc w:val="left"/>
      <w:pPr>
        <w:ind w:left="3435" w:hanging="183"/>
      </w:pPr>
      <w:rPr>
        <w:rFonts w:hint="default"/>
      </w:rPr>
    </w:lvl>
    <w:lvl w:ilvl="7" w:tplc="10C8476E">
      <w:start w:val="1"/>
      <w:numFmt w:val="bullet"/>
      <w:lvlText w:val="•"/>
      <w:lvlJc w:val="left"/>
      <w:pPr>
        <w:ind w:left="3991" w:hanging="183"/>
      </w:pPr>
      <w:rPr>
        <w:rFonts w:hint="default"/>
      </w:rPr>
    </w:lvl>
    <w:lvl w:ilvl="8" w:tplc="AF9C8166">
      <w:start w:val="1"/>
      <w:numFmt w:val="bullet"/>
      <w:lvlText w:val="•"/>
      <w:lvlJc w:val="left"/>
      <w:pPr>
        <w:ind w:left="4547" w:hanging="183"/>
      </w:pPr>
      <w:rPr>
        <w:rFonts w:hint="default"/>
      </w:rPr>
    </w:lvl>
  </w:abstractNum>
  <w:abstractNum w:abstractNumId="143">
    <w:nsid w:val="736F3F51"/>
    <w:multiLevelType w:val="hybridMultilevel"/>
    <w:tmpl w:val="B0CE5938"/>
    <w:lvl w:ilvl="0" w:tplc="158E3902">
      <w:start w:val="3"/>
      <w:numFmt w:val="decimal"/>
      <w:lvlText w:val="%1."/>
      <w:lvlJc w:val="left"/>
      <w:pPr>
        <w:ind w:left="286" w:hanging="18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53E01332">
      <w:start w:val="1"/>
      <w:numFmt w:val="bullet"/>
      <w:lvlText w:val="•"/>
      <w:lvlJc w:val="left"/>
      <w:pPr>
        <w:ind w:left="823" w:hanging="182"/>
      </w:pPr>
      <w:rPr>
        <w:rFonts w:hint="default"/>
      </w:rPr>
    </w:lvl>
    <w:lvl w:ilvl="2" w:tplc="E530DD58">
      <w:start w:val="1"/>
      <w:numFmt w:val="bullet"/>
      <w:lvlText w:val="•"/>
      <w:lvlJc w:val="left"/>
      <w:pPr>
        <w:ind w:left="1361" w:hanging="182"/>
      </w:pPr>
      <w:rPr>
        <w:rFonts w:hint="default"/>
      </w:rPr>
    </w:lvl>
    <w:lvl w:ilvl="3" w:tplc="F7BEB7C6">
      <w:start w:val="1"/>
      <w:numFmt w:val="bullet"/>
      <w:lvlText w:val="•"/>
      <w:lvlJc w:val="left"/>
      <w:pPr>
        <w:ind w:left="1898" w:hanging="182"/>
      </w:pPr>
      <w:rPr>
        <w:rFonts w:hint="default"/>
      </w:rPr>
    </w:lvl>
    <w:lvl w:ilvl="4" w:tplc="DC36B348">
      <w:start w:val="1"/>
      <w:numFmt w:val="bullet"/>
      <w:lvlText w:val="•"/>
      <w:lvlJc w:val="left"/>
      <w:pPr>
        <w:ind w:left="2436" w:hanging="182"/>
      </w:pPr>
      <w:rPr>
        <w:rFonts w:hint="default"/>
      </w:rPr>
    </w:lvl>
    <w:lvl w:ilvl="5" w:tplc="72B0666C">
      <w:start w:val="1"/>
      <w:numFmt w:val="bullet"/>
      <w:lvlText w:val="•"/>
      <w:lvlJc w:val="left"/>
      <w:pPr>
        <w:ind w:left="2973" w:hanging="182"/>
      </w:pPr>
      <w:rPr>
        <w:rFonts w:hint="default"/>
      </w:rPr>
    </w:lvl>
    <w:lvl w:ilvl="6" w:tplc="A50C62C4">
      <w:start w:val="1"/>
      <w:numFmt w:val="bullet"/>
      <w:lvlText w:val="•"/>
      <w:lvlJc w:val="left"/>
      <w:pPr>
        <w:ind w:left="3510" w:hanging="182"/>
      </w:pPr>
      <w:rPr>
        <w:rFonts w:hint="default"/>
      </w:rPr>
    </w:lvl>
    <w:lvl w:ilvl="7" w:tplc="709201C8">
      <w:start w:val="1"/>
      <w:numFmt w:val="bullet"/>
      <w:lvlText w:val="•"/>
      <w:lvlJc w:val="left"/>
      <w:pPr>
        <w:ind w:left="4048" w:hanging="182"/>
      </w:pPr>
      <w:rPr>
        <w:rFonts w:hint="default"/>
      </w:rPr>
    </w:lvl>
    <w:lvl w:ilvl="8" w:tplc="A4FAA874">
      <w:start w:val="1"/>
      <w:numFmt w:val="bullet"/>
      <w:lvlText w:val="•"/>
      <w:lvlJc w:val="left"/>
      <w:pPr>
        <w:ind w:left="4585" w:hanging="182"/>
      </w:pPr>
      <w:rPr>
        <w:rFonts w:hint="default"/>
      </w:rPr>
    </w:lvl>
  </w:abstractNum>
  <w:abstractNum w:abstractNumId="144">
    <w:nsid w:val="738F00CE"/>
    <w:multiLevelType w:val="hybridMultilevel"/>
    <w:tmpl w:val="1B1C7BC2"/>
    <w:lvl w:ilvl="0" w:tplc="3F5E6FE8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B11C0E0C">
      <w:start w:val="1"/>
      <w:numFmt w:val="bullet"/>
      <w:lvlText w:val="•"/>
      <w:lvlJc w:val="left"/>
      <w:pPr>
        <w:ind w:left="807" w:hanging="182"/>
      </w:pPr>
      <w:rPr>
        <w:rFonts w:hint="default"/>
      </w:rPr>
    </w:lvl>
    <w:lvl w:ilvl="2" w:tplc="418C20B8">
      <w:start w:val="1"/>
      <w:numFmt w:val="bullet"/>
      <w:lvlText w:val="•"/>
      <w:lvlJc w:val="left"/>
      <w:pPr>
        <w:ind w:left="1330" w:hanging="182"/>
      </w:pPr>
      <w:rPr>
        <w:rFonts w:hint="default"/>
      </w:rPr>
    </w:lvl>
    <w:lvl w:ilvl="3" w:tplc="A1D883D4">
      <w:start w:val="1"/>
      <w:numFmt w:val="bullet"/>
      <w:lvlText w:val="•"/>
      <w:lvlJc w:val="left"/>
      <w:pPr>
        <w:ind w:left="1853" w:hanging="182"/>
      </w:pPr>
      <w:rPr>
        <w:rFonts w:hint="default"/>
      </w:rPr>
    </w:lvl>
    <w:lvl w:ilvl="4" w:tplc="FB1ADFB8">
      <w:start w:val="1"/>
      <w:numFmt w:val="bullet"/>
      <w:lvlText w:val="•"/>
      <w:lvlJc w:val="left"/>
      <w:pPr>
        <w:ind w:left="2377" w:hanging="182"/>
      </w:pPr>
      <w:rPr>
        <w:rFonts w:hint="default"/>
      </w:rPr>
    </w:lvl>
    <w:lvl w:ilvl="5" w:tplc="587E3044">
      <w:start w:val="1"/>
      <w:numFmt w:val="bullet"/>
      <w:lvlText w:val="•"/>
      <w:lvlJc w:val="left"/>
      <w:pPr>
        <w:ind w:left="2900" w:hanging="182"/>
      </w:pPr>
      <w:rPr>
        <w:rFonts w:hint="default"/>
      </w:rPr>
    </w:lvl>
    <w:lvl w:ilvl="6" w:tplc="E85833AE">
      <w:start w:val="1"/>
      <w:numFmt w:val="bullet"/>
      <w:lvlText w:val="•"/>
      <w:lvlJc w:val="left"/>
      <w:pPr>
        <w:ind w:left="3423" w:hanging="182"/>
      </w:pPr>
      <w:rPr>
        <w:rFonts w:hint="default"/>
      </w:rPr>
    </w:lvl>
    <w:lvl w:ilvl="7" w:tplc="13446B58">
      <w:start w:val="1"/>
      <w:numFmt w:val="bullet"/>
      <w:lvlText w:val="•"/>
      <w:lvlJc w:val="left"/>
      <w:pPr>
        <w:ind w:left="3946" w:hanging="182"/>
      </w:pPr>
      <w:rPr>
        <w:rFonts w:hint="default"/>
      </w:rPr>
    </w:lvl>
    <w:lvl w:ilvl="8" w:tplc="8B86364E">
      <w:start w:val="1"/>
      <w:numFmt w:val="bullet"/>
      <w:lvlText w:val="•"/>
      <w:lvlJc w:val="left"/>
      <w:pPr>
        <w:ind w:left="4470" w:hanging="182"/>
      </w:pPr>
      <w:rPr>
        <w:rFonts w:hint="default"/>
      </w:rPr>
    </w:lvl>
  </w:abstractNum>
  <w:abstractNum w:abstractNumId="145">
    <w:nsid w:val="74BD52FC"/>
    <w:multiLevelType w:val="multilevel"/>
    <w:tmpl w:val="27C8AFF4"/>
    <w:lvl w:ilvl="0">
      <w:start w:val="2"/>
      <w:numFmt w:val="decimal"/>
      <w:lvlText w:val="%1"/>
      <w:lvlJc w:val="left"/>
      <w:pPr>
        <w:ind w:left="102" w:hanging="317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2" w:hanging="317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1213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9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4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0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35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91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47" w:hanging="317"/>
      </w:pPr>
      <w:rPr>
        <w:rFonts w:hint="default"/>
      </w:rPr>
    </w:lvl>
  </w:abstractNum>
  <w:abstractNum w:abstractNumId="146">
    <w:nsid w:val="74F11389"/>
    <w:multiLevelType w:val="hybridMultilevel"/>
    <w:tmpl w:val="58FC0EE2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7">
    <w:nsid w:val="76086A2C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631133D"/>
    <w:multiLevelType w:val="hybridMultilevel"/>
    <w:tmpl w:val="5EAA3898"/>
    <w:lvl w:ilvl="0" w:tplc="8A7426B2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F806B064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707E2D32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4212384E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860ACA68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A5403320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9C2CCE58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9948D134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6DA84CFC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149">
    <w:nsid w:val="767E205F"/>
    <w:multiLevelType w:val="hybridMultilevel"/>
    <w:tmpl w:val="260E30E4"/>
    <w:lvl w:ilvl="0" w:tplc="AC2A6C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7F130D6"/>
    <w:multiLevelType w:val="hybridMultilevel"/>
    <w:tmpl w:val="65FE2A20"/>
    <w:lvl w:ilvl="0" w:tplc="9D00AB92">
      <w:start w:val="1"/>
      <w:numFmt w:val="decimal"/>
      <w:lvlText w:val="%1."/>
      <w:lvlJc w:val="left"/>
      <w:pPr>
        <w:ind w:left="212" w:hanging="25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940E7F10">
      <w:start w:val="1"/>
      <w:numFmt w:val="bullet"/>
      <w:lvlText w:val="•"/>
      <w:lvlJc w:val="left"/>
      <w:pPr>
        <w:ind w:left="1727" w:hanging="252"/>
      </w:pPr>
      <w:rPr>
        <w:rFonts w:hint="default"/>
      </w:rPr>
    </w:lvl>
    <w:lvl w:ilvl="2" w:tplc="F82C3ECE">
      <w:start w:val="1"/>
      <w:numFmt w:val="bullet"/>
      <w:lvlText w:val="•"/>
      <w:lvlJc w:val="left"/>
      <w:pPr>
        <w:ind w:left="3241" w:hanging="252"/>
      </w:pPr>
      <w:rPr>
        <w:rFonts w:hint="default"/>
      </w:rPr>
    </w:lvl>
    <w:lvl w:ilvl="3" w:tplc="B1C087F0">
      <w:start w:val="1"/>
      <w:numFmt w:val="bullet"/>
      <w:lvlText w:val="•"/>
      <w:lvlJc w:val="left"/>
      <w:pPr>
        <w:ind w:left="4756" w:hanging="252"/>
      </w:pPr>
      <w:rPr>
        <w:rFonts w:hint="default"/>
      </w:rPr>
    </w:lvl>
    <w:lvl w:ilvl="4" w:tplc="9B0A7FCC">
      <w:start w:val="1"/>
      <w:numFmt w:val="bullet"/>
      <w:lvlText w:val="•"/>
      <w:lvlJc w:val="left"/>
      <w:pPr>
        <w:ind w:left="6271" w:hanging="252"/>
      </w:pPr>
      <w:rPr>
        <w:rFonts w:hint="default"/>
      </w:rPr>
    </w:lvl>
    <w:lvl w:ilvl="5" w:tplc="38FA208E">
      <w:start w:val="1"/>
      <w:numFmt w:val="bullet"/>
      <w:lvlText w:val="•"/>
      <w:lvlJc w:val="left"/>
      <w:pPr>
        <w:ind w:left="7785" w:hanging="252"/>
      </w:pPr>
      <w:rPr>
        <w:rFonts w:hint="default"/>
      </w:rPr>
    </w:lvl>
    <w:lvl w:ilvl="6" w:tplc="65529328">
      <w:start w:val="1"/>
      <w:numFmt w:val="bullet"/>
      <w:lvlText w:val="•"/>
      <w:lvlJc w:val="left"/>
      <w:pPr>
        <w:ind w:left="9300" w:hanging="252"/>
      </w:pPr>
      <w:rPr>
        <w:rFonts w:hint="default"/>
      </w:rPr>
    </w:lvl>
    <w:lvl w:ilvl="7" w:tplc="E870A226">
      <w:start w:val="1"/>
      <w:numFmt w:val="bullet"/>
      <w:lvlText w:val="•"/>
      <w:lvlJc w:val="left"/>
      <w:pPr>
        <w:ind w:left="10814" w:hanging="252"/>
      </w:pPr>
      <w:rPr>
        <w:rFonts w:hint="default"/>
      </w:rPr>
    </w:lvl>
    <w:lvl w:ilvl="8" w:tplc="2576660C">
      <w:start w:val="1"/>
      <w:numFmt w:val="bullet"/>
      <w:lvlText w:val="•"/>
      <w:lvlJc w:val="left"/>
      <w:pPr>
        <w:ind w:left="12329" w:hanging="252"/>
      </w:pPr>
      <w:rPr>
        <w:rFonts w:hint="default"/>
      </w:rPr>
    </w:lvl>
  </w:abstractNum>
  <w:abstractNum w:abstractNumId="151">
    <w:nsid w:val="78977D4E"/>
    <w:multiLevelType w:val="hybridMultilevel"/>
    <w:tmpl w:val="B4CEF02C"/>
    <w:lvl w:ilvl="0" w:tplc="87BE107A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9BBCFA12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397A70E2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F006AA04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DFEA9F26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0840FC9C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AE3833FE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0D4EDC38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EA3C8C28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152">
    <w:nsid w:val="79492861"/>
    <w:multiLevelType w:val="hybridMultilevel"/>
    <w:tmpl w:val="981C0EC6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3">
    <w:nsid w:val="7A3E732F"/>
    <w:multiLevelType w:val="hybridMultilevel"/>
    <w:tmpl w:val="668A4062"/>
    <w:lvl w:ilvl="0" w:tplc="6B4CD22A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2FCC1174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F4F0540A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7A908798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4CCC9F1A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136A1278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FF10BEFE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D0A036CC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7CFA1C40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154">
    <w:nsid w:val="7B891188"/>
    <w:multiLevelType w:val="hybridMultilevel"/>
    <w:tmpl w:val="9E2EE562"/>
    <w:lvl w:ilvl="0" w:tplc="92543424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ADECD9E0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E1E4AAAC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1346DFC0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865C16B4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35CC5DAC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2D84A6CC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6518C156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B418AC96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155">
    <w:nsid w:val="7C150860"/>
    <w:multiLevelType w:val="hybridMultilevel"/>
    <w:tmpl w:val="EF02E87C"/>
    <w:lvl w:ilvl="0" w:tplc="8CB80DF6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1C123A78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7AF819C4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E326EA12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72105F12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8E8408A4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D9BA457C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3B800D08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38E053C8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156">
    <w:nsid w:val="7DA7431B"/>
    <w:multiLevelType w:val="hybridMultilevel"/>
    <w:tmpl w:val="57AA9B96"/>
    <w:lvl w:ilvl="0" w:tplc="63EE25E6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3CCA6E38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CFEC3FAA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ED985F70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CF244D56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6C4E8EF0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F03CF21A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8CC83B0C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C1D81F14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157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8">
    <w:nsid w:val="7F081E7D"/>
    <w:multiLevelType w:val="hybridMultilevel"/>
    <w:tmpl w:val="9F8A00DC"/>
    <w:lvl w:ilvl="0" w:tplc="5484E238">
      <w:start w:val="1"/>
      <w:numFmt w:val="decimal"/>
      <w:lvlText w:val="%1."/>
      <w:lvlJc w:val="left"/>
      <w:pPr>
        <w:ind w:left="104" w:hanging="183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3872B988">
      <w:start w:val="1"/>
      <w:numFmt w:val="bullet"/>
      <w:lvlText w:val="•"/>
      <w:lvlJc w:val="left"/>
      <w:pPr>
        <w:ind w:left="716" w:hanging="183"/>
      </w:pPr>
      <w:rPr>
        <w:rFonts w:hint="default"/>
      </w:rPr>
    </w:lvl>
    <w:lvl w:ilvl="2" w:tplc="1A442632">
      <w:start w:val="1"/>
      <w:numFmt w:val="bullet"/>
      <w:lvlText w:val="•"/>
      <w:lvlJc w:val="left"/>
      <w:pPr>
        <w:ind w:left="1329" w:hanging="183"/>
      </w:pPr>
      <w:rPr>
        <w:rFonts w:hint="default"/>
      </w:rPr>
    </w:lvl>
    <w:lvl w:ilvl="3" w:tplc="B550679C">
      <w:start w:val="1"/>
      <w:numFmt w:val="bullet"/>
      <w:lvlText w:val="•"/>
      <w:lvlJc w:val="left"/>
      <w:pPr>
        <w:ind w:left="1941" w:hanging="183"/>
      </w:pPr>
      <w:rPr>
        <w:rFonts w:hint="default"/>
      </w:rPr>
    </w:lvl>
    <w:lvl w:ilvl="4" w:tplc="3A58B602">
      <w:start w:val="1"/>
      <w:numFmt w:val="bullet"/>
      <w:lvlText w:val="•"/>
      <w:lvlJc w:val="left"/>
      <w:pPr>
        <w:ind w:left="2553" w:hanging="183"/>
      </w:pPr>
      <w:rPr>
        <w:rFonts w:hint="default"/>
      </w:rPr>
    </w:lvl>
    <w:lvl w:ilvl="5" w:tplc="0D2E0C2A">
      <w:start w:val="1"/>
      <w:numFmt w:val="bullet"/>
      <w:lvlText w:val="•"/>
      <w:lvlJc w:val="left"/>
      <w:pPr>
        <w:ind w:left="3165" w:hanging="183"/>
      </w:pPr>
      <w:rPr>
        <w:rFonts w:hint="default"/>
      </w:rPr>
    </w:lvl>
    <w:lvl w:ilvl="6" w:tplc="FB5C94D6">
      <w:start w:val="1"/>
      <w:numFmt w:val="bullet"/>
      <w:lvlText w:val="•"/>
      <w:lvlJc w:val="left"/>
      <w:pPr>
        <w:ind w:left="3778" w:hanging="183"/>
      </w:pPr>
      <w:rPr>
        <w:rFonts w:hint="default"/>
      </w:rPr>
    </w:lvl>
    <w:lvl w:ilvl="7" w:tplc="6152FAB0">
      <w:start w:val="1"/>
      <w:numFmt w:val="bullet"/>
      <w:lvlText w:val="•"/>
      <w:lvlJc w:val="left"/>
      <w:pPr>
        <w:ind w:left="4390" w:hanging="183"/>
      </w:pPr>
      <w:rPr>
        <w:rFonts w:hint="default"/>
      </w:rPr>
    </w:lvl>
    <w:lvl w:ilvl="8" w:tplc="D03405BA">
      <w:start w:val="1"/>
      <w:numFmt w:val="bullet"/>
      <w:lvlText w:val="•"/>
      <w:lvlJc w:val="left"/>
      <w:pPr>
        <w:ind w:left="5002" w:hanging="183"/>
      </w:pPr>
      <w:rPr>
        <w:rFonts w:hint="default"/>
      </w:rPr>
    </w:lvl>
  </w:abstractNum>
  <w:abstractNum w:abstractNumId="159">
    <w:nsid w:val="7F397CEB"/>
    <w:multiLevelType w:val="hybridMultilevel"/>
    <w:tmpl w:val="3A3ED20C"/>
    <w:lvl w:ilvl="0" w:tplc="98104974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3AF059C6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8E027B2E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2B34BC24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2828EDBA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90E410BA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2870A9CA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5ACEF8F6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9AFEAFBE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160">
    <w:nsid w:val="7FBA4C68"/>
    <w:multiLevelType w:val="hybridMultilevel"/>
    <w:tmpl w:val="E5FED938"/>
    <w:lvl w:ilvl="0" w:tplc="B75E012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B4F49C70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20FE26B8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C5725AA8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6D70D788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25E05E96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2200DDAE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13A4EF96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CC2E97E8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num w:numId="1">
    <w:abstractNumId w:val="147"/>
  </w:num>
  <w:num w:numId="2">
    <w:abstractNumId w:val="57"/>
  </w:num>
  <w:num w:numId="3">
    <w:abstractNumId w:val="141"/>
  </w:num>
  <w:num w:numId="4">
    <w:abstractNumId w:val="30"/>
  </w:num>
  <w:num w:numId="5">
    <w:abstractNumId w:val="136"/>
  </w:num>
  <w:num w:numId="6">
    <w:abstractNumId w:val="120"/>
  </w:num>
  <w:num w:numId="7">
    <w:abstractNumId w:val="134"/>
  </w:num>
  <w:num w:numId="8">
    <w:abstractNumId w:val="52"/>
  </w:num>
  <w:num w:numId="9">
    <w:abstractNumId w:val="112"/>
  </w:num>
  <w:num w:numId="10">
    <w:abstractNumId w:val="27"/>
  </w:num>
  <w:num w:numId="11">
    <w:abstractNumId w:val="114"/>
  </w:num>
  <w:num w:numId="12">
    <w:abstractNumId w:val="82"/>
  </w:num>
  <w:num w:numId="13">
    <w:abstractNumId w:val="146"/>
  </w:num>
  <w:num w:numId="14">
    <w:abstractNumId w:val="128"/>
  </w:num>
  <w:num w:numId="15">
    <w:abstractNumId w:val="129"/>
  </w:num>
  <w:num w:numId="16">
    <w:abstractNumId w:val="152"/>
  </w:num>
  <w:num w:numId="17">
    <w:abstractNumId w:val="54"/>
  </w:num>
  <w:num w:numId="18">
    <w:abstractNumId w:val="83"/>
  </w:num>
  <w:num w:numId="19">
    <w:abstractNumId w:val="25"/>
  </w:num>
  <w:num w:numId="20">
    <w:abstractNumId w:val="50"/>
  </w:num>
  <w:num w:numId="21">
    <w:abstractNumId w:val="88"/>
  </w:num>
  <w:num w:numId="22">
    <w:abstractNumId w:val="149"/>
  </w:num>
  <w:num w:numId="23">
    <w:abstractNumId w:val="55"/>
  </w:num>
  <w:num w:numId="24">
    <w:abstractNumId w:val="80"/>
  </w:num>
  <w:num w:numId="25">
    <w:abstractNumId w:val="77"/>
  </w:num>
  <w:num w:numId="26">
    <w:abstractNumId w:val="157"/>
  </w:num>
  <w:num w:numId="27">
    <w:abstractNumId w:val="56"/>
  </w:num>
  <w:num w:numId="28">
    <w:abstractNumId w:val="104"/>
  </w:num>
  <w:num w:numId="29">
    <w:abstractNumId w:val="15"/>
  </w:num>
  <w:num w:numId="30">
    <w:abstractNumId w:val="53"/>
  </w:num>
  <w:num w:numId="31">
    <w:abstractNumId w:val="47"/>
  </w:num>
  <w:num w:numId="32">
    <w:abstractNumId w:val="115"/>
  </w:num>
  <w:num w:numId="33">
    <w:abstractNumId w:val="10"/>
  </w:num>
  <w:num w:numId="34">
    <w:abstractNumId w:val="99"/>
  </w:num>
  <w:num w:numId="35">
    <w:abstractNumId w:val="86"/>
  </w:num>
  <w:num w:numId="36">
    <w:abstractNumId w:val="40"/>
  </w:num>
  <w:num w:numId="37">
    <w:abstractNumId w:val="126"/>
  </w:num>
  <w:num w:numId="38">
    <w:abstractNumId w:val="41"/>
  </w:num>
  <w:num w:numId="39">
    <w:abstractNumId w:val="32"/>
  </w:num>
  <w:num w:numId="40">
    <w:abstractNumId w:val="68"/>
  </w:num>
  <w:num w:numId="41">
    <w:abstractNumId w:val="9"/>
  </w:num>
  <w:num w:numId="42">
    <w:abstractNumId w:val="121"/>
  </w:num>
  <w:num w:numId="43">
    <w:abstractNumId w:val="7"/>
  </w:num>
  <w:num w:numId="44">
    <w:abstractNumId w:val="87"/>
  </w:num>
  <w:num w:numId="45">
    <w:abstractNumId w:val="5"/>
  </w:num>
  <w:num w:numId="46">
    <w:abstractNumId w:val="137"/>
  </w:num>
  <w:num w:numId="47">
    <w:abstractNumId w:val="65"/>
  </w:num>
  <w:num w:numId="48">
    <w:abstractNumId w:val="145"/>
  </w:num>
  <w:num w:numId="49">
    <w:abstractNumId w:val="135"/>
  </w:num>
  <w:num w:numId="50">
    <w:abstractNumId w:val="24"/>
  </w:num>
  <w:num w:numId="51">
    <w:abstractNumId w:val="16"/>
  </w:num>
  <w:num w:numId="52">
    <w:abstractNumId w:val="98"/>
  </w:num>
  <w:num w:numId="53">
    <w:abstractNumId w:val="107"/>
  </w:num>
  <w:num w:numId="54">
    <w:abstractNumId w:val="140"/>
  </w:num>
  <w:num w:numId="55">
    <w:abstractNumId w:val="125"/>
  </w:num>
  <w:num w:numId="56">
    <w:abstractNumId w:val="97"/>
  </w:num>
  <w:num w:numId="57">
    <w:abstractNumId w:val="26"/>
  </w:num>
  <w:num w:numId="58">
    <w:abstractNumId w:val="64"/>
  </w:num>
  <w:num w:numId="59">
    <w:abstractNumId w:val="113"/>
  </w:num>
  <w:num w:numId="60">
    <w:abstractNumId w:val="12"/>
  </w:num>
  <w:num w:numId="61">
    <w:abstractNumId w:val="33"/>
  </w:num>
  <w:num w:numId="62">
    <w:abstractNumId w:val="42"/>
  </w:num>
  <w:num w:numId="63">
    <w:abstractNumId w:val="6"/>
  </w:num>
  <w:num w:numId="64">
    <w:abstractNumId w:val="154"/>
  </w:num>
  <w:num w:numId="65">
    <w:abstractNumId w:val="67"/>
  </w:num>
  <w:num w:numId="66">
    <w:abstractNumId w:val="133"/>
  </w:num>
  <w:num w:numId="67">
    <w:abstractNumId w:val="123"/>
  </w:num>
  <w:num w:numId="68">
    <w:abstractNumId w:val="21"/>
  </w:num>
  <w:num w:numId="69">
    <w:abstractNumId w:val="75"/>
  </w:num>
  <w:num w:numId="70">
    <w:abstractNumId w:val="116"/>
  </w:num>
  <w:num w:numId="71">
    <w:abstractNumId w:val="22"/>
  </w:num>
  <w:num w:numId="72">
    <w:abstractNumId w:val="96"/>
  </w:num>
  <w:num w:numId="73">
    <w:abstractNumId w:val="48"/>
  </w:num>
  <w:num w:numId="74">
    <w:abstractNumId w:val="8"/>
  </w:num>
  <w:num w:numId="75">
    <w:abstractNumId w:val="44"/>
  </w:num>
  <w:num w:numId="76">
    <w:abstractNumId w:val="73"/>
  </w:num>
  <w:num w:numId="77">
    <w:abstractNumId w:val="117"/>
  </w:num>
  <w:num w:numId="78">
    <w:abstractNumId w:val="122"/>
  </w:num>
  <w:num w:numId="79">
    <w:abstractNumId w:val="72"/>
  </w:num>
  <w:num w:numId="80">
    <w:abstractNumId w:val="101"/>
  </w:num>
  <w:num w:numId="81">
    <w:abstractNumId w:val="142"/>
  </w:num>
  <w:num w:numId="82">
    <w:abstractNumId w:val="132"/>
  </w:num>
  <w:num w:numId="83">
    <w:abstractNumId w:val="92"/>
  </w:num>
  <w:num w:numId="84">
    <w:abstractNumId w:val="94"/>
  </w:num>
  <w:num w:numId="85">
    <w:abstractNumId w:val="127"/>
  </w:num>
  <w:num w:numId="86">
    <w:abstractNumId w:val="49"/>
  </w:num>
  <w:num w:numId="87">
    <w:abstractNumId w:val="39"/>
  </w:num>
  <w:num w:numId="88">
    <w:abstractNumId w:val="110"/>
  </w:num>
  <w:num w:numId="89">
    <w:abstractNumId w:val="158"/>
  </w:num>
  <w:num w:numId="90">
    <w:abstractNumId w:val="23"/>
  </w:num>
  <w:num w:numId="91">
    <w:abstractNumId w:val="105"/>
  </w:num>
  <w:num w:numId="92">
    <w:abstractNumId w:val="131"/>
  </w:num>
  <w:num w:numId="93">
    <w:abstractNumId w:val="150"/>
  </w:num>
  <w:num w:numId="94">
    <w:abstractNumId w:val="91"/>
  </w:num>
  <w:num w:numId="95">
    <w:abstractNumId w:val="119"/>
  </w:num>
  <w:num w:numId="96">
    <w:abstractNumId w:val="38"/>
  </w:num>
  <w:num w:numId="97">
    <w:abstractNumId w:val="159"/>
  </w:num>
  <w:num w:numId="98">
    <w:abstractNumId w:val="79"/>
  </w:num>
  <w:num w:numId="99">
    <w:abstractNumId w:val="59"/>
  </w:num>
  <w:num w:numId="100">
    <w:abstractNumId w:val="20"/>
  </w:num>
  <w:num w:numId="101">
    <w:abstractNumId w:val="74"/>
  </w:num>
  <w:num w:numId="102">
    <w:abstractNumId w:val="63"/>
  </w:num>
  <w:num w:numId="103">
    <w:abstractNumId w:val="58"/>
  </w:num>
  <w:num w:numId="104">
    <w:abstractNumId w:val="151"/>
  </w:num>
  <w:num w:numId="105">
    <w:abstractNumId w:val="62"/>
  </w:num>
  <w:num w:numId="106">
    <w:abstractNumId w:val="108"/>
  </w:num>
  <w:num w:numId="107">
    <w:abstractNumId w:val="28"/>
  </w:num>
  <w:num w:numId="108">
    <w:abstractNumId w:val="103"/>
  </w:num>
  <w:num w:numId="109">
    <w:abstractNumId w:val="93"/>
  </w:num>
  <w:num w:numId="110">
    <w:abstractNumId w:val="153"/>
  </w:num>
  <w:num w:numId="111">
    <w:abstractNumId w:val="84"/>
  </w:num>
  <w:num w:numId="112">
    <w:abstractNumId w:val="81"/>
  </w:num>
  <w:num w:numId="113">
    <w:abstractNumId w:val="143"/>
  </w:num>
  <w:num w:numId="114">
    <w:abstractNumId w:val="17"/>
  </w:num>
  <w:num w:numId="115">
    <w:abstractNumId w:val="61"/>
  </w:num>
  <w:num w:numId="116">
    <w:abstractNumId w:val="69"/>
  </w:num>
  <w:num w:numId="117">
    <w:abstractNumId w:val="34"/>
  </w:num>
  <w:num w:numId="118">
    <w:abstractNumId w:val="76"/>
  </w:num>
  <w:num w:numId="119">
    <w:abstractNumId w:val="70"/>
  </w:num>
  <w:num w:numId="120">
    <w:abstractNumId w:val="46"/>
  </w:num>
  <w:num w:numId="121">
    <w:abstractNumId w:val="138"/>
  </w:num>
  <w:num w:numId="122">
    <w:abstractNumId w:val="29"/>
  </w:num>
  <w:num w:numId="123">
    <w:abstractNumId w:val="100"/>
  </w:num>
  <w:num w:numId="124">
    <w:abstractNumId w:val="45"/>
  </w:num>
  <w:num w:numId="125">
    <w:abstractNumId w:val="130"/>
  </w:num>
  <w:num w:numId="126">
    <w:abstractNumId w:val="148"/>
  </w:num>
  <w:num w:numId="127">
    <w:abstractNumId w:val="102"/>
  </w:num>
  <w:num w:numId="128">
    <w:abstractNumId w:val="35"/>
  </w:num>
  <w:num w:numId="129">
    <w:abstractNumId w:val="78"/>
  </w:num>
  <w:num w:numId="130">
    <w:abstractNumId w:val="43"/>
  </w:num>
  <w:num w:numId="131">
    <w:abstractNumId w:val="118"/>
  </w:num>
  <w:num w:numId="132">
    <w:abstractNumId w:val="14"/>
  </w:num>
  <w:num w:numId="133">
    <w:abstractNumId w:val="160"/>
  </w:num>
  <w:num w:numId="134">
    <w:abstractNumId w:val="18"/>
  </w:num>
  <w:num w:numId="135">
    <w:abstractNumId w:val="66"/>
  </w:num>
  <w:num w:numId="136">
    <w:abstractNumId w:val="156"/>
  </w:num>
  <w:num w:numId="137">
    <w:abstractNumId w:val="36"/>
  </w:num>
  <w:num w:numId="138">
    <w:abstractNumId w:val="90"/>
  </w:num>
  <w:num w:numId="139">
    <w:abstractNumId w:val="124"/>
  </w:num>
  <w:num w:numId="140">
    <w:abstractNumId w:val="11"/>
  </w:num>
  <w:num w:numId="141">
    <w:abstractNumId w:val="71"/>
  </w:num>
  <w:num w:numId="142">
    <w:abstractNumId w:val="37"/>
  </w:num>
  <w:num w:numId="143">
    <w:abstractNumId w:val="155"/>
  </w:num>
  <w:num w:numId="144">
    <w:abstractNumId w:val="19"/>
  </w:num>
  <w:num w:numId="145">
    <w:abstractNumId w:val="31"/>
  </w:num>
  <w:num w:numId="146">
    <w:abstractNumId w:val="85"/>
  </w:num>
  <w:num w:numId="147">
    <w:abstractNumId w:val="144"/>
  </w:num>
  <w:num w:numId="148">
    <w:abstractNumId w:val="109"/>
  </w:num>
  <w:num w:numId="149">
    <w:abstractNumId w:val="139"/>
  </w:num>
  <w:num w:numId="150">
    <w:abstractNumId w:val="51"/>
  </w:num>
  <w:num w:numId="151">
    <w:abstractNumId w:val="95"/>
  </w:num>
  <w:num w:numId="152">
    <w:abstractNumId w:val="60"/>
  </w:num>
  <w:num w:numId="153">
    <w:abstractNumId w:val="13"/>
  </w:num>
  <w:num w:numId="154">
    <w:abstractNumId w:val="111"/>
  </w:num>
  <w:num w:numId="155">
    <w:abstractNumId w:val="106"/>
  </w:num>
  <w:num w:numId="156">
    <w:abstractNumId w:val="89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B3"/>
    <w:rsid w:val="00003D56"/>
    <w:rsid w:val="00015651"/>
    <w:rsid w:val="00020264"/>
    <w:rsid w:val="00033D8A"/>
    <w:rsid w:val="00033F71"/>
    <w:rsid w:val="00034884"/>
    <w:rsid w:val="00037773"/>
    <w:rsid w:val="00052F53"/>
    <w:rsid w:val="0005323D"/>
    <w:rsid w:val="0005513B"/>
    <w:rsid w:val="00057CD3"/>
    <w:rsid w:val="00065441"/>
    <w:rsid w:val="00073FB7"/>
    <w:rsid w:val="00074941"/>
    <w:rsid w:val="000839EA"/>
    <w:rsid w:val="0008679D"/>
    <w:rsid w:val="00087E85"/>
    <w:rsid w:val="00093DA4"/>
    <w:rsid w:val="00094FA1"/>
    <w:rsid w:val="00097672"/>
    <w:rsid w:val="000A466A"/>
    <w:rsid w:val="000A772E"/>
    <w:rsid w:val="000A7D3F"/>
    <w:rsid w:val="000B0987"/>
    <w:rsid w:val="000B09D6"/>
    <w:rsid w:val="000B5456"/>
    <w:rsid w:val="000B56AD"/>
    <w:rsid w:val="000C2546"/>
    <w:rsid w:val="000C4BB9"/>
    <w:rsid w:val="000C5D69"/>
    <w:rsid w:val="000D1A43"/>
    <w:rsid w:val="000D7E34"/>
    <w:rsid w:val="000E37F2"/>
    <w:rsid w:val="000E3881"/>
    <w:rsid w:val="000E4A2C"/>
    <w:rsid w:val="000E5482"/>
    <w:rsid w:val="000E6551"/>
    <w:rsid w:val="000F5586"/>
    <w:rsid w:val="000F5FCF"/>
    <w:rsid w:val="000F73EB"/>
    <w:rsid w:val="001003ED"/>
    <w:rsid w:val="001111E3"/>
    <w:rsid w:val="00116692"/>
    <w:rsid w:val="00116E31"/>
    <w:rsid w:val="00117B28"/>
    <w:rsid w:val="00122E84"/>
    <w:rsid w:val="00123503"/>
    <w:rsid w:val="001244B1"/>
    <w:rsid w:val="001264AE"/>
    <w:rsid w:val="0013053E"/>
    <w:rsid w:val="00134BE4"/>
    <w:rsid w:val="00142A36"/>
    <w:rsid w:val="00150BA1"/>
    <w:rsid w:val="00154D15"/>
    <w:rsid w:val="00160EC2"/>
    <w:rsid w:val="00165323"/>
    <w:rsid w:val="0017062A"/>
    <w:rsid w:val="00172178"/>
    <w:rsid w:val="00173799"/>
    <w:rsid w:val="0018267D"/>
    <w:rsid w:val="00184EAF"/>
    <w:rsid w:val="00191DD2"/>
    <w:rsid w:val="00194619"/>
    <w:rsid w:val="00194A80"/>
    <w:rsid w:val="001A252C"/>
    <w:rsid w:val="001A652A"/>
    <w:rsid w:val="001B0E9F"/>
    <w:rsid w:val="001C4ECE"/>
    <w:rsid w:val="001D194D"/>
    <w:rsid w:val="001D37C8"/>
    <w:rsid w:val="001D3C18"/>
    <w:rsid w:val="001D3F21"/>
    <w:rsid w:val="001D3F4B"/>
    <w:rsid w:val="001D469A"/>
    <w:rsid w:val="001E4B47"/>
    <w:rsid w:val="001E5DE2"/>
    <w:rsid w:val="001E702E"/>
    <w:rsid w:val="001E7041"/>
    <w:rsid w:val="002127CA"/>
    <w:rsid w:val="00214167"/>
    <w:rsid w:val="002144BD"/>
    <w:rsid w:val="00215D0D"/>
    <w:rsid w:val="00220CDF"/>
    <w:rsid w:val="00232385"/>
    <w:rsid w:val="0023253C"/>
    <w:rsid w:val="00236983"/>
    <w:rsid w:val="002449D7"/>
    <w:rsid w:val="00246146"/>
    <w:rsid w:val="00251FD9"/>
    <w:rsid w:val="00252AB3"/>
    <w:rsid w:val="002554E3"/>
    <w:rsid w:val="002772CF"/>
    <w:rsid w:val="00277504"/>
    <w:rsid w:val="00281BA0"/>
    <w:rsid w:val="00284DB4"/>
    <w:rsid w:val="002947FF"/>
    <w:rsid w:val="00294B4F"/>
    <w:rsid w:val="00295A34"/>
    <w:rsid w:val="002A0634"/>
    <w:rsid w:val="002A250B"/>
    <w:rsid w:val="002A2F7F"/>
    <w:rsid w:val="002A71B4"/>
    <w:rsid w:val="002B22F8"/>
    <w:rsid w:val="002B7D68"/>
    <w:rsid w:val="002C5854"/>
    <w:rsid w:val="002E2575"/>
    <w:rsid w:val="002E55E7"/>
    <w:rsid w:val="002F64D4"/>
    <w:rsid w:val="002F71AA"/>
    <w:rsid w:val="0030001F"/>
    <w:rsid w:val="00303EF8"/>
    <w:rsid w:val="003056D9"/>
    <w:rsid w:val="003249C4"/>
    <w:rsid w:val="00324C48"/>
    <w:rsid w:val="00325B27"/>
    <w:rsid w:val="0032606F"/>
    <w:rsid w:val="00331C8F"/>
    <w:rsid w:val="00333193"/>
    <w:rsid w:val="0033758E"/>
    <w:rsid w:val="00341907"/>
    <w:rsid w:val="00341AF0"/>
    <w:rsid w:val="00351E30"/>
    <w:rsid w:val="003521C1"/>
    <w:rsid w:val="003534D8"/>
    <w:rsid w:val="00355EE0"/>
    <w:rsid w:val="00361ACE"/>
    <w:rsid w:val="003633C4"/>
    <w:rsid w:val="00371182"/>
    <w:rsid w:val="003819E3"/>
    <w:rsid w:val="00387952"/>
    <w:rsid w:val="00394BFD"/>
    <w:rsid w:val="003A463D"/>
    <w:rsid w:val="003A5350"/>
    <w:rsid w:val="003B45F6"/>
    <w:rsid w:val="003B49BA"/>
    <w:rsid w:val="003B4DBE"/>
    <w:rsid w:val="003C1AC0"/>
    <w:rsid w:val="003C37BE"/>
    <w:rsid w:val="003C73A1"/>
    <w:rsid w:val="003D76AE"/>
    <w:rsid w:val="003E1310"/>
    <w:rsid w:val="003E6095"/>
    <w:rsid w:val="003F3549"/>
    <w:rsid w:val="003F4372"/>
    <w:rsid w:val="003F51A0"/>
    <w:rsid w:val="003F7319"/>
    <w:rsid w:val="003F7962"/>
    <w:rsid w:val="00403BCB"/>
    <w:rsid w:val="00431F90"/>
    <w:rsid w:val="00434453"/>
    <w:rsid w:val="0044651F"/>
    <w:rsid w:val="00447C42"/>
    <w:rsid w:val="004548E1"/>
    <w:rsid w:val="004557BC"/>
    <w:rsid w:val="00467016"/>
    <w:rsid w:val="00467D6A"/>
    <w:rsid w:val="00474E4A"/>
    <w:rsid w:val="00477370"/>
    <w:rsid w:val="00481496"/>
    <w:rsid w:val="004868C2"/>
    <w:rsid w:val="00490CC3"/>
    <w:rsid w:val="0049541F"/>
    <w:rsid w:val="004A3312"/>
    <w:rsid w:val="004B231A"/>
    <w:rsid w:val="004B2A7E"/>
    <w:rsid w:val="004D1B13"/>
    <w:rsid w:val="004D6AE1"/>
    <w:rsid w:val="004E1C73"/>
    <w:rsid w:val="004E3EA4"/>
    <w:rsid w:val="004E4073"/>
    <w:rsid w:val="004F509B"/>
    <w:rsid w:val="00501B04"/>
    <w:rsid w:val="00502FCB"/>
    <w:rsid w:val="00504D55"/>
    <w:rsid w:val="00507063"/>
    <w:rsid w:val="0051185E"/>
    <w:rsid w:val="005119E1"/>
    <w:rsid w:val="0051248C"/>
    <w:rsid w:val="005346CA"/>
    <w:rsid w:val="005407A9"/>
    <w:rsid w:val="00541C2A"/>
    <w:rsid w:val="00543D23"/>
    <w:rsid w:val="0055704D"/>
    <w:rsid w:val="005709B3"/>
    <w:rsid w:val="0057441F"/>
    <w:rsid w:val="00577D79"/>
    <w:rsid w:val="00585FF2"/>
    <w:rsid w:val="00591620"/>
    <w:rsid w:val="00593435"/>
    <w:rsid w:val="005972A2"/>
    <w:rsid w:val="005A02E7"/>
    <w:rsid w:val="005A2672"/>
    <w:rsid w:val="005A58FA"/>
    <w:rsid w:val="005B0788"/>
    <w:rsid w:val="005B2EF0"/>
    <w:rsid w:val="005C2BDA"/>
    <w:rsid w:val="005D12BA"/>
    <w:rsid w:val="005E1A05"/>
    <w:rsid w:val="005E529E"/>
    <w:rsid w:val="005E7A03"/>
    <w:rsid w:val="005F0E5D"/>
    <w:rsid w:val="006118C5"/>
    <w:rsid w:val="006134B4"/>
    <w:rsid w:val="0062427A"/>
    <w:rsid w:val="00624429"/>
    <w:rsid w:val="006245E1"/>
    <w:rsid w:val="00630311"/>
    <w:rsid w:val="00635D1E"/>
    <w:rsid w:val="0065130F"/>
    <w:rsid w:val="0067521B"/>
    <w:rsid w:val="00677501"/>
    <w:rsid w:val="006806BC"/>
    <w:rsid w:val="0068621D"/>
    <w:rsid w:val="006A6C05"/>
    <w:rsid w:val="006C12C6"/>
    <w:rsid w:val="006C6DF6"/>
    <w:rsid w:val="006E0EB2"/>
    <w:rsid w:val="006E1719"/>
    <w:rsid w:val="006E2AA5"/>
    <w:rsid w:val="006E37FC"/>
    <w:rsid w:val="006E4DD2"/>
    <w:rsid w:val="006E56D1"/>
    <w:rsid w:val="006E6C0F"/>
    <w:rsid w:val="006E7A66"/>
    <w:rsid w:val="006F06D2"/>
    <w:rsid w:val="006F3043"/>
    <w:rsid w:val="006F4BA5"/>
    <w:rsid w:val="006F54AE"/>
    <w:rsid w:val="007060B9"/>
    <w:rsid w:val="007073A8"/>
    <w:rsid w:val="00707794"/>
    <w:rsid w:val="007123EB"/>
    <w:rsid w:val="007125DC"/>
    <w:rsid w:val="007204EE"/>
    <w:rsid w:val="00721E20"/>
    <w:rsid w:val="0072531E"/>
    <w:rsid w:val="00734481"/>
    <w:rsid w:val="00737AAA"/>
    <w:rsid w:val="00741396"/>
    <w:rsid w:val="007419FC"/>
    <w:rsid w:val="00755715"/>
    <w:rsid w:val="007634C8"/>
    <w:rsid w:val="00763A97"/>
    <w:rsid w:val="00766EE2"/>
    <w:rsid w:val="007704FD"/>
    <w:rsid w:val="007802E8"/>
    <w:rsid w:val="0078777A"/>
    <w:rsid w:val="00790863"/>
    <w:rsid w:val="00796EAB"/>
    <w:rsid w:val="007A392B"/>
    <w:rsid w:val="007A532E"/>
    <w:rsid w:val="007B162C"/>
    <w:rsid w:val="007B2591"/>
    <w:rsid w:val="007B52A0"/>
    <w:rsid w:val="007C3765"/>
    <w:rsid w:val="007C4A88"/>
    <w:rsid w:val="007D03D6"/>
    <w:rsid w:val="007D5494"/>
    <w:rsid w:val="008005CC"/>
    <w:rsid w:val="008019B4"/>
    <w:rsid w:val="00804D01"/>
    <w:rsid w:val="00807F1D"/>
    <w:rsid w:val="00813755"/>
    <w:rsid w:val="008151BE"/>
    <w:rsid w:val="00815BE4"/>
    <w:rsid w:val="008172E5"/>
    <w:rsid w:val="00821E6A"/>
    <w:rsid w:val="00824DC0"/>
    <w:rsid w:val="00827414"/>
    <w:rsid w:val="008316F4"/>
    <w:rsid w:val="00832A00"/>
    <w:rsid w:val="0083614C"/>
    <w:rsid w:val="008367A7"/>
    <w:rsid w:val="008414B4"/>
    <w:rsid w:val="0084395F"/>
    <w:rsid w:val="008524EE"/>
    <w:rsid w:val="00855678"/>
    <w:rsid w:val="008613E8"/>
    <w:rsid w:val="00870649"/>
    <w:rsid w:val="008840E7"/>
    <w:rsid w:val="008907A0"/>
    <w:rsid w:val="008A394F"/>
    <w:rsid w:val="008B2E2B"/>
    <w:rsid w:val="008B6712"/>
    <w:rsid w:val="008B7250"/>
    <w:rsid w:val="008B7FD5"/>
    <w:rsid w:val="008C3BC8"/>
    <w:rsid w:val="008C43ED"/>
    <w:rsid w:val="008C56AA"/>
    <w:rsid w:val="008C774A"/>
    <w:rsid w:val="008E4481"/>
    <w:rsid w:val="008E5EC7"/>
    <w:rsid w:val="008E68AC"/>
    <w:rsid w:val="008E7ADE"/>
    <w:rsid w:val="008F1118"/>
    <w:rsid w:val="008F2E88"/>
    <w:rsid w:val="008F63A7"/>
    <w:rsid w:val="00900C2A"/>
    <w:rsid w:val="009037E0"/>
    <w:rsid w:val="0090643A"/>
    <w:rsid w:val="00910C2B"/>
    <w:rsid w:val="0091202C"/>
    <w:rsid w:val="009137CC"/>
    <w:rsid w:val="00917981"/>
    <w:rsid w:val="009220B2"/>
    <w:rsid w:val="009255FD"/>
    <w:rsid w:val="009318C3"/>
    <w:rsid w:val="009353A3"/>
    <w:rsid w:val="009375DE"/>
    <w:rsid w:val="00937B49"/>
    <w:rsid w:val="009407FF"/>
    <w:rsid w:val="009413A1"/>
    <w:rsid w:val="00944B5B"/>
    <w:rsid w:val="00951A3D"/>
    <w:rsid w:val="00956100"/>
    <w:rsid w:val="0095700D"/>
    <w:rsid w:val="0097163D"/>
    <w:rsid w:val="0097647A"/>
    <w:rsid w:val="00976D50"/>
    <w:rsid w:val="00980FD1"/>
    <w:rsid w:val="00992F09"/>
    <w:rsid w:val="009963C7"/>
    <w:rsid w:val="009A2D74"/>
    <w:rsid w:val="009B06FA"/>
    <w:rsid w:val="009C252B"/>
    <w:rsid w:val="009C60FE"/>
    <w:rsid w:val="009C6736"/>
    <w:rsid w:val="009D0B44"/>
    <w:rsid w:val="009D6313"/>
    <w:rsid w:val="009D6642"/>
    <w:rsid w:val="009E0661"/>
    <w:rsid w:val="009E0DCC"/>
    <w:rsid w:val="009E2F6E"/>
    <w:rsid w:val="009E4EFA"/>
    <w:rsid w:val="009F2CE6"/>
    <w:rsid w:val="009F6321"/>
    <w:rsid w:val="00A02002"/>
    <w:rsid w:val="00A10DFB"/>
    <w:rsid w:val="00A171CF"/>
    <w:rsid w:val="00A22127"/>
    <w:rsid w:val="00A25369"/>
    <w:rsid w:val="00A2684D"/>
    <w:rsid w:val="00A3582C"/>
    <w:rsid w:val="00A440DC"/>
    <w:rsid w:val="00A55B00"/>
    <w:rsid w:val="00A55D8E"/>
    <w:rsid w:val="00A57BB1"/>
    <w:rsid w:val="00A6536E"/>
    <w:rsid w:val="00A80392"/>
    <w:rsid w:val="00A823D3"/>
    <w:rsid w:val="00A85D1F"/>
    <w:rsid w:val="00A85D7A"/>
    <w:rsid w:val="00AA6DCB"/>
    <w:rsid w:val="00AA74A2"/>
    <w:rsid w:val="00AB33D3"/>
    <w:rsid w:val="00AB3AE2"/>
    <w:rsid w:val="00AB5957"/>
    <w:rsid w:val="00AB791A"/>
    <w:rsid w:val="00AC02D9"/>
    <w:rsid w:val="00AC7E2E"/>
    <w:rsid w:val="00AD65E3"/>
    <w:rsid w:val="00AE1CC8"/>
    <w:rsid w:val="00AE2700"/>
    <w:rsid w:val="00AE7EC0"/>
    <w:rsid w:val="00AF119A"/>
    <w:rsid w:val="00AF4E9E"/>
    <w:rsid w:val="00AF6D71"/>
    <w:rsid w:val="00B20D80"/>
    <w:rsid w:val="00B21E6C"/>
    <w:rsid w:val="00B22090"/>
    <w:rsid w:val="00B22A6F"/>
    <w:rsid w:val="00B24D88"/>
    <w:rsid w:val="00B25EC8"/>
    <w:rsid w:val="00B36605"/>
    <w:rsid w:val="00B471E6"/>
    <w:rsid w:val="00B640CC"/>
    <w:rsid w:val="00B64740"/>
    <w:rsid w:val="00B64BD7"/>
    <w:rsid w:val="00B679D8"/>
    <w:rsid w:val="00B774B7"/>
    <w:rsid w:val="00B777E5"/>
    <w:rsid w:val="00B85E4F"/>
    <w:rsid w:val="00B93B76"/>
    <w:rsid w:val="00BA5A72"/>
    <w:rsid w:val="00BB2A4F"/>
    <w:rsid w:val="00BB3488"/>
    <w:rsid w:val="00BB4653"/>
    <w:rsid w:val="00BB6875"/>
    <w:rsid w:val="00BD6817"/>
    <w:rsid w:val="00BD724C"/>
    <w:rsid w:val="00BE19CC"/>
    <w:rsid w:val="00BE345F"/>
    <w:rsid w:val="00BE587F"/>
    <w:rsid w:val="00BE6804"/>
    <w:rsid w:val="00BF1AC8"/>
    <w:rsid w:val="00BF3BFD"/>
    <w:rsid w:val="00C010E3"/>
    <w:rsid w:val="00C04A7E"/>
    <w:rsid w:val="00C06020"/>
    <w:rsid w:val="00C06DCA"/>
    <w:rsid w:val="00C10999"/>
    <w:rsid w:val="00C11308"/>
    <w:rsid w:val="00C229B6"/>
    <w:rsid w:val="00C31BD5"/>
    <w:rsid w:val="00C3293F"/>
    <w:rsid w:val="00C332D7"/>
    <w:rsid w:val="00C33BB4"/>
    <w:rsid w:val="00C33F08"/>
    <w:rsid w:val="00C359B8"/>
    <w:rsid w:val="00C4138A"/>
    <w:rsid w:val="00C44424"/>
    <w:rsid w:val="00C53F18"/>
    <w:rsid w:val="00C56DE0"/>
    <w:rsid w:val="00C57752"/>
    <w:rsid w:val="00C70705"/>
    <w:rsid w:val="00C74391"/>
    <w:rsid w:val="00C74D97"/>
    <w:rsid w:val="00C75495"/>
    <w:rsid w:val="00C80669"/>
    <w:rsid w:val="00C8369C"/>
    <w:rsid w:val="00C842B4"/>
    <w:rsid w:val="00C85A8C"/>
    <w:rsid w:val="00C921FF"/>
    <w:rsid w:val="00C96E00"/>
    <w:rsid w:val="00CA63D7"/>
    <w:rsid w:val="00CA7671"/>
    <w:rsid w:val="00CA7D42"/>
    <w:rsid w:val="00CB1724"/>
    <w:rsid w:val="00CB2A4D"/>
    <w:rsid w:val="00CB6E48"/>
    <w:rsid w:val="00CC5A54"/>
    <w:rsid w:val="00CC5BF2"/>
    <w:rsid w:val="00CD0893"/>
    <w:rsid w:val="00CE3C8A"/>
    <w:rsid w:val="00CF35FB"/>
    <w:rsid w:val="00D03136"/>
    <w:rsid w:val="00D050D8"/>
    <w:rsid w:val="00D05FAC"/>
    <w:rsid w:val="00D15070"/>
    <w:rsid w:val="00D25710"/>
    <w:rsid w:val="00D32ADB"/>
    <w:rsid w:val="00D350BC"/>
    <w:rsid w:val="00D3620C"/>
    <w:rsid w:val="00D36EC3"/>
    <w:rsid w:val="00D42A14"/>
    <w:rsid w:val="00D43E53"/>
    <w:rsid w:val="00D4588D"/>
    <w:rsid w:val="00D4767B"/>
    <w:rsid w:val="00D47C39"/>
    <w:rsid w:val="00D52738"/>
    <w:rsid w:val="00D54E2D"/>
    <w:rsid w:val="00D5679F"/>
    <w:rsid w:val="00D62883"/>
    <w:rsid w:val="00D64383"/>
    <w:rsid w:val="00D65071"/>
    <w:rsid w:val="00D6723D"/>
    <w:rsid w:val="00D724E4"/>
    <w:rsid w:val="00D819E8"/>
    <w:rsid w:val="00D8408B"/>
    <w:rsid w:val="00D875B0"/>
    <w:rsid w:val="00D967A3"/>
    <w:rsid w:val="00DA0914"/>
    <w:rsid w:val="00DB6246"/>
    <w:rsid w:val="00DB796C"/>
    <w:rsid w:val="00DC5ED8"/>
    <w:rsid w:val="00DE2BBD"/>
    <w:rsid w:val="00DE562E"/>
    <w:rsid w:val="00DF5C6D"/>
    <w:rsid w:val="00DF7A58"/>
    <w:rsid w:val="00E110BA"/>
    <w:rsid w:val="00E12069"/>
    <w:rsid w:val="00E13368"/>
    <w:rsid w:val="00E27875"/>
    <w:rsid w:val="00E30280"/>
    <w:rsid w:val="00E310A5"/>
    <w:rsid w:val="00E32B9B"/>
    <w:rsid w:val="00E35D12"/>
    <w:rsid w:val="00E3664B"/>
    <w:rsid w:val="00E40632"/>
    <w:rsid w:val="00E622ED"/>
    <w:rsid w:val="00E633F8"/>
    <w:rsid w:val="00E6428B"/>
    <w:rsid w:val="00E6540F"/>
    <w:rsid w:val="00E67043"/>
    <w:rsid w:val="00E70587"/>
    <w:rsid w:val="00E71E38"/>
    <w:rsid w:val="00E77B59"/>
    <w:rsid w:val="00E805C2"/>
    <w:rsid w:val="00E8384A"/>
    <w:rsid w:val="00E8484A"/>
    <w:rsid w:val="00E852EB"/>
    <w:rsid w:val="00E875DC"/>
    <w:rsid w:val="00E876D9"/>
    <w:rsid w:val="00E92AA1"/>
    <w:rsid w:val="00EA0558"/>
    <w:rsid w:val="00EA5AF5"/>
    <w:rsid w:val="00EB234C"/>
    <w:rsid w:val="00EB580E"/>
    <w:rsid w:val="00EB7F64"/>
    <w:rsid w:val="00EC5E7F"/>
    <w:rsid w:val="00ED34C1"/>
    <w:rsid w:val="00ED7C2C"/>
    <w:rsid w:val="00ED7F4C"/>
    <w:rsid w:val="00EE239F"/>
    <w:rsid w:val="00EE6C72"/>
    <w:rsid w:val="00EF1252"/>
    <w:rsid w:val="00EF13AF"/>
    <w:rsid w:val="00EF60B6"/>
    <w:rsid w:val="00EF6E3E"/>
    <w:rsid w:val="00F062AB"/>
    <w:rsid w:val="00F108C2"/>
    <w:rsid w:val="00F203E3"/>
    <w:rsid w:val="00F20A6C"/>
    <w:rsid w:val="00F252EF"/>
    <w:rsid w:val="00F31EEF"/>
    <w:rsid w:val="00F334F1"/>
    <w:rsid w:val="00F41EDD"/>
    <w:rsid w:val="00F43149"/>
    <w:rsid w:val="00F46ECC"/>
    <w:rsid w:val="00F47EA4"/>
    <w:rsid w:val="00F555A9"/>
    <w:rsid w:val="00F607A0"/>
    <w:rsid w:val="00F6642F"/>
    <w:rsid w:val="00F6732E"/>
    <w:rsid w:val="00F7329B"/>
    <w:rsid w:val="00F74167"/>
    <w:rsid w:val="00F77E32"/>
    <w:rsid w:val="00F8104A"/>
    <w:rsid w:val="00F818C7"/>
    <w:rsid w:val="00F8328E"/>
    <w:rsid w:val="00F874A5"/>
    <w:rsid w:val="00F922C5"/>
    <w:rsid w:val="00F9497E"/>
    <w:rsid w:val="00FA3ED7"/>
    <w:rsid w:val="00FA4CD5"/>
    <w:rsid w:val="00FB0D67"/>
    <w:rsid w:val="00FB1FB7"/>
    <w:rsid w:val="00FB43ED"/>
    <w:rsid w:val="00FC1F24"/>
    <w:rsid w:val="00FC40C2"/>
    <w:rsid w:val="00FC5CDB"/>
    <w:rsid w:val="00FD091F"/>
    <w:rsid w:val="00FD4923"/>
    <w:rsid w:val="00FE0EBE"/>
    <w:rsid w:val="00FE1313"/>
    <w:rsid w:val="00FE5119"/>
    <w:rsid w:val="00FE5CFC"/>
    <w:rsid w:val="00FF1374"/>
    <w:rsid w:val="00FF253F"/>
    <w:rsid w:val="00FF32BA"/>
    <w:rsid w:val="00FF46EF"/>
    <w:rsid w:val="00FF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5A2E1-3281-418A-B154-6A434117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709B3"/>
    <w:rPr>
      <w:rFonts w:eastAsiaTheme="minorEastAsia"/>
      <w:lang w:eastAsia="ru-RU"/>
    </w:rPr>
  </w:style>
  <w:style w:type="paragraph" w:styleId="1">
    <w:name w:val="heading 1"/>
    <w:aliases w:val="Раздел"/>
    <w:basedOn w:val="2"/>
    <w:next w:val="a1"/>
    <w:link w:val="10"/>
    <w:qFormat/>
    <w:rsid w:val="00431F90"/>
    <w:pPr>
      <w:keepLines/>
      <w:spacing w:after="120"/>
      <w:jc w:val="left"/>
      <w:outlineLvl w:val="0"/>
    </w:pPr>
    <w:rPr>
      <w:rFonts w:ascii="Archangelsk" w:eastAsiaTheme="majorEastAsia" w:hAnsi="Archangelsk" w:cstheme="majorBidi"/>
      <w:color w:val="800000"/>
      <w:sz w:val="44"/>
      <w:szCs w:val="26"/>
    </w:rPr>
  </w:style>
  <w:style w:type="paragraph" w:styleId="2">
    <w:name w:val="heading 2"/>
    <w:aliases w:val="1.1."/>
    <w:basedOn w:val="a1"/>
    <w:next w:val="a1"/>
    <w:link w:val="20"/>
    <w:qFormat/>
    <w:rsid w:val="008B72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1"/>
    <w:next w:val="a1"/>
    <w:link w:val="30"/>
    <w:uiPriority w:val="9"/>
    <w:unhideWhenUsed/>
    <w:qFormat/>
    <w:rsid w:val="005709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431F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qFormat/>
    <w:rsid w:val="00431F90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431F90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Стиль1 Знак"/>
    <w:basedOn w:val="3"/>
    <w:rsid w:val="005709B3"/>
    <w:pPr>
      <w:spacing w:before="60" w:after="120" w:line="240" w:lineRule="auto"/>
      <w:jc w:val="both"/>
    </w:pPr>
    <w:rPr>
      <w:rFonts w:ascii="Arial" w:eastAsia="Times New Roman" w:hAnsi="Arial" w:cs="Arial"/>
      <w:color w:val="auto"/>
    </w:rPr>
  </w:style>
  <w:style w:type="paragraph" w:customStyle="1" w:styleId="12">
    <w:name w:val="Стиль1"/>
    <w:basedOn w:val="3"/>
    <w:rsid w:val="005709B3"/>
    <w:pPr>
      <w:spacing w:before="60" w:after="120" w:line="240" w:lineRule="auto"/>
      <w:jc w:val="both"/>
    </w:pPr>
    <w:rPr>
      <w:rFonts w:ascii="Arial" w:eastAsia="Times New Roman" w:hAnsi="Arial" w:cs="Arial"/>
      <w:color w:val="auto"/>
    </w:rPr>
  </w:style>
  <w:style w:type="paragraph" w:styleId="a5">
    <w:name w:val="List Paragraph"/>
    <w:basedOn w:val="a1"/>
    <w:link w:val="a6"/>
    <w:uiPriority w:val="1"/>
    <w:qFormat/>
    <w:rsid w:val="005709B3"/>
    <w:pPr>
      <w:ind w:left="720"/>
      <w:contextualSpacing/>
    </w:pPr>
  </w:style>
  <w:style w:type="paragraph" w:customStyle="1" w:styleId="13">
    <w:name w:val="З1"/>
    <w:basedOn w:val="a1"/>
    <w:next w:val="a1"/>
    <w:rsid w:val="005709B3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Web">
    <w:name w:val="Обычный (Web)"/>
    <w:basedOn w:val="a1"/>
    <w:rsid w:val="005709B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1"/>
    <w:link w:val="22"/>
    <w:uiPriority w:val="99"/>
    <w:rsid w:val="005709B3"/>
    <w:pPr>
      <w:widowControl w:val="0"/>
      <w:tabs>
        <w:tab w:val="left" w:pos="720"/>
        <w:tab w:val="left" w:pos="1134"/>
      </w:tabs>
      <w:overflowPunct w:val="0"/>
      <w:autoSpaceDE w:val="0"/>
      <w:autoSpaceDN w:val="0"/>
      <w:adjustRightInd w:val="0"/>
      <w:spacing w:before="120" w:after="60" w:line="240" w:lineRule="auto"/>
      <w:ind w:right="68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2 Знак"/>
    <w:basedOn w:val="a2"/>
    <w:link w:val="21"/>
    <w:uiPriority w:val="99"/>
    <w:rsid w:val="005709B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5709B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nienie">
    <w:name w:val="nienie"/>
    <w:basedOn w:val="a1"/>
    <w:rsid w:val="00AB3AE2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Iauiue">
    <w:name w:val="Iau?iue"/>
    <w:rsid w:val="00AB3A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B3A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E06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1"/>
    <w:link w:val="a8"/>
    <w:uiPriority w:val="99"/>
    <w:unhideWhenUsed/>
    <w:rsid w:val="003F51A0"/>
    <w:pPr>
      <w:spacing w:after="120"/>
      <w:ind w:left="283"/>
    </w:pPr>
  </w:style>
  <w:style w:type="character" w:customStyle="1" w:styleId="a8">
    <w:name w:val="Основной текст с отступом Знак"/>
    <w:basedOn w:val="a2"/>
    <w:link w:val="a7"/>
    <w:uiPriority w:val="99"/>
    <w:rsid w:val="003F51A0"/>
    <w:rPr>
      <w:rFonts w:eastAsiaTheme="minorEastAsia"/>
      <w:lang w:eastAsia="ru-RU"/>
    </w:rPr>
  </w:style>
  <w:style w:type="paragraph" w:customStyle="1" w:styleId="bcs">
    <w:name w:val="bcs"/>
    <w:basedOn w:val="a1"/>
    <w:rsid w:val="002554E3"/>
    <w:pPr>
      <w:shd w:val="clear" w:color="auto" w:fill="E7F3FF"/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aliases w:val="1.1. Знак"/>
    <w:basedOn w:val="a2"/>
    <w:link w:val="2"/>
    <w:rsid w:val="008B72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iiaiieoaenonionooiii2">
    <w:name w:val="Iniiaiie oaeno n ionooiii 2"/>
    <w:basedOn w:val="Iauiue"/>
    <w:rsid w:val="00C10999"/>
    <w:pPr>
      <w:widowControl/>
      <w:ind w:firstLine="284"/>
      <w:jc w:val="both"/>
    </w:pPr>
    <w:rPr>
      <w:rFonts w:ascii="Peterburg" w:hAnsi="Peterburg"/>
    </w:rPr>
  </w:style>
  <w:style w:type="paragraph" w:customStyle="1" w:styleId="23">
    <w:name w:val="Îñíîâíîé òåêñò 2"/>
    <w:basedOn w:val="a1"/>
    <w:rsid w:val="003B45F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paragraph" w:customStyle="1" w:styleId="ConsPlusNonformat">
    <w:name w:val="ConsPlusNonformat"/>
    <w:rsid w:val="007413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1"/>
    <w:link w:val="aa"/>
    <w:uiPriority w:val="99"/>
    <w:unhideWhenUsed/>
    <w:rsid w:val="000C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0C2546"/>
    <w:rPr>
      <w:rFonts w:eastAsiaTheme="minorEastAsia"/>
      <w:lang w:eastAsia="ru-RU"/>
    </w:rPr>
  </w:style>
  <w:style w:type="paragraph" w:styleId="ab">
    <w:name w:val="footer"/>
    <w:basedOn w:val="a1"/>
    <w:link w:val="ac"/>
    <w:uiPriority w:val="99"/>
    <w:unhideWhenUsed/>
    <w:rsid w:val="000C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0C2546"/>
    <w:rPr>
      <w:rFonts w:eastAsiaTheme="minorEastAsia"/>
      <w:lang w:eastAsia="ru-RU"/>
    </w:rPr>
  </w:style>
  <w:style w:type="character" w:customStyle="1" w:styleId="grame">
    <w:name w:val="grame"/>
    <w:basedOn w:val="a2"/>
    <w:rsid w:val="008613E8"/>
  </w:style>
  <w:style w:type="table" w:styleId="ad">
    <w:name w:val="Table Grid"/>
    <w:basedOn w:val="a3"/>
    <w:uiPriority w:val="59"/>
    <w:rsid w:val="008C7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Знак"/>
    <w:basedOn w:val="a2"/>
    <w:link w:val="1"/>
    <w:rsid w:val="00431F90"/>
    <w:rPr>
      <w:rFonts w:ascii="Archangelsk" w:eastAsiaTheme="majorEastAsia" w:hAnsi="Archangelsk" w:cstheme="majorBidi"/>
      <w:b/>
      <w:bCs/>
      <w:color w:val="800000"/>
      <w:sz w:val="44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431F90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50">
    <w:name w:val="Заголовок 5 Знак"/>
    <w:basedOn w:val="a2"/>
    <w:link w:val="5"/>
    <w:rsid w:val="00431F90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431F9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4">
    <w:name w:val="Основной текст Знак1"/>
    <w:basedOn w:val="a2"/>
    <w:uiPriority w:val="99"/>
    <w:rsid w:val="00431F90"/>
    <w:rPr>
      <w:rFonts w:ascii="Times New Roman" w:hAnsi="Times New Roman" w:cs="Times New Roman"/>
      <w:sz w:val="22"/>
      <w:szCs w:val="22"/>
      <w:u w:val="none"/>
    </w:rPr>
  </w:style>
  <w:style w:type="character" w:customStyle="1" w:styleId="31">
    <w:name w:val="Основной текст (3)_"/>
    <w:basedOn w:val="a2"/>
    <w:link w:val="32"/>
    <w:uiPriority w:val="99"/>
    <w:rsid w:val="00431F90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319pt">
    <w:name w:val="Основной текст (3) + 19 pt"/>
    <w:basedOn w:val="31"/>
    <w:uiPriority w:val="99"/>
    <w:rsid w:val="00431F90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15">
    <w:name w:val="Заголовок №1_"/>
    <w:basedOn w:val="a2"/>
    <w:link w:val="16"/>
    <w:uiPriority w:val="99"/>
    <w:rsid w:val="00431F90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24">
    <w:name w:val="Заголовок №2_"/>
    <w:basedOn w:val="a2"/>
    <w:link w:val="25"/>
    <w:uiPriority w:val="99"/>
    <w:rsid w:val="00431F90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219pt">
    <w:name w:val="Заголовок №2 + 19 pt"/>
    <w:basedOn w:val="24"/>
    <w:uiPriority w:val="99"/>
    <w:rsid w:val="00431F90"/>
    <w:rPr>
      <w:rFonts w:ascii="Arial" w:hAnsi="Arial" w:cs="Arial"/>
      <w:b/>
      <w:bCs/>
      <w:sz w:val="38"/>
      <w:szCs w:val="38"/>
      <w:shd w:val="clear" w:color="auto" w:fill="FFFFFF"/>
    </w:rPr>
  </w:style>
  <w:style w:type="paragraph" w:customStyle="1" w:styleId="32">
    <w:name w:val="Основной текст (3)"/>
    <w:basedOn w:val="a1"/>
    <w:link w:val="31"/>
    <w:uiPriority w:val="99"/>
    <w:rsid w:val="00431F90"/>
    <w:pPr>
      <w:widowControl w:val="0"/>
      <w:shd w:val="clear" w:color="auto" w:fill="FFFFFF"/>
      <w:spacing w:before="840" w:after="2100" w:line="240" w:lineRule="atLeast"/>
      <w:jc w:val="both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paragraph" w:customStyle="1" w:styleId="16">
    <w:name w:val="Заголовок №1"/>
    <w:basedOn w:val="a1"/>
    <w:link w:val="15"/>
    <w:uiPriority w:val="99"/>
    <w:rsid w:val="00431F90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eastAsiaTheme="minorHAnsi" w:hAnsi="Arial" w:cs="Arial"/>
      <w:b/>
      <w:bCs/>
      <w:sz w:val="38"/>
      <w:szCs w:val="38"/>
      <w:lang w:eastAsia="en-US"/>
    </w:rPr>
  </w:style>
  <w:style w:type="paragraph" w:customStyle="1" w:styleId="25">
    <w:name w:val="Заголовок №2"/>
    <w:basedOn w:val="a1"/>
    <w:link w:val="24"/>
    <w:uiPriority w:val="99"/>
    <w:rsid w:val="00431F90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paragraph" w:styleId="ae">
    <w:name w:val="Body Text"/>
    <w:basedOn w:val="a1"/>
    <w:link w:val="af"/>
    <w:unhideWhenUsed/>
    <w:rsid w:val="00431F90"/>
    <w:pPr>
      <w:spacing w:after="120"/>
    </w:pPr>
  </w:style>
  <w:style w:type="character" w:customStyle="1" w:styleId="af">
    <w:name w:val="Основной текст Знак"/>
    <w:basedOn w:val="a2"/>
    <w:link w:val="ae"/>
    <w:rsid w:val="00431F90"/>
    <w:rPr>
      <w:rFonts w:eastAsiaTheme="minorEastAsia"/>
      <w:lang w:eastAsia="ru-RU"/>
    </w:rPr>
  </w:style>
  <w:style w:type="character" w:customStyle="1" w:styleId="apple-converted-space">
    <w:name w:val="apple-converted-space"/>
    <w:basedOn w:val="a2"/>
    <w:rsid w:val="00431F90"/>
  </w:style>
  <w:style w:type="paragraph" w:styleId="33">
    <w:name w:val="Body Text 3"/>
    <w:basedOn w:val="a1"/>
    <w:link w:val="34"/>
    <w:uiPriority w:val="99"/>
    <w:unhideWhenUsed/>
    <w:rsid w:val="00431F9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431F90"/>
    <w:rPr>
      <w:rFonts w:eastAsiaTheme="minorEastAsia"/>
      <w:sz w:val="16"/>
      <w:szCs w:val="16"/>
      <w:lang w:eastAsia="ru-RU"/>
    </w:rPr>
  </w:style>
  <w:style w:type="paragraph" w:customStyle="1" w:styleId="s1">
    <w:name w:val="s_1"/>
    <w:basedOn w:val="a1"/>
    <w:rsid w:val="0043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1"/>
    <w:rsid w:val="0043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2"/>
    <w:uiPriority w:val="99"/>
    <w:unhideWhenUsed/>
    <w:rsid w:val="00431F90"/>
    <w:rPr>
      <w:color w:val="0000FF"/>
      <w:u w:val="single"/>
    </w:rPr>
  </w:style>
  <w:style w:type="paragraph" w:customStyle="1" w:styleId="111">
    <w:name w:val="1.1.1."/>
    <w:basedOn w:val="3"/>
    <w:link w:val="1110"/>
    <w:qFormat/>
    <w:rsid w:val="00431F90"/>
    <w:pPr>
      <w:spacing w:before="100" w:after="100" w:line="240" w:lineRule="auto"/>
    </w:pPr>
    <w:rPr>
      <w:rFonts w:ascii="Archangelsk" w:hAnsi="Archangelsk"/>
      <w:color w:val="800000"/>
      <w:sz w:val="32"/>
      <w:szCs w:val="32"/>
    </w:rPr>
  </w:style>
  <w:style w:type="character" w:customStyle="1" w:styleId="1110">
    <w:name w:val="1.1.1. Знак"/>
    <w:basedOn w:val="30"/>
    <w:link w:val="111"/>
    <w:rsid w:val="00431F90"/>
    <w:rPr>
      <w:rFonts w:ascii="Archangelsk" w:eastAsiaTheme="majorEastAsia" w:hAnsi="Archangelsk" w:cstheme="majorBidi"/>
      <w:b/>
      <w:bCs/>
      <w:color w:val="800000"/>
      <w:sz w:val="32"/>
      <w:szCs w:val="32"/>
      <w:lang w:eastAsia="ru-RU"/>
    </w:rPr>
  </w:style>
  <w:style w:type="paragraph" w:customStyle="1" w:styleId="ConsPlusTitle">
    <w:name w:val="ConsPlusTitle"/>
    <w:rsid w:val="00431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431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431F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basedOn w:val="a2"/>
    <w:rsid w:val="00431F90"/>
  </w:style>
  <w:style w:type="paragraph" w:styleId="af2">
    <w:name w:val="Document Map"/>
    <w:basedOn w:val="a1"/>
    <w:link w:val="af3"/>
    <w:semiHidden/>
    <w:rsid w:val="00431F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2"/>
    <w:link w:val="af2"/>
    <w:semiHidden/>
    <w:rsid w:val="00431F9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Strong"/>
    <w:basedOn w:val="a2"/>
    <w:qFormat/>
    <w:rsid w:val="00431F90"/>
    <w:rPr>
      <w:b/>
      <w:bCs/>
    </w:rPr>
  </w:style>
  <w:style w:type="paragraph" w:customStyle="1" w:styleId="style13222631300000000552consplusnormal">
    <w:name w:val="style_13222631300000000552consplusnormal"/>
    <w:basedOn w:val="a1"/>
    <w:rsid w:val="0043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1"/>
    <w:link w:val="af6"/>
    <w:uiPriority w:val="99"/>
    <w:unhideWhenUsed/>
    <w:rsid w:val="00431F9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rsid w:val="00431F9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7">
    <w:name w:val="Нет списка1"/>
    <w:next w:val="a4"/>
    <w:uiPriority w:val="99"/>
    <w:semiHidden/>
    <w:unhideWhenUsed/>
    <w:rsid w:val="00431F90"/>
  </w:style>
  <w:style w:type="table" w:customStyle="1" w:styleId="18">
    <w:name w:val="Сетка таблицы1"/>
    <w:basedOn w:val="a3"/>
    <w:next w:val="ad"/>
    <w:uiPriority w:val="59"/>
    <w:rsid w:val="00431F90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OC Heading"/>
    <w:basedOn w:val="1"/>
    <w:next w:val="a1"/>
    <w:uiPriority w:val="39"/>
    <w:unhideWhenUsed/>
    <w:qFormat/>
    <w:rsid w:val="00431F90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19">
    <w:name w:val="toc 1"/>
    <w:basedOn w:val="a1"/>
    <w:next w:val="a1"/>
    <w:autoRedefine/>
    <w:uiPriority w:val="39"/>
    <w:unhideWhenUsed/>
    <w:rsid w:val="00431F90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toc 2"/>
    <w:basedOn w:val="a1"/>
    <w:next w:val="a1"/>
    <w:autoRedefine/>
    <w:uiPriority w:val="39"/>
    <w:unhideWhenUsed/>
    <w:rsid w:val="00431F90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toc 3"/>
    <w:basedOn w:val="a1"/>
    <w:next w:val="a1"/>
    <w:autoRedefine/>
    <w:uiPriority w:val="39"/>
    <w:unhideWhenUsed/>
    <w:rsid w:val="00431F90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статья"/>
    <w:basedOn w:val="ConsPlusNormal"/>
    <w:link w:val="af9"/>
    <w:qFormat/>
    <w:rsid w:val="00431F90"/>
    <w:pPr>
      <w:widowControl/>
      <w:spacing w:after="240"/>
      <w:ind w:firstLine="709"/>
      <w:jc w:val="both"/>
      <w:outlineLvl w:val="4"/>
    </w:pPr>
    <w:rPr>
      <w:rFonts w:ascii="Times New Roman" w:hAnsi="Times New Roman" w:cs="Times New Roman"/>
      <w:b/>
      <w:sz w:val="28"/>
      <w:szCs w:val="28"/>
    </w:rPr>
  </w:style>
  <w:style w:type="paragraph" w:styleId="51">
    <w:name w:val="toc 5"/>
    <w:basedOn w:val="a1"/>
    <w:next w:val="a1"/>
    <w:autoRedefine/>
    <w:uiPriority w:val="39"/>
    <w:unhideWhenUsed/>
    <w:rsid w:val="00431F90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2"/>
    <w:link w:val="ConsPlusNormal"/>
    <w:rsid w:val="00431F9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статья Знак"/>
    <w:basedOn w:val="ConsPlusNormal0"/>
    <w:link w:val="af8"/>
    <w:rsid w:val="00431F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a">
    <w:name w:val="Цветовое выделение"/>
    <w:rsid w:val="00431F90"/>
    <w:rPr>
      <w:b/>
      <w:bCs/>
      <w:color w:val="000080"/>
      <w:sz w:val="20"/>
      <w:szCs w:val="20"/>
    </w:rPr>
  </w:style>
  <w:style w:type="character" w:customStyle="1" w:styleId="afb">
    <w:name w:val="Гипертекстовая ссылка"/>
    <w:rsid w:val="00431F90"/>
    <w:rPr>
      <w:b/>
      <w:bCs/>
      <w:color w:val="008000"/>
      <w:sz w:val="20"/>
      <w:szCs w:val="20"/>
      <w:u w:val="single"/>
    </w:rPr>
  </w:style>
  <w:style w:type="paragraph" w:customStyle="1" w:styleId="afc">
    <w:name w:val="Заголовок статьи"/>
    <w:basedOn w:val="a1"/>
    <w:next w:val="a1"/>
    <w:rsid w:val="00431F9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d">
    <w:name w:val="ОСНОВНОЙ !!!"/>
    <w:basedOn w:val="ae"/>
    <w:rsid w:val="00431F90"/>
    <w:pPr>
      <w:spacing w:before="120" w:after="0" w:line="240" w:lineRule="auto"/>
      <w:ind w:firstLine="902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fe">
    <w:name w:val="Стиль ОСНОВНОЙ !!! + Красный"/>
    <w:basedOn w:val="afd"/>
    <w:rsid w:val="00431F90"/>
  </w:style>
  <w:style w:type="paragraph" w:styleId="aff">
    <w:name w:val="Normal (Web)"/>
    <w:basedOn w:val="a1"/>
    <w:rsid w:val="00431F90"/>
    <w:pPr>
      <w:shd w:val="clear" w:color="auto" w:fill="FFFFFF"/>
      <w:spacing w:before="100" w:beforeAutospacing="1" w:after="100" w:afterAutospacing="1" w:line="240" w:lineRule="auto"/>
      <w:ind w:left="249" w:hanging="24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basedOn w:val="a2"/>
    <w:link w:val="a5"/>
    <w:uiPriority w:val="34"/>
    <w:rsid w:val="00431F90"/>
    <w:rPr>
      <w:rFonts w:eastAsiaTheme="minorEastAsia"/>
      <w:lang w:eastAsia="ru-RU"/>
    </w:rPr>
  </w:style>
  <w:style w:type="paragraph" w:customStyle="1" w:styleId="a">
    <w:name w:val="Подпункты маркированные"/>
    <w:basedOn w:val="a1"/>
    <w:rsid w:val="00431F90"/>
    <w:pPr>
      <w:widowControl w:val="0"/>
      <w:numPr>
        <w:numId w:val="41"/>
      </w:numPr>
      <w:tabs>
        <w:tab w:val="left" w:pos="2415"/>
      </w:tabs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6"/>
      <w:szCs w:val="26"/>
    </w:rPr>
  </w:style>
  <w:style w:type="paragraph" w:customStyle="1" w:styleId="aff0">
    <w:name w:val="Текст (лев. подпись)"/>
    <w:basedOn w:val="a1"/>
    <w:next w:val="a1"/>
    <w:rsid w:val="00431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1">
    <w:name w:val="Колонтитул (левый)"/>
    <w:basedOn w:val="aff0"/>
    <w:next w:val="a1"/>
    <w:rsid w:val="00431F90"/>
    <w:rPr>
      <w:sz w:val="12"/>
      <w:szCs w:val="12"/>
    </w:rPr>
  </w:style>
  <w:style w:type="paragraph" w:customStyle="1" w:styleId="aff2">
    <w:name w:val="Текст (прав. подпись)"/>
    <w:basedOn w:val="a1"/>
    <w:next w:val="a1"/>
    <w:rsid w:val="00431F9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aff3">
    <w:name w:val="Колонтитул (правый)"/>
    <w:basedOn w:val="aff2"/>
    <w:next w:val="a1"/>
    <w:rsid w:val="00431F90"/>
    <w:rPr>
      <w:sz w:val="12"/>
      <w:szCs w:val="12"/>
    </w:rPr>
  </w:style>
  <w:style w:type="paragraph" w:customStyle="1" w:styleId="aff4">
    <w:name w:val="Комментарий"/>
    <w:basedOn w:val="a1"/>
    <w:next w:val="a1"/>
    <w:rsid w:val="00431F90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f5">
    <w:name w:val="Комментарий пользователя"/>
    <w:basedOn w:val="aff4"/>
    <w:next w:val="a1"/>
    <w:rsid w:val="00431F90"/>
    <w:pPr>
      <w:jc w:val="left"/>
    </w:pPr>
    <w:rPr>
      <w:color w:val="000080"/>
    </w:rPr>
  </w:style>
  <w:style w:type="character" w:customStyle="1" w:styleId="aff6">
    <w:name w:val="Найденные слова"/>
    <w:basedOn w:val="afa"/>
    <w:rsid w:val="00431F90"/>
    <w:rPr>
      <w:b/>
      <w:bCs/>
      <w:color w:val="000080"/>
      <w:sz w:val="20"/>
      <w:szCs w:val="20"/>
    </w:rPr>
  </w:style>
  <w:style w:type="character" w:customStyle="1" w:styleId="aff7">
    <w:name w:val="Не вступил в силу"/>
    <w:rsid w:val="00431F90"/>
    <w:rPr>
      <w:b/>
      <w:bCs/>
      <w:color w:val="008080"/>
      <w:sz w:val="20"/>
      <w:szCs w:val="20"/>
    </w:rPr>
  </w:style>
  <w:style w:type="paragraph" w:customStyle="1" w:styleId="aff8">
    <w:name w:val="Таблицы (моноширинный)"/>
    <w:basedOn w:val="a1"/>
    <w:next w:val="a1"/>
    <w:rsid w:val="00431F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f9">
    <w:name w:val="Оглавление"/>
    <w:basedOn w:val="aff8"/>
    <w:next w:val="a1"/>
    <w:rsid w:val="00431F90"/>
    <w:pPr>
      <w:ind w:left="140"/>
    </w:pPr>
  </w:style>
  <w:style w:type="paragraph" w:customStyle="1" w:styleId="affa">
    <w:name w:val="Основное меню"/>
    <w:basedOn w:val="a1"/>
    <w:next w:val="a1"/>
    <w:rsid w:val="00431F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16"/>
      <w:szCs w:val="16"/>
    </w:rPr>
  </w:style>
  <w:style w:type="paragraph" w:customStyle="1" w:styleId="affb">
    <w:name w:val="Переменная часть"/>
    <w:basedOn w:val="affa"/>
    <w:next w:val="a1"/>
    <w:rsid w:val="00431F90"/>
  </w:style>
  <w:style w:type="paragraph" w:customStyle="1" w:styleId="affc">
    <w:name w:val="Постоянная часть"/>
    <w:basedOn w:val="affa"/>
    <w:next w:val="a1"/>
    <w:rsid w:val="00431F90"/>
    <w:rPr>
      <w:b/>
      <w:bCs/>
      <w:u w:val="single"/>
    </w:rPr>
  </w:style>
  <w:style w:type="paragraph" w:customStyle="1" w:styleId="affd">
    <w:name w:val="Прижатый влево"/>
    <w:basedOn w:val="a1"/>
    <w:next w:val="a1"/>
    <w:rsid w:val="00431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fe">
    <w:name w:val="Продолжение ссылки"/>
    <w:basedOn w:val="afb"/>
    <w:rsid w:val="00431F90"/>
    <w:rPr>
      <w:b/>
      <w:bCs/>
      <w:color w:val="008000"/>
      <w:sz w:val="20"/>
      <w:szCs w:val="20"/>
      <w:u w:val="single"/>
    </w:rPr>
  </w:style>
  <w:style w:type="paragraph" w:customStyle="1" w:styleId="afff">
    <w:name w:val="Словарная статья"/>
    <w:basedOn w:val="a1"/>
    <w:next w:val="a1"/>
    <w:rsid w:val="00431F9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f0">
    <w:name w:val="Текст (справка)"/>
    <w:basedOn w:val="a1"/>
    <w:next w:val="a1"/>
    <w:rsid w:val="00431F9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</w:rPr>
  </w:style>
  <w:style w:type="character" w:customStyle="1" w:styleId="afff1">
    <w:name w:val="Утратил силу"/>
    <w:rsid w:val="00431F90"/>
    <w:rPr>
      <w:b/>
      <w:bCs/>
      <w:strike/>
      <w:color w:val="808000"/>
      <w:sz w:val="20"/>
      <w:szCs w:val="20"/>
    </w:rPr>
  </w:style>
  <w:style w:type="paragraph" w:styleId="afff2">
    <w:name w:val="Plain Text"/>
    <w:basedOn w:val="a1"/>
    <w:link w:val="afff3"/>
    <w:uiPriority w:val="99"/>
    <w:rsid w:val="00431F9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3">
    <w:name w:val="Текст Знак"/>
    <w:basedOn w:val="a2"/>
    <w:link w:val="afff2"/>
    <w:uiPriority w:val="99"/>
    <w:rsid w:val="00431F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6">
    <w:name w:val="Стиль Заголовок 3 + Черный"/>
    <w:basedOn w:val="3"/>
    <w:next w:val="6"/>
    <w:rsid w:val="00431F90"/>
    <w:pPr>
      <w:keepLines w:val="0"/>
      <w:tabs>
        <w:tab w:val="left" w:pos="3402"/>
        <w:tab w:val="left" w:pos="4891"/>
      </w:tabs>
      <w:spacing w:before="240" w:line="240" w:lineRule="auto"/>
      <w:ind w:left="1276" w:hanging="1276"/>
    </w:pPr>
    <w:rPr>
      <w:rFonts w:ascii="Times New Roman" w:eastAsia="Times New Roman" w:hAnsi="Times New Roman" w:cs="Arial"/>
      <w:i/>
      <w:iCs/>
      <w:color w:val="000000"/>
      <w:sz w:val="26"/>
      <w:szCs w:val="26"/>
      <w:lang w:eastAsia="ar-SA"/>
    </w:rPr>
  </w:style>
  <w:style w:type="paragraph" w:customStyle="1" w:styleId="312">
    <w:name w:val="Стиль Заголовок 3 + 12 пт"/>
    <w:basedOn w:val="3"/>
    <w:rsid w:val="00431F90"/>
    <w:pPr>
      <w:keepLines w:val="0"/>
      <w:tabs>
        <w:tab w:val="left" w:pos="3402"/>
        <w:tab w:val="left" w:pos="4891"/>
      </w:tabs>
      <w:spacing w:before="240" w:line="240" w:lineRule="auto"/>
      <w:ind w:left="1276" w:hanging="1276"/>
    </w:pPr>
    <w:rPr>
      <w:rFonts w:ascii="Times New Roman" w:eastAsia="Times New Roman" w:hAnsi="Times New Roman" w:cs="Arial"/>
      <w:i/>
      <w:color w:val="0000FF"/>
      <w:sz w:val="24"/>
      <w:szCs w:val="26"/>
      <w:lang w:eastAsia="ar-SA"/>
    </w:rPr>
  </w:style>
  <w:style w:type="paragraph" w:customStyle="1" w:styleId="western">
    <w:name w:val="western"/>
    <w:basedOn w:val="a1"/>
    <w:rsid w:val="00431F90"/>
    <w:pPr>
      <w:shd w:val="clear" w:color="auto" w:fill="FFFFFF"/>
      <w:spacing w:before="100" w:beforeAutospacing="1" w:after="100" w:afterAutospacing="1" w:line="240" w:lineRule="auto"/>
      <w:ind w:left="249" w:hanging="249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afff4">
    <w:name w:val="Îáû÷íûé"/>
    <w:rsid w:val="00431F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0">
    <w:name w:val="Основной текст 2 Знак1"/>
    <w:basedOn w:val="a2"/>
    <w:uiPriority w:val="99"/>
    <w:semiHidden/>
    <w:rsid w:val="00431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бычный1"/>
    <w:rsid w:val="00431F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431F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5">
    <w:name w:val="Title"/>
    <w:basedOn w:val="a1"/>
    <w:next w:val="afff6"/>
    <w:link w:val="1b"/>
    <w:uiPriority w:val="10"/>
    <w:qFormat/>
    <w:rsid w:val="00431F90"/>
    <w:pPr>
      <w:suppressAutoHyphens/>
      <w:autoSpaceDE w:val="0"/>
      <w:spacing w:after="0" w:line="480" w:lineRule="auto"/>
      <w:jc w:val="center"/>
    </w:pPr>
    <w:rPr>
      <w:rFonts w:ascii="Times New Roman" w:eastAsia="Times New Roman" w:hAnsi="Times New Roman" w:cs="Times New Roman"/>
      <w:sz w:val="28"/>
      <w:szCs w:val="32"/>
      <w:lang w:eastAsia="ar-SA"/>
    </w:rPr>
  </w:style>
  <w:style w:type="character" w:customStyle="1" w:styleId="1b">
    <w:name w:val="Название Знак1"/>
    <w:basedOn w:val="a2"/>
    <w:link w:val="afff5"/>
    <w:uiPriority w:val="10"/>
    <w:rsid w:val="00431F90"/>
    <w:rPr>
      <w:rFonts w:ascii="Times New Roman" w:eastAsia="Times New Roman" w:hAnsi="Times New Roman" w:cs="Times New Roman"/>
      <w:sz w:val="28"/>
      <w:szCs w:val="32"/>
      <w:lang w:eastAsia="ar-SA"/>
    </w:rPr>
  </w:style>
  <w:style w:type="paragraph" w:styleId="afff6">
    <w:name w:val="Subtitle"/>
    <w:basedOn w:val="a1"/>
    <w:link w:val="afff7"/>
    <w:uiPriority w:val="11"/>
    <w:qFormat/>
    <w:rsid w:val="00431F90"/>
    <w:pPr>
      <w:widowControl w:val="0"/>
      <w:autoSpaceDE w:val="0"/>
      <w:autoSpaceDN w:val="0"/>
      <w:adjustRightInd w:val="0"/>
      <w:spacing w:after="60" w:line="240" w:lineRule="auto"/>
      <w:ind w:firstLine="72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ff7">
    <w:name w:val="Подзаголовок Знак"/>
    <w:basedOn w:val="a2"/>
    <w:link w:val="afff6"/>
    <w:uiPriority w:val="11"/>
    <w:rsid w:val="00431F90"/>
    <w:rPr>
      <w:rFonts w:ascii="Arial" w:eastAsia="Times New Roman" w:hAnsi="Arial" w:cs="Arial"/>
      <w:sz w:val="24"/>
      <w:szCs w:val="24"/>
      <w:lang w:eastAsia="ru-RU"/>
    </w:rPr>
  </w:style>
  <w:style w:type="table" w:customStyle="1" w:styleId="27">
    <w:name w:val="Сетка таблицы2"/>
    <w:basedOn w:val="a3"/>
    <w:next w:val="ad"/>
    <w:rsid w:val="0043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8">
    <w:name w:val="annotation reference"/>
    <w:rsid w:val="00431F90"/>
    <w:rPr>
      <w:sz w:val="16"/>
      <w:szCs w:val="16"/>
    </w:rPr>
  </w:style>
  <w:style w:type="paragraph" w:styleId="afff9">
    <w:name w:val="annotation text"/>
    <w:basedOn w:val="a1"/>
    <w:link w:val="afffa"/>
    <w:rsid w:val="0043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примечания Знак"/>
    <w:basedOn w:val="a2"/>
    <w:link w:val="afff9"/>
    <w:uiPriority w:val="99"/>
    <w:rsid w:val="00431F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b">
    <w:name w:val="annotation subject"/>
    <w:basedOn w:val="afff9"/>
    <w:next w:val="afff9"/>
    <w:link w:val="afffc"/>
    <w:uiPriority w:val="99"/>
    <w:rsid w:val="00431F90"/>
    <w:rPr>
      <w:b/>
      <w:bCs/>
    </w:rPr>
  </w:style>
  <w:style w:type="character" w:customStyle="1" w:styleId="afffc">
    <w:name w:val="Тема примечания Знак"/>
    <w:basedOn w:val="afffa"/>
    <w:link w:val="afffb"/>
    <w:uiPriority w:val="99"/>
    <w:rsid w:val="00431F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d">
    <w:name w:val="Intense Emphasis"/>
    <w:uiPriority w:val="21"/>
    <w:qFormat/>
    <w:rsid w:val="00431F90"/>
    <w:rPr>
      <w:b/>
      <w:bCs/>
      <w:i/>
      <w:iCs/>
      <w:color w:val="4F81BD"/>
    </w:rPr>
  </w:style>
  <w:style w:type="paragraph" w:styleId="28">
    <w:name w:val="Quote"/>
    <w:basedOn w:val="a1"/>
    <w:next w:val="a1"/>
    <w:link w:val="29"/>
    <w:uiPriority w:val="29"/>
    <w:qFormat/>
    <w:rsid w:val="00431F90"/>
    <w:pPr>
      <w:ind w:firstLine="709"/>
      <w:jc w:val="both"/>
    </w:pPr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29">
    <w:name w:val="Цитата 2 Знак"/>
    <w:basedOn w:val="a2"/>
    <w:link w:val="28"/>
    <w:uiPriority w:val="29"/>
    <w:rsid w:val="00431F90"/>
    <w:rPr>
      <w:rFonts w:ascii="Calibri" w:eastAsia="Calibri" w:hAnsi="Calibri" w:cs="Times New Roman"/>
      <w:i/>
      <w:iCs/>
      <w:color w:val="000000"/>
    </w:rPr>
  </w:style>
  <w:style w:type="paragraph" w:styleId="afffe">
    <w:name w:val="Intense Quote"/>
    <w:basedOn w:val="a1"/>
    <w:next w:val="a1"/>
    <w:link w:val="affff"/>
    <w:uiPriority w:val="30"/>
    <w:qFormat/>
    <w:rsid w:val="00431F90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character" w:customStyle="1" w:styleId="affff">
    <w:name w:val="Выделенная цитата Знак"/>
    <w:basedOn w:val="a2"/>
    <w:link w:val="afffe"/>
    <w:uiPriority w:val="30"/>
    <w:rsid w:val="00431F90"/>
    <w:rPr>
      <w:rFonts w:ascii="Calibri" w:eastAsia="Calibri" w:hAnsi="Calibri" w:cs="Times New Roman"/>
      <w:b/>
      <w:bCs/>
      <w:i/>
      <w:iCs/>
      <w:color w:val="4F81BD"/>
    </w:rPr>
  </w:style>
  <w:style w:type="paragraph" w:customStyle="1" w:styleId="affff0">
    <w:name w:val="Главы"/>
    <w:basedOn w:val="1"/>
    <w:link w:val="affff1"/>
    <w:qFormat/>
    <w:rsid w:val="00431F90"/>
    <w:pPr>
      <w:widowControl w:val="0"/>
      <w:suppressAutoHyphens/>
      <w:spacing w:before="480" w:after="0"/>
      <w:jc w:val="center"/>
    </w:pPr>
    <w:rPr>
      <w:rFonts w:ascii="Times New Roman" w:eastAsia="Times New Roman" w:hAnsi="Times New Roman" w:cs="Times New Roman"/>
      <w:color w:val="000000"/>
      <w:sz w:val="24"/>
      <w:szCs w:val="28"/>
    </w:rPr>
  </w:style>
  <w:style w:type="character" w:customStyle="1" w:styleId="affff1">
    <w:name w:val="Главы Знак"/>
    <w:link w:val="affff0"/>
    <w:rsid w:val="00431F90"/>
    <w:rPr>
      <w:rFonts w:ascii="Times New Roman" w:eastAsia="Times New Roman" w:hAnsi="Times New Roman" w:cs="Times New Roman"/>
      <w:b/>
      <w:bCs/>
      <w:color w:val="000000"/>
      <w:sz w:val="24"/>
      <w:szCs w:val="28"/>
      <w:lang w:eastAsia="ru-RU"/>
    </w:rPr>
  </w:style>
  <w:style w:type="paragraph" w:customStyle="1" w:styleId="Heading">
    <w:name w:val="Heading"/>
    <w:rsid w:val="00431F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fff2">
    <w:name w:val="FollowedHyperlink"/>
    <w:rsid w:val="00431F90"/>
    <w:rPr>
      <w:color w:val="800080"/>
      <w:u w:val="single"/>
    </w:rPr>
  </w:style>
  <w:style w:type="paragraph" w:styleId="affff3">
    <w:name w:val="footnote text"/>
    <w:basedOn w:val="a1"/>
    <w:link w:val="affff4"/>
    <w:uiPriority w:val="99"/>
    <w:rsid w:val="00431F9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4">
    <w:name w:val="Текст сноски Знак"/>
    <w:basedOn w:val="a2"/>
    <w:link w:val="affff3"/>
    <w:uiPriority w:val="99"/>
    <w:rsid w:val="00431F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a">
    <w:name w:val="Body Text Indent 2"/>
    <w:basedOn w:val="a1"/>
    <w:link w:val="2b"/>
    <w:rsid w:val="00431F90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b">
    <w:name w:val="Основной текст с отступом 2 Знак"/>
    <w:basedOn w:val="a2"/>
    <w:link w:val="2a"/>
    <w:rsid w:val="00431F9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7">
    <w:name w:val="Body Text Indent 3"/>
    <w:basedOn w:val="a1"/>
    <w:link w:val="38"/>
    <w:rsid w:val="00431F90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8">
    <w:name w:val="Основной текст с отступом 3 Знак"/>
    <w:basedOn w:val="a2"/>
    <w:link w:val="37"/>
    <w:rsid w:val="00431F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310">
    <w:name w:val="Основной текст с отступом 31"/>
    <w:basedOn w:val="a1"/>
    <w:rsid w:val="00431F90"/>
    <w:pPr>
      <w:tabs>
        <w:tab w:val="left" w:pos="709"/>
      </w:tabs>
      <w:spacing w:after="0" w:line="240" w:lineRule="auto"/>
      <w:ind w:firstLine="709"/>
      <w:jc w:val="both"/>
    </w:pPr>
    <w:rPr>
      <w:rFonts w:ascii="TimesET" w:eastAsia="TimesET" w:hAnsi="TimesET" w:cs="Times New Roman"/>
      <w:sz w:val="24"/>
      <w:szCs w:val="20"/>
    </w:rPr>
  </w:style>
  <w:style w:type="paragraph" w:customStyle="1" w:styleId="affff5">
    <w:name w:val="Готовый"/>
    <w:basedOn w:val="a1"/>
    <w:rsid w:val="00431F9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431F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c">
    <w:name w:val="Основной текст1"/>
    <w:basedOn w:val="a1"/>
    <w:rsid w:val="00431F9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">
    <w:name w:val="Заголовок 0"/>
    <w:basedOn w:val="1"/>
    <w:rsid w:val="00431F90"/>
    <w:pPr>
      <w:keepLines w:val="0"/>
      <w:spacing w:after="0"/>
      <w:jc w:val="center"/>
    </w:pPr>
    <w:rPr>
      <w:rFonts w:ascii="Times New Roman" w:eastAsia="Times New Roman" w:hAnsi="Times New Roman" w:cs="Times New Roman"/>
      <w:b w:val="0"/>
      <w:bCs w:val="0"/>
      <w:caps/>
      <w:color w:val="auto"/>
      <w:sz w:val="24"/>
      <w:szCs w:val="24"/>
    </w:rPr>
  </w:style>
  <w:style w:type="paragraph" w:customStyle="1" w:styleId="Iauiue2">
    <w:name w:val="Iau?iue2"/>
    <w:rsid w:val="00431F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ff6">
    <w:name w:val="Ñòèëü"/>
    <w:rsid w:val="00431F90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2c">
    <w:name w:val="Îñíîâíîé òåêñò ñ îòñòóïîì 2"/>
    <w:basedOn w:val="afff4"/>
    <w:rsid w:val="00431F90"/>
    <w:pPr>
      <w:ind w:left="720"/>
      <w:jc w:val="both"/>
    </w:pPr>
    <w:rPr>
      <w:color w:val="000000"/>
      <w:sz w:val="24"/>
      <w:szCs w:val="20"/>
      <w:lang w:val="en-US"/>
    </w:rPr>
  </w:style>
  <w:style w:type="paragraph" w:customStyle="1" w:styleId="1d">
    <w:name w:val="çàãîëîâîê 1"/>
    <w:basedOn w:val="afff4"/>
    <w:next w:val="afff4"/>
    <w:rsid w:val="00431F90"/>
    <w:pPr>
      <w:keepNext/>
    </w:pPr>
    <w:rPr>
      <w:szCs w:val="20"/>
    </w:rPr>
  </w:style>
  <w:style w:type="paragraph" w:customStyle="1" w:styleId="39">
    <w:name w:val="Îñíîâíîé òåêñò ñ îòñòóïîì 3"/>
    <w:basedOn w:val="afff4"/>
    <w:rsid w:val="00431F90"/>
    <w:pPr>
      <w:ind w:firstLine="567"/>
      <w:jc w:val="both"/>
    </w:pPr>
    <w:rPr>
      <w:rFonts w:ascii="Peterburg" w:hAnsi="Peterburg"/>
      <w:b/>
      <w:i/>
      <w:sz w:val="24"/>
      <w:szCs w:val="20"/>
    </w:rPr>
  </w:style>
  <w:style w:type="paragraph" w:customStyle="1" w:styleId="Iniiaiieoaeno">
    <w:name w:val="Iniiaiie oaeno"/>
    <w:basedOn w:val="Iauiue"/>
    <w:rsid w:val="00431F90"/>
    <w:pPr>
      <w:widowControl/>
      <w:jc w:val="both"/>
    </w:pPr>
    <w:rPr>
      <w:rFonts w:ascii="Peterburg" w:hAnsi="Peterburg"/>
    </w:rPr>
  </w:style>
  <w:style w:type="paragraph" w:customStyle="1" w:styleId="affff7">
    <w:name w:val="основной"/>
    <w:basedOn w:val="a1"/>
    <w:rsid w:val="00431F90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iiaiieoaeno2">
    <w:name w:val="Iniiaiie oaeno 2"/>
    <w:basedOn w:val="a1"/>
    <w:rsid w:val="00431F9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8">
    <w:name w:val="Îñíîâíîé òåêñò"/>
    <w:basedOn w:val="afff4"/>
    <w:rsid w:val="00431F90"/>
    <w:pPr>
      <w:tabs>
        <w:tab w:val="left" w:leader="dot" w:pos="9072"/>
      </w:tabs>
      <w:jc w:val="both"/>
    </w:pPr>
    <w:rPr>
      <w:b/>
      <w:sz w:val="24"/>
      <w:szCs w:val="20"/>
    </w:rPr>
  </w:style>
  <w:style w:type="paragraph" w:customStyle="1" w:styleId="caaieiaie2">
    <w:name w:val="caaieiaie 2"/>
    <w:basedOn w:val="Iauiue"/>
    <w:next w:val="Iauiue"/>
    <w:rsid w:val="00431F90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BodyText21">
    <w:name w:val="Body Text 21"/>
    <w:basedOn w:val="a1"/>
    <w:rsid w:val="00431F9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a">
    <w:name w:val="çàãîëîâîê 3"/>
    <w:basedOn w:val="affff6"/>
    <w:next w:val="affff6"/>
    <w:rsid w:val="00431F90"/>
    <w:pPr>
      <w:keepNext/>
      <w:spacing w:before="80" w:after="120" w:line="-278" w:lineRule="auto"/>
      <w:ind w:right="-149"/>
      <w:jc w:val="center"/>
    </w:pPr>
    <w:rPr>
      <w:b/>
      <w:caps/>
      <w:spacing w:val="0"/>
      <w:kern w:val="0"/>
      <w:position w:val="0"/>
      <w:lang w:val="ru-RU"/>
    </w:rPr>
  </w:style>
  <w:style w:type="character" w:styleId="affff9">
    <w:name w:val="footnote reference"/>
    <w:uiPriority w:val="99"/>
    <w:rsid w:val="00431F90"/>
    <w:rPr>
      <w:vertAlign w:val="superscript"/>
    </w:rPr>
  </w:style>
  <w:style w:type="paragraph" w:customStyle="1" w:styleId="affffa">
    <w:name w:val="Пункты"/>
    <w:basedOn w:val="a1"/>
    <w:rsid w:val="00431F90"/>
    <w:pPr>
      <w:widowControl w:val="0"/>
      <w:shd w:val="clear" w:color="auto" w:fill="FFFFFF"/>
      <w:suppressAutoHyphens/>
      <w:spacing w:after="0" w:line="276" w:lineRule="exact"/>
      <w:ind w:hanging="227"/>
      <w:jc w:val="both"/>
    </w:pPr>
    <w:rPr>
      <w:rFonts w:ascii="Times New Roman" w:eastAsia="Lucida Sans Unicode" w:hAnsi="Times New Roman" w:cs="Times New Roman"/>
      <w:kern w:val="1"/>
      <w:sz w:val="26"/>
      <w:szCs w:val="26"/>
    </w:rPr>
  </w:style>
  <w:style w:type="paragraph" w:customStyle="1" w:styleId="affffb">
    <w:name w:val="Подпункты Знак"/>
    <w:basedOn w:val="a1"/>
    <w:autoRedefine/>
    <w:rsid w:val="00431F90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 w:cs="Times New Roman"/>
      <w:kern w:val="1"/>
      <w:sz w:val="28"/>
      <w:szCs w:val="28"/>
    </w:rPr>
  </w:style>
  <w:style w:type="paragraph" w:styleId="41">
    <w:name w:val="toc 4"/>
    <w:basedOn w:val="a1"/>
    <w:next w:val="a1"/>
    <w:autoRedefine/>
    <w:uiPriority w:val="39"/>
    <w:unhideWhenUsed/>
    <w:rsid w:val="00431F90"/>
    <w:pPr>
      <w:widowControl w:val="0"/>
      <w:tabs>
        <w:tab w:val="right" w:leader="dot" w:pos="9345"/>
      </w:tabs>
      <w:suppressAutoHyphens/>
      <w:spacing w:after="0" w:line="240" w:lineRule="auto"/>
      <w:ind w:left="1134" w:hanging="992"/>
    </w:pPr>
    <w:rPr>
      <w:rFonts w:ascii="Times New Roman" w:eastAsia="Lucida Sans Unicode" w:hAnsi="Times New Roman" w:cs="Times New Roman"/>
      <w:sz w:val="20"/>
      <w:szCs w:val="20"/>
    </w:rPr>
  </w:style>
  <w:style w:type="paragraph" w:styleId="61">
    <w:name w:val="toc 6"/>
    <w:basedOn w:val="a1"/>
    <w:next w:val="a1"/>
    <w:autoRedefine/>
    <w:uiPriority w:val="39"/>
    <w:unhideWhenUsed/>
    <w:rsid w:val="00431F90"/>
    <w:pPr>
      <w:widowControl w:val="0"/>
      <w:suppressAutoHyphens/>
      <w:spacing w:after="0" w:line="240" w:lineRule="auto"/>
      <w:ind w:left="120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7">
    <w:name w:val="toc 7"/>
    <w:basedOn w:val="a1"/>
    <w:next w:val="a1"/>
    <w:autoRedefine/>
    <w:uiPriority w:val="39"/>
    <w:unhideWhenUsed/>
    <w:rsid w:val="00431F90"/>
    <w:pPr>
      <w:widowControl w:val="0"/>
      <w:suppressAutoHyphens/>
      <w:spacing w:after="0" w:line="240" w:lineRule="auto"/>
      <w:ind w:left="144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8">
    <w:name w:val="toc 8"/>
    <w:basedOn w:val="a1"/>
    <w:next w:val="a1"/>
    <w:autoRedefine/>
    <w:uiPriority w:val="39"/>
    <w:unhideWhenUsed/>
    <w:rsid w:val="00431F90"/>
    <w:pPr>
      <w:widowControl w:val="0"/>
      <w:suppressAutoHyphens/>
      <w:spacing w:after="0" w:line="240" w:lineRule="auto"/>
      <w:ind w:left="168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9">
    <w:name w:val="toc 9"/>
    <w:basedOn w:val="a1"/>
    <w:next w:val="a1"/>
    <w:autoRedefine/>
    <w:uiPriority w:val="39"/>
    <w:unhideWhenUsed/>
    <w:rsid w:val="00431F90"/>
    <w:pPr>
      <w:widowControl w:val="0"/>
      <w:suppressAutoHyphens/>
      <w:spacing w:after="0" w:line="240" w:lineRule="auto"/>
      <w:ind w:left="192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customStyle="1" w:styleId="affffc">
    <w:name w:val="название зоны"/>
    <w:basedOn w:val="a1"/>
    <w:link w:val="affffd"/>
    <w:rsid w:val="00431F90"/>
    <w:pPr>
      <w:widowControl w:val="0"/>
      <w:suppressAutoHyphens/>
      <w:spacing w:after="0" w:line="240" w:lineRule="auto"/>
      <w:ind w:firstLine="709"/>
      <w:jc w:val="right"/>
    </w:pPr>
    <w:rPr>
      <w:rFonts w:ascii="Times New Roman" w:eastAsia="Lucida Sans Unicode" w:hAnsi="Times New Roman" w:cs="Times New Roman"/>
      <w:i/>
      <w:sz w:val="24"/>
      <w:szCs w:val="24"/>
    </w:rPr>
  </w:style>
  <w:style w:type="paragraph" w:customStyle="1" w:styleId="affffe">
    <w:name w:val="Название зоны"/>
    <w:basedOn w:val="affffc"/>
    <w:link w:val="afffff"/>
    <w:qFormat/>
    <w:rsid w:val="00431F90"/>
    <w:pPr>
      <w:ind w:left="2694" w:firstLine="0"/>
      <w:jc w:val="both"/>
    </w:pPr>
    <w:rPr>
      <w:rFonts w:ascii="Candara" w:hAnsi="Candara"/>
      <w:b/>
    </w:rPr>
  </w:style>
  <w:style w:type="character" w:customStyle="1" w:styleId="affffd">
    <w:name w:val="название зоны Знак"/>
    <w:link w:val="affffc"/>
    <w:rsid w:val="00431F90"/>
    <w:rPr>
      <w:rFonts w:ascii="Times New Roman" w:eastAsia="Lucida Sans Unicode" w:hAnsi="Times New Roman" w:cs="Times New Roman"/>
      <w:i/>
      <w:sz w:val="24"/>
      <w:szCs w:val="24"/>
      <w:lang w:eastAsia="ru-RU"/>
    </w:rPr>
  </w:style>
  <w:style w:type="paragraph" w:customStyle="1" w:styleId="afffff0">
    <w:name w:val="Описание зоны"/>
    <w:basedOn w:val="a1"/>
    <w:link w:val="afffff1"/>
    <w:qFormat/>
    <w:rsid w:val="00431F90"/>
    <w:pPr>
      <w:widowControl w:val="0"/>
      <w:suppressAutoHyphens/>
      <w:spacing w:after="0" w:line="240" w:lineRule="auto"/>
      <w:ind w:left="2694"/>
      <w:jc w:val="both"/>
    </w:pPr>
    <w:rPr>
      <w:rFonts w:ascii="Candara" w:eastAsia="Lucida Sans Unicode" w:hAnsi="Candara" w:cs="Times New Roman"/>
      <w:sz w:val="24"/>
      <w:szCs w:val="24"/>
      <w:lang w:bidi="hi-IN"/>
    </w:rPr>
  </w:style>
  <w:style w:type="character" w:customStyle="1" w:styleId="afffff">
    <w:name w:val="Название зоны Знак"/>
    <w:link w:val="affffe"/>
    <w:rsid w:val="00431F90"/>
    <w:rPr>
      <w:rFonts w:ascii="Candara" w:eastAsia="Lucida Sans Unicode" w:hAnsi="Candara" w:cs="Times New Roman"/>
      <w:b/>
      <w:i/>
      <w:sz w:val="24"/>
      <w:szCs w:val="24"/>
      <w:lang w:eastAsia="ru-RU"/>
    </w:rPr>
  </w:style>
  <w:style w:type="paragraph" w:customStyle="1" w:styleId="afffff2">
    <w:name w:val="Осн виды"/>
    <w:basedOn w:val="a1"/>
    <w:link w:val="afffff3"/>
    <w:qFormat/>
    <w:rsid w:val="00431F90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i/>
      <w:sz w:val="24"/>
      <w:szCs w:val="24"/>
      <w:lang w:bidi="hi-IN"/>
    </w:rPr>
  </w:style>
  <w:style w:type="character" w:customStyle="1" w:styleId="afffff1">
    <w:name w:val="Описание зоны Знак"/>
    <w:link w:val="afffff0"/>
    <w:rsid w:val="00431F90"/>
    <w:rPr>
      <w:rFonts w:ascii="Candara" w:eastAsia="Lucida Sans Unicode" w:hAnsi="Candara" w:cs="Times New Roman"/>
      <w:sz w:val="24"/>
      <w:szCs w:val="24"/>
      <w:lang w:eastAsia="ru-RU" w:bidi="hi-IN"/>
    </w:rPr>
  </w:style>
  <w:style w:type="paragraph" w:customStyle="1" w:styleId="a0">
    <w:name w:val="список разреш испол"/>
    <w:basedOn w:val="a5"/>
    <w:link w:val="afffff4"/>
    <w:qFormat/>
    <w:rsid w:val="00431F90"/>
    <w:pPr>
      <w:widowControl w:val="0"/>
      <w:numPr>
        <w:numId w:val="42"/>
      </w:numPr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bidi="hi-IN"/>
    </w:rPr>
  </w:style>
  <w:style w:type="character" w:customStyle="1" w:styleId="afffff3">
    <w:name w:val="Осн виды Знак"/>
    <w:link w:val="afffff2"/>
    <w:rsid w:val="00431F90"/>
    <w:rPr>
      <w:rFonts w:ascii="Times New Roman" w:eastAsia="Lucida Sans Unicode" w:hAnsi="Times New Roman" w:cs="Times New Roman"/>
      <w:i/>
      <w:sz w:val="24"/>
      <w:szCs w:val="24"/>
      <w:lang w:eastAsia="ru-RU" w:bidi="hi-IN"/>
    </w:rPr>
  </w:style>
  <w:style w:type="character" w:customStyle="1" w:styleId="afffff4">
    <w:name w:val="список разреш испол Знак"/>
    <w:link w:val="a0"/>
    <w:rsid w:val="00431F90"/>
    <w:rPr>
      <w:rFonts w:ascii="Times New Roman" w:eastAsia="Lucida Sans Unicode" w:hAnsi="Times New Roman" w:cs="Times New Roman"/>
      <w:sz w:val="24"/>
      <w:szCs w:val="24"/>
      <w:lang w:eastAsia="ru-RU" w:bidi="hi-IN"/>
    </w:rPr>
  </w:style>
  <w:style w:type="paragraph" w:customStyle="1" w:styleId="230">
    <w:name w:val="Основной текст 23"/>
    <w:basedOn w:val="a1"/>
    <w:rsid w:val="00431F90"/>
    <w:pPr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styleId="afffff5">
    <w:name w:val="caption"/>
    <w:basedOn w:val="a1"/>
    <w:next w:val="a1"/>
    <w:uiPriority w:val="99"/>
    <w:qFormat/>
    <w:rsid w:val="00431F90"/>
    <w:pPr>
      <w:spacing w:after="240" w:line="240" w:lineRule="auto"/>
      <w:ind w:left="2694" w:hanging="1276"/>
      <w:jc w:val="both"/>
      <w:outlineLvl w:val="5"/>
    </w:pPr>
    <w:rPr>
      <w:rFonts w:ascii="Arial" w:eastAsia="Times New Roman" w:hAnsi="Arial" w:cs="Arial"/>
    </w:rPr>
  </w:style>
  <w:style w:type="paragraph" w:customStyle="1" w:styleId="00">
    <w:name w:val="Основной текст 0"/>
    <w:aliases w:val="А. Основной текст 0 Знак Знак Знак Знак,А. Основной текст 0 Знак Знак Знак Знак Знак Знак,Основной тек..."/>
    <w:basedOn w:val="a1"/>
    <w:rsid w:val="00431F90"/>
    <w:pPr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afffff6">
    <w:name w:val="No Spacing"/>
    <w:link w:val="afffff7"/>
    <w:uiPriority w:val="1"/>
    <w:qFormat/>
    <w:rsid w:val="00431F90"/>
    <w:pPr>
      <w:spacing w:after="0" w:line="240" w:lineRule="auto"/>
    </w:pPr>
    <w:rPr>
      <w:rFonts w:eastAsiaTheme="minorEastAsia"/>
      <w:lang w:eastAsia="ru-RU"/>
    </w:rPr>
  </w:style>
  <w:style w:type="character" w:customStyle="1" w:styleId="afffff8">
    <w:name w:val="Название Знак"/>
    <w:rsid w:val="00431F90"/>
    <w:rPr>
      <w:rFonts w:ascii="Times New Roman" w:eastAsia="Times New Roman" w:hAnsi="Times New Roman" w:cs="Times New Roman"/>
      <w:bCs/>
      <w:i/>
      <w:sz w:val="28"/>
      <w:szCs w:val="20"/>
      <w:lang w:eastAsia="ar-SA"/>
    </w:rPr>
  </w:style>
  <w:style w:type="paragraph" w:customStyle="1" w:styleId="s52">
    <w:name w:val="s_52"/>
    <w:basedOn w:val="a1"/>
    <w:rsid w:val="0043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9">
    <w:name w:val="Подчеркивание Знак"/>
    <w:basedOn w:val="a1"/>
    <w:link w:val="afffffa"/>
    <w:autoRedefine/>
    <w:rsid w:val="00F555A9"/>
    <w:pPr>
      <w:autoSpaceDE w:val="0"/>
      <w:autoSpaceDN w:val="0"/>
      <w:adjustRightInd w:val="0"/>
      <w:spacing w:after="0" w:line="360" w:lineRule="auto"/>
      <w:ind w:left="540" w:firstLine="720"/>
      <w:jc w:val="both"/>
    </w:pPr>
    <w:rPr>
      <w:rFonts w:ascii="Times New Roman" w:eastAsia="Times New Roman" w:hAnsi="Times New Roman" w:cs="Times New Roman"/>
      <w:iCs/>
      <w:sz w:val="24"/>
      <w:szCs w:val="24"/>
      <w:u w:val="single"/>
    </w:rPr>
  </w:style>
  <w:style w:type="character" w:customStyle="1" w:styleId="afffffa">
    <w:name w:val="Подчеркивание Знак Знак"/>
    <w:link w:val="afffff9"/>
    <w:rsid w:val="00F555A9"/>
    <w:rPr>
      <w:rFonts w:ascii="Times New Roman" w:eastAsia="Times New Roman" w:hAnsi="Times New Roman" w:cs="Times New Roman"/>
      <w:iCs/>
      <w:sz w:val="24"/>
      <w:szCs w:val="24"/>
      <w:u w:val="single"/>
      <w:lang w:eastAsia="ru-RU"/>
    </w:rPr>
  </w:style>
  <w:style w:type="paragraph" w:customStyle="1" w:styleId="211">
    <w:name w:val="Основной текст 21"/>
    <w:basedOn w:val="a1"/>
    <w:rsid w:val="00F555A9"/>
    <w:pPr>
      <w:tabs>
        <w:tab w:val="left" w:pos="709"/>
      </w:tabs>
      <w:suppressAutoHyphens/>
      <w:spacing w:after="0" w:line="240" w:lineRule="auto"/>
      <w:ind w:firstLine="709"/>
      <w:jc w:val="center"/>
    </w:pPr>
    <w:rPr>
      <w:rFonts w:ascii="TimesET" w:eastAsia="TimesET" w:hAnsi="TimesET" w:cs="Times New Roman"/>
      <w:b/>
      <w:sz w:val="24"/>
      <w:szCs w:val="20"/>
      <w:lang w:eastAsia="ar-SA"/>
    </w:rPr>
  </w:style>
  <w:style w:type="paragraph" w:customStyle="1" w:styleId="1e">
    <w:name w:val="Основной текст с отступом1"/>
    <w:basedOn w:val="a1"/>
    <w:rsid w:val="00F555A9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blk">
    <w:name w:val="blk"/>
    <w:basedOn w:val="a2"/>
    <w:rsid w:val="00F555A9"/>
  </w:style>
  <w:style w:type="character" w:styleId="afffffb">
    <w:name w:val="line number"/>
    <w:basedOn w:val="a2"/>
    <w:uiPriority w:val="99"/>
    <w:semiHidden/>
    <w:unhideWhenUsed/>
    <w:rsid w:val="00F555A9"/>
  </w:style>
  <w:style w:type="table" w:customStyle="1" w:styleId="TableNormal">
    <w:name w:val="Table Normal"/>
    <w:uiPriority w:val="2"/>
    <w:semiHidden/>
    <w:unhideWhenUsed/>
    <w:qFormat/>
    <w:rsid w:val="00F555A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F555A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1f">
    <w:name w:val="Текст примечания Знак1"/>
    <w:rsid w:val="00F555A9"/>
    <w:rPr>
      <w:lang w:eastAsia="ar-SA"/>
    </w:rPr>
  </w:style>
  <w:style w:type="paragraph" w:customStyle="1" w:styleId="FORMATTEXT">
    <w:name w:val=".FORMATTEXT"/>
    <w:uiPriority w:val="99"/>
    <w:rsid w:val="00F55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7">
    <w:name w:val="Без интервала Знак"/>
    <w:link w:val="afffff6"/>
    <w:uiPriority w:val="1"/>
    <w:locked/>
    <w:rsid w:val="000E6551"/>
    <w:rPr>
      <w:rFonts w:eastAsiaTheme="minorEastAsia"/>
      <w:lang w:eastAsia="ru-RU"/>
    </w:rPr>
  </w:style>
  <w:style w:type="paragraph" w:customStyle="1" w:styleId="-2">
    <w:name w:val="Нормальный-2"/>
    <w:basedOn w:val="a1"/>
    <w:link w:val="-20"/>
    <w:rsid w:val="00C921FF"/>
    <w:pPr>
      <w:overflowPunct w:val="0"/>
      <w:autoSpaceDE w:val="0"/>
      <w:autoSpaceDN w:val="0"/>
      <w:adjustRightInd w:val="0"/>
      <w:spacing w:before="120" w:after="0" w:line="240" w:lineRule="auto"/>
      <w:ind w:left="284" w:right="170" w:firstLine="851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-20">
    <w:name w:val="Нормальный-2 Знак"/>
    <w:basedOn w:val="a2"/>
    <w:link w:val="-2"/>
    <w:rsid w:val="00C921F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417/7d5f7bd0728b365e80c04091fdeb24b3d2459583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04549/94050c1b72b36222ea765a98f890b52187a0838c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4549/94050c1b72b36222ea765a98f890b52187a0838c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onsultant.ru/document/cons_doc_LAW_30453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4417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1471E-8EFE-4457-8029-ED3DCAE7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43870</Words>
  <Characters>250064</Characters>
  <Application>Microsoft Office Word</Application>
  <DocSecurity>0</DocSecurity>
  <Lines>2083</Lines>
  <Paragraphs>586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2018-11-25T08:50:00Z</cp:lastPrinted>
  <dcterms:created xsi:type="dcterms:W3CDTF">2019-03-13T15:34:00Z</dcterms:created>
  <dcterms:modified xsi:type="dcterms:W3CDTF">2019-03-13T15:34:00Z</dcterms:modified>
</cp:coreProperties>
</file>